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95c3" w14:textId="be09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Агентства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21 апреля 2017 года № 82. Зарегистрирован в Министерстве юстиции Республики Казахстан 26 мая 2017 года № 15177. Утратил силу приказом Председателя Агентства Республики Казахстан по делам государственной службы и противодействию коррупции от 5 апреля 2018 года № 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и противодействию коррупции от 05.04.2018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Агентства Республики Казахстан по делам государственной службы и противодействию коррупции.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7 июня 2016 года № 116 "Об утверждении Методики оценки деятельности административных государственных служащих корпуса "Б" Министерства по делам государственной службы Республики Казахстан" (зарегистрированный в Реестре государственной регистрации нормативных правовых актов за № 13885, опубликованный 19 июля 2016 года в информационно-правовой системе "Әділет").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Службе управления персоналом Агентства Республики Казахстан по делам государственной службы и противодействию коррупции (далее - Агентство)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Агентства Ахметжанова С.К.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82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Агентства Республики Казахстан по делам государственной службы и противодействию коррупции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Агентства Республики Казахстан по делам государственной службы и противодействию коррупции (далее – Методика) определяет алгоритм оценки деятельности административных государственных служащих 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делам государственной службы и противодействию коррупции, его ведомства и их территориальных органов (далее – Агентство).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Агентства (далее – оценка) проводится для определения эффективности и качества их работы.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Агентства (далее - служащий) на занимаемой должности: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должностных обязанностей.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подчинен согласно своей должностной инструкции.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за отчетные кварталы;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- индивидуальный план работы).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(далее – уполномоченное лицо), создается Комиссия по оценке, рабочим органом которой является служба управления персоналом Агентства.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совместно с его непосредственным руководителем не позднее десятого января оцениваемого года.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на занимаемой должности составляется в течение десяти рабочих дней со дня его назначения на должность.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служащего, подлежащего оценке, и лиц, осуществляющих оценку, о проведении оценки и направляет им оценочные листы для заполнения.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Поощрительные баллы выставляются за показатели деятельности, по школе баллов за поощряемые виды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- шкала баллов).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Поощряемые виды деятельности распределены по пятиуровневой шкале от "+1" до "+5" баллов.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вид деятельности служащему непосредственным руководителем присваиваются баллы по шкале баллов.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Агентства, непосредственного руководителя служащего, а также сроков рассмотрения обращений физических и юридических лиц.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выставляются штрафные баллы в размере " – 2" балла за каждый факт нарушения.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представляет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вычисляется непосредственным руководителем по следующей формуле: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2311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6858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направляет для согласования заполненный оценочный лист выполнения индивидуального плана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вычисляется службой управления персоналом не позднее пяти рабочих дней до заседания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оценке по следующей формуле: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28321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747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477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(включительно) баллов) – 3 балла,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8382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(включительно) – "удовлетворительно", от 4 до 4,9 баллов (включительно) – "эффективно", 5 баллов – "превосходно".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Обжалование решения Комиссии по оценке уполномоченному лицу осуществляется в течение десяти рабочих дней со дня вынесения решения.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Рассмотрение жалобы служащего осуществляется в течение десяти рабочих дней со дня ее поступления и в случае обнаружения нарушений требований настоящей Методики уполномоченным лицом рекомендуется отменить решение Комиссии по оценке.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Служащий вправе обжаловать результаты оценки в судебном порядке.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Результаты оценки являются основаниями для принятия решений по выплате бонусов и обучению (повышение квалификации).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Бонусы выплачиваются служащим с результатами оценки "превосходно" и "эффективно".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Обучение (повышение квалификации) служащего проводится по направлению, по которому деятельность служащего по итогам годовой оценки признана неудовлетворительной.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направляется на обучение (повышение квалификации)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 Агентства.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Результаты оценки служащего по итогам двух лет подряд со значением "неудовлетворительно" являются основанием для принятия решения о понижении его в должности при соответствии его квалификационным требованиям и наличии вакантной нижестоящей государственной должности.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вакантной нижестоящей государственной должности государственному служащему предлагается другая вакантная государственная должность.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деятельности служащих вносятся в их послужные списки.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Индивидуальный план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административного государственного служащего корпуса "Б"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_________________________________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___________________________________________________________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* Целевые показатели определяются с учетом их направленности на достижение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стратегической цели (целей) государственного органа, а в случае ее (их) отсутствия, исходя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Количество целевых показателей составляет не более четырех, из них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23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  <w:bookmarkEnd w:id="124"/>
        </w:tc>
      </w:tr>
    </w:tbl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Шкала баллов за поощряемые виды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 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    Агентства Республики Казахстан по делам государственной службы 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      противодействию коррупции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6"/>
        <w:gridCol w:w="8544"/>
      </w:tblGrid>
      <w:tr>
        <w:trPr>
          <w:trHeight w:val="3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bookmarkEnd w:id="127"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Поощряемые виды деятельности</w:t>
            </w:r>
          </w:p>
        </w:tc>
      </w:tr>
      <w:tr>
        <w:trPr>
          <w:trHeight w:val="3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центрального аппарата Агентства по делам государственной службы и противодействию коррупции и его ведомства (далее - Агентство)
</w:t>
            </w:r>
          </w:p>
        </w:tc>
      </w:tr>
      <w:tr>
        <w:trPr>
          <w:trHeight w:val="30" w:hRule="atLeast"/>
        </w:trPr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концепций к проектам законов, стратегических и программных документов государства, проектов подзаконных нормативных правовых актов, меморандумов, соглашений, а также внесение изменений и (или) дополнений в них*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правовой экспертизы концепций к проектам законов, проектов законов, стратегических и программных документов государства, подзаконных нормативных правовых актов с выработкой конкретных предложений, учтенных государственными органами (структурными подразделениями Агентства), а так же проектов международных договоров и соглашений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поручений Главы государства, Администрации Президента Республики Казахстан, Парламента Республики Казахстан, Премьер-Министра Республики Казахстан и его заместителей, Канцелярии Премьер-Министра Республики Казахстан, требующих глубокого изучения и анализа, а также поручений со сроком исполнения один день с выработкой конкретных позиций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свод доклада (в том числе Национального) в адрес Администрации Президента Республики Казахстан и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мероприятий, направленных на повышение имиджа Агентства (международные конференции, форумы, круглые столы и другие)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включению государственных услуг, выявленных в ходе анализа функций государственных органов, в Реестр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межведомственной координации центральных государственных органов по исполнению рекомендаций Стамбульского плана действий по борьбе с коррупцией ОЭСР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информации по запросам экспертов международных организаций, осуществляющих страновые исследования, влияющие на международный имидж Казахстана</w:t>
            </w:r>
          </w:p>
        </w:tc>
      </w:tr>
      <w:tr>
        <w:trPr>
          <w:trHeight w:val="30" w:hRule="atLeast"/>
        </w:trPr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  <w:bookmarkEnd w:id="128"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исполнения не менее 71% доли рекомендаций, данных по результатам внешнего анализа коррупционных рисков в деятельности государственных органов, организаций, субъектов квазигосударственного сектора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обучающих семинаров, лекций, разъяснений в государственных органах, организациях, в том числе для работников Агентства и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в СМИ с разъяснением положений законодательства о государственной службе, противодействии коррупции, контроль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иностранного языка при непосредственном выполнении должностных обязанностей </w:t>
            </w:r>
          </w:p>
        </w:tc>
      </w:tr>
      <w:tr>
        <w:trPr>
          <w:trHeight w:val="30" w:hRule="atLeast"/>
        </w:trPr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29"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Агентства,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квартального отчета уполномоченным органом по внутреннему аудиту без замечаний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контрольных мероприятий, по итогам которых приняты меры по устранению выявленных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проведения и подготовка материалов для заседаний коллегий, совещаний, советов и комиссий Агентства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видео и аудио сценариев, подготовка авторских статей и публикаций о деятельности Агентства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средств международных организаций и финансовых институтов для реализации проектов Агентства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Агентства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уполномоченным органом бюджетной заявки Агентства, ведомства на 3-х летний период без замечаний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бюджетных средств Агентства при уточнении и формировании республиканского бюджета на финансовый и планируемый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проверочных мероприятиях, организованных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проводимых структурными подразделениями и (или) территориальными органами Агентства, иными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bookmarkEnd w:id="130"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технических спецификаций к договорам государственных закупок Агентства,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составе рабочих групп в сфере нормотворчества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сверки остатков бюджетных средств при внесении изменений в индивидуальные планы финансирования территориальных органов и ведомства Агентства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заключений к планам развития и отчетам об их исполнении подведомственных организаций Агентства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 (поручение руководства Агентства, ведомства)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31"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(непосредственное участие в спортивных и культурных мероприятиях)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на работу (дежурство) во внерабочее время (выходные, праздничные дни) на основании акта работодателя в соответствии с трудовым законодательством Республики Казахстан и по данным системы контроля и учета доступа (СКУД), предоставленным службой управления персоналом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документами, содержащими сведения, составляющие государственные секреты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территориальных органов Агентства</w:t>
            </w:r>
          </w:p>
          <w:bookmarkEnd w:id="132"/>
        </w:tc>
      </w:tr>
      <w:tr>
        <w:trPr>
          <w:trHeight w:val="30" w:hRule="atLeast"/>
        </w:trPr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  <w:bookmarkEnd w:id="133"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мероприятий, направленных на повышение имиджа Агентства (конференции, форумы, круглые столы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в СМИ с разъяснением положений законодательства о государственной службе, противодействии коррупции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обучающих семинаров, лекций, разъяснений в государственных органах, организациях, в том числе для работников территориальных органов Агентства,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включению государственных услуг, выявленных в ходе анализа функций государственных органов, в Реестр государственных услуг</w:t>
            </w:r>
          </w:p>
        </w:tc>
      </w:tr>
      <w:tr>
        <w:trPr>
          <w:trHeight w:val="30" w:hRule="atLeast"/>
        </w:trPr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34"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видео и аудио сценариев, подготовка авторских статей и публикаций о деятельности территориального органа,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территориального органа,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нормативные и правовые акты, регламентирующие деятельность Агентства,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проверочных мероприятиях, организованных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проводимых иными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территориального органа,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иностранного языка при непосредственном выполнении должностных обязанностей </w:t>
            </w:r>
          </w:p>
        </w:tc>
      </w:tr>
      <w:tr>
        <w:trPr>
          <w:trHeight w:val="30" w:hRule="atLeast"/>
        </w:trPr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bookmarkEnd w:id="135"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и подготовка материалов для совещаний, заседаний советов и комиссий территориального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36"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 (поручение руководства Агентства, ведомства)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на работу (дежурство) во внерабочее время (выходные, праздничные дни) по данным системы контроля и учета доступа (СКУД) или журнала учета входа/выхода, предоставленным службой управления персоналом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(непосредственное участие в спортивных и культурных мероприятиях)</w:t>
            </w:r>
          </w:p>
        </w:tc>
      </w:tr>
    </w:tbl>
    <w:bookmarkStart w:name="z19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137"/>
    <w:bookmarkStart w:name="z19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- баллы за данный показатель выставляются в случае принятия и отражения в нормативных правовых актах внесенных предложений;</w:t>
      </w:r>
    </w:p>
    <w:bookmarkEnd w:id="138"/>
    <w:bookmarkStart w:name="z19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** - баллы за данный показатель выставляются в случае рассмотрения служащим большего количества обращений, чем среднее количество, рассмотренных обращений по структурному подразделению в оцениваемом периоде.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Оценочный лист</w:t>
      </w:r>
    </w:p>
    <w:bookmarkEnd w:id="140"/>
    <w:bookmarkStart w:name="z19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____________________квартал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41"/>
    <w:bookmarkStart w:name="z19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служащего:_________________________________________________________</w:t>
      </w:r>
    </w:p>
    <w:bookmarkEnd w:id="142"/>
    <w:bookmarkStart w:name="z20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</w:t>
      </w:r>
    </w:p>
    <w:bookmarkEnd w:id="143"/>
    <w:bookmarkStart w:name="z20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4"/>
    <w:bookmarkStart w:name="z20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45"/>
    <w:bookmarkStart w:name="z20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Оценка исполнения должностных обязанностей: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  <w:bookmarkEnd w:id="151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</w:t>
            </w:r>
          </w:p>
          <w:bookmarkEnd w:id="15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Оценочный лист </w:t>
      </w:r>
    </w:p>
    <w:bookmarkEnd w:id="153"/>
    <w:bookmarkStart w:name="z21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        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54"/>
    <w:bookmarkStart w:name="z21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55"/>
    <w:bookmarkStart w:name="z21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служащего:_________________________________________________________</w:t>
      </w:r>
    </w:p>
    <w:bookmarkEnd w:id="156"/>
    <w:bookmarkStart w:name="z21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________________________________________________________________________________</w:t>
      </w:r>
    </w:p>
    <w:bookmarkEnd w:id="157"/>
    <w:bookmarkStart w:name="z22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8"/>
    <w:bookmarkStart w:name="z22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59"/>
    <w:bookmarkStart w:name="z22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Оценка выполнения индивидуального плана: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6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66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  <w:bookmarkEnd w:id="16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Протокол заседания Комиссии по оценке</w:t>
      </w:r>
    </w:p>
    <w:bookmarkEnd w:id="168"/>
    <w:bookmarkStart w:name="z23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</w:t>
      </w:r>
      <w:r>
        <w:rPr>
          <w:rFonts w:ascii="Times New Roman"/>
          <w:b w:val="false"/>
          <w:i w:val="false"/>
          <w:color w:val="000000"/>
          <w:sz w:val="28"/>
        </w:rPr>
        <w:t>а)</w:t>
      </w:r>
    </w:p>
    <w:bookmarkEnd w:id="169"/>
    <w:bookmarkStart w:name="z23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оценки: квартальная/годовая и оцениваемый период (квартал и (или) год)</w:t>
      </w:r>
    </w:p>
    <w:bookmarkEnd w:id="170"/>
    <w:bookmarkStart w:name="z23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Результаты оценки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7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76"/>
    <w:bookmarkStart w:name="z2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Проверено:</w:t>
      </w:r>
    </w:p>
    <w:bookmarkEnd w:id="177"/>
    <w:bookmarkStart w:name="z24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Секретарь Комиссии: ______________________________________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bookmarkEnd w:id="178"/>
    <w:bookmarkStart w:name="z24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bookmarkEnd w:id="179"/>
    <w:bookmarkStart w:name="z24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Член Комиссии: __________________________________________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bookmarkEnd w:id="1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