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ba5b" w14:textId="546b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мая 2017 года № 327. Зарегистрирован в Министерстве юстиции Республики Казахстан 29 мая 2017 года № 15185. Утратил силу приказом Министра финансов Республики Казахстан от 16 февраля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635 "Об утверждении государственного реестра контрольно-кассовых машин" (зарегистрирован в Реестре государственной регистрации нормативных актов под № 5453, опубликован 20 марта 2009 года в газете "Юридическая газета" № 42 (1639))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контрольно-кассовых машин, утвержденный указанным приказом, дополнить строками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4248"/>
        <w:gridCol w:w="7084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199.</w:t>
            </w:r>
          </w:p>
          <w:bookmarkEnd w:id="3"/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"Контрольно-кассовая машина аппаратно-программный комплекс CFRv2.0"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  <w:bookmarkEnd w:id="4"/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"Аппаратно-программный комплекс контрольно-кассовая машина Webkassa 1.0 без функции передачи данных"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  <w:bookmarkEnd w:id="5"/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"PAX S80 NORD OnlineKZ (Версия 2.0 Универсальная)"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  <w:bookmarkEnd w:id="6"/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"PAX D210 NORD OnlineKZ (Версия 2.0 Универсальная)"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  <w:bookmarkEnd w:id="7"/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 передачи фискальных данных на сервера ОФД и последующей печати чеков "eCashBox"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  <w:bookmarkEnd w:id="8"/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 передачи фискальных данных на сервера ОФД и последующей печати чеков "CashBoxSystem"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  <w:bookmarkEnd w:id="9"/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"Smart Online KKM 1.0" 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  <w:bookmarkEnd w:id="10"/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"Smart Box ФПД" 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