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77f03d" w14:textId="577f03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энергетики Республики Казахстан от 16 февраля 2015 года № 100 "Об утверждении Правил проведения государственной экологической экспертизы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энергетики Республики Казахстан от 28 апреля 2017 года № 145. Зарегистрирован в Министерстве юстиции Республики Казахстан 1 июня 2017 года № 15189. Утратил силу приказом и.о. Министра экологии, геологии и природных ресурсов Республики Казахстан от 9 августа 2021 года № 317.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и.о. Министра экологии, геологии и природных ресурсов РК от 09.08.2021 </w:t>
      </w:r>
      <w:r>
        <w:rPr>
          <w:rFonts w:ascii="Times New Roman"/>
          <w:b w:val="false"/>
          <w:i w:val="false"/>
          <w:color w:val="ff0000"/>
          <w:sz w:val="28"/>
        </w:rPr>
        <w:t>№ 317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Республики Казахстан от 16 февраля 2015 года № 100 "Об утверждении Правил проведения государственной экологической экспертизы" (зарегистрированный в Реестре государственной регистрации нормативных правовых актов за № 11021, опубликованный 28 мая 2015 года в газете "Казахстанская правда" № 98 (27974)) следующие изменения: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государственной экологической экспертизы,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Правила определяют порядок организации деятельности и взаимодействия уполномоченного органа в области охраны окружающей среды (далее - уполномоченный орган), его территориальных подразделений и местных исполнительных органов, проводящих государственную экологическую экспертизу, а также устанавливают требования к составу, содержанию материалов, представляемых на государственную экологическую экспертизу.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не распространяются на экологическую экспертизу проектов, которая проводится в порядке, предусмотренном законодательством Республики Казахстан об архитектурной, градостроительной и строительной деятельности.";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В Правилах используются следующие основные термины и определения: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экспертные органы - экспертные подразделения, осуществляющие государственную экологическую экспертизу уполномоченного органа и местных исполнительных органов;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внешние эксперты - физические и юридические лица, привлеченные уполномоченным органом и его территориальными подразделениями, местными исполнительными органами областей (города республиканского значения, столицы) для проведения экологической экспертизы, осуществляющих выполнение работ и оказание услуг в области охраны окружающей среды.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Иные термины и определения в настоящих Правилах применяются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>.";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Материалы, представляемые на государственную экологическую экспертизу, содержат: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заявку на проведение государственной экологической экспертизы,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случае предпроектной и проектной документации намечаемой деятельности, оказывающей воздействие на окружающую среду, с сопровождающими ее материалами ОВОС, оформленные в виде документа, уровень разработки которого соответствует стадиям проектирования в следующем составе: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учета общественного мнения;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материалы, подтверждающие публикацию заявки в средствах массовой информации (далее – СМИ);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версия проекта;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случае проектов нормативов эмиссий с приложением электронной версии проекта;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случае проектов нормативных правовых актов Республики Казахстан, нормативно-технических и инструктивно-методических, документов, реализация которых может привести к негативным воздействиям на окружающую среду в следующем составе: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материалы, подтверждающие публикацию заявки в СМИ;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случае проектов естественно-научных обоснований и технико-экономических обоснований по созданию и расширению особо охраняемых природных территорий, естественно-научных обоснований по упразднению государственных природных заказников и государственных заповедных зон республиканского значения и уменьшению их территории в следующем составе: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материалы, подтверждающие публикацию заявки в СМИ;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случае технико-экономических обоснований перевода земель особо охраняемых природных территорий в земли запаса, изменения границ и (или) площади территории специальных экономических зон, с сопровождающими их материалами ОВОС, оформленные в виде документа, уровень разработки которого соответствует стадиям проектирования в следующем составе: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учета общественного мнения;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материалы, подтверждающие публикацию заявки в СМИ;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версия проекта;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 случае биологических обоснований на добычу и использование ресурсов растительного и животного мира в следующем составе: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материалы, подтверждающие публикацию заявки в СМИ;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случае материалов обследования территорий, обосновывающих отнесение этих территорий к зонам экологического бедствия или чрезвычайной экологической ситуации с сопровождающими их материалами ОВОС, оформленные в виде документа, уровень разработки которого соответствует стадиям проектирования в следующем составе: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учета общественного мнения;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материалы, подтверждающие публикацию заявки в СМИ;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заключения уполномоченных государственных органов в области здравоохранения, науки и научно-технической деятельности и образования;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версия проекта;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случае материалов комплексного экологического обследования земельных участков, на которых проводились испытания ядерного оружия (оценка последствий проведенных испытаний) для дальнейшей передачи земель в хозяйственный оборот с сопровождающими их материалами ОВОС, оформленные в виде документа, уровень разработки которого соответствует стадиям проектирования в следующем составе: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учета общественного мнения;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материалы, подтверждающие публикацию заявки в СМИ;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положительное заключение санитарно-эпидемиологической экспертизы;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версия проекта;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 случае проектов хозяйственной деятельности, которая может оказывать воздействие на окружающую среду сопредельных государств или для осуществления которой необходимо использование общих с сопредельными государствами природных объектов либо которая затрагивает интересы сопредельных государств, в том числе по комплексу "Байконур", определенные международными договорами Республики Казахстан с сопровождающими их материалами ОВОС, оформленные в виде документа, уровень разработки которого соответствует стадиям проектирования в следующем составе: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учета общественного мнения;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материалы, подтверждающие публикацию заявки в СМИ;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версия проекта.";</w:t>
      </w:r>
    </w:p>
    <w:bookmarkEnd w:id="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19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</w:p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экологического регулирования и контроля Министерства энергетики Республики Казахстан в установленном законодательством Республики Казахстан порядке обеспечить: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со дня государственной регистрации настоящего приказа направление его копии на официальное опубликование в периодические печатные издания;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интернет-ресурсе Министерства энергетики Республики Казахстан;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энергетики Республики Казахстан сведений об исполнении мероприятий, предусмотренных подпунктами 2), 3) и 4) настоящего пункта.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энергетики Республики Казахстан.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календарного дня после его первого официального опубликования.</w:t>
      </w:r>
    </w:p>
    <w:bookmarkEnd w:id="4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энергетики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Бозумбаев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Министр по инвестициям и развитию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_______________Ж. Касымбек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28 апреля 2017 года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Министр национальной экономики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_______________Т. Сулейменов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 мая 2017 года</w:t>
      </w:r>
    </w:p>
    <w:bookmarkEnd w:id="4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