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a212" w14:textId="5f6a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8 мая 2015 года № 77 "Об утверждении Правил проведения операции по одновременной передаче активов и обязательств банка в части либо в полном размере другому (другим) банку (банкам), в том числе операции по одновременной передаче активов и обязательств между родительским банком и дочерним банком, в отношении которого была проведена реструктуризация, и согласования уполномоченным органом данных операций, а также видов активов и обязательств, подлежащих передаче при проведении указанных операций"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апреля 2017 года № 73. Зарегистрировано в Министерстве юстиции Республики Казахстан 1 июня 2017 года № 15190.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8 мая 2015 года № 77 "Об утверждении Правил проведения операции по одновременной передаче активов и обязательств банка в части либо в полном размере другому (другим) банку (банкам), в том числе операции по одновременной передаче активов и обязательств между родительским банком и дочерним банком, в отношении которого была проведена реструктуризация, и согласования уполномоченным органом данных операций, а также видов активов и обязательств, подлежащих передаче при проведении указанных операций" (зарегистрированное в Реестре государственной регистрации нормативных правовых актов под № 11158, опубликованное 27 мая 2015 года в информационно-правовой системе "Әділет")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проведения операции по одновременной передаче активов и обязательств банка в части либо в полном размере другому (другим) банку (банкам), в том числе операции по одновременной передаче активов и обязательств между родительским банком и дочерним банком, и согласования уполномоченным органом данных операций, а также видов активов и обязательств, подлежащих передаче при проведении указанных операций";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операции по одновременной передаче активов и обязательств банка в части либо в полном размере другому (другим) банку (банкам), в том числе операции по одновременной передаче активов и обязательств между родительским банком и дочерним банком, и согласования уполномоченным органом данных операций, а также виды активов и обязательств, подлежащих передаче при проведении указанных операций.";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операции по одновременной передаче активов и обязательств банка в части либо в полном размере другому (другим) банку (банкам), в том числе операции по одновременной передаче активов и обязательств между родительским банком и дочерним банком, в отношении которого была проведена реструктуризация, и согласования уполномоченным органом данных операций, а также виды активов и обязательств, подлежащих передаче при проведении указанных операций, утвержденных настоящим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"Правила проведения операции по одновременной передаче активов и обязательств банка в части либо в полном размере другому (другим) банку (банкам), в том числе операции по одновременной передаче активов и обязательств между родительским банком и дочерним банком, и согласования уполномоченным органом данных операций, а также виды активов и обязательств, подлежащих передаче при проведении указанных операций";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"Настоящие Правила проведения операции по одновременной передаче активов и обязательств банка в части либо полном размере другому (другим) банку (банкам), в том числе операции по одновременной передаче активов и обязательств между родительским банком и дочерним банком, и согласования уполномоченным органом данных операций, а также виды активов и обязательств, подлежащих передаче при проведении указанных операций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- Закон о банках) и определяют порядок осуществления операции по одновременной передаче активов и обязательств банка в части либо полном размере другому (другим) банку (банкам), в том числе операции по одновременной передаче активов и обязательств между родительским банком и дочерним банком путем передачи от дочернего банка родительскому банку активов в части либо в полном размере и обязательств в полном размере и передачи от родительского банка дочернему банку сомнительных и безнадежных активов в части либо в полном размере, а также порядок согласования уполномоченным органом данных операций, виды активов и обязательств, подлежащих передаче при проведении указанных операций, и устанавливают переходный период по таким операциям.";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Операция по одновременной передаче активов и обязательств банка в части либо полном размере другому (другим) банку (банкам), в том числе операция по одновременной передаче активов и обязательств между родительским банком и дочерним банком, осуществляются в целях защиты интересов прав кредиторов и депозиторов банка.";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пункты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подпункты 1) и 3)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30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"30.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пунктов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подпунктов 1), 2), 3), 4), 6), 7) и 9)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распространяются на операцию по одновременной передаче активов и обязательств родительскому банку, осуществляемую в соответствии с пунктом 10 </w:t>
      </w:r>
      <w:r>
        <w:rPr>
          <w:rFonts w:ascii="Times New Roman"/>
          <w:b w:val="false"/>
          <w:i w:val="false"/>
          <w:color w:val="000000"/>
          <w:sz w:val="28"/>
        </w:rPr>
        <w:t>статьи 61-4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 дочерним банком, ранее осуществившим операцию, предусмотренную указанной статьей.".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