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8397" w14:textId="da68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20 января 2016 года № 48 "Об утверждении регламента государственной услуги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апреля 2017 года № 300. Зарегистрирован в Министерстве юстиции Республики Казахстан 1 июня 2017 года № 15192. Утратил силу приказом Министра внутренних дел Республики Казахстан от 30 марта 2020 года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января 2016 года № 48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 (зарегистрированный в Реестре государственной регистрации нормативных правовых актов за № 13145, опубликованный в информационно-правовой системе "Әділет" 29 февраля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миграционной службы Министерства внутренних дел Республики Казахстан (Кабденов М.Т.).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48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"Запись в паспорт гражданина Республики Казахстан о детях в возрасте до</w:t>
      </w:r>
      <w:r>
        <w:br/>
      </w:r>
      <w:r>
        <w:rPr>
          <w:rFonts w:ascii="Times New Roman"/>
          <w:b/>
          <w:i w:val="false"/>
          <w:color w:val="000000"/>
        </w:rPr>
        <w:t>шестнадцати лет  в случаях выезда совместно с родителями</w:t>
      </w:r>
      <w:r>
        <w:br/>
      </w:r>
      <w:r>
        <w:rPr>
          <w:rFonts w:ascii="Times New Roman"/>
          <w:b/>
          <w:i w:val="false"/>
          <w:color w:val="000000"/>
        </w:rPr>
        <w:t>за границу с вклеиванием их фотографий"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фотографий", утвержденным приказом Министра внутренних дел Республики Казахстан от 20 ноября 2015 года № 945 (зарегистрирован в Реестре государственной регистрации нормативных правовых актов за № 12607) (далее – Стандарт).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запись в паспорт гражданина Республики Казахстан о детях в возрасте до шестнадцати лет с вклеиванием их фотографий, заверенных гербовой печатью и подписью услугодателя, в случаях выезда детей совместно с родителями за границу.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документов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 (далее – заявление)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поданного услугодателю на бумажном носителе.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работником Государственной корпорации и регистрация заявления;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сотрудником услугодателя;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сотрудником услугодателя;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специалистом услугодателя работнику Государственной корпорации;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работником Государственной корпорации услугополучателю.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корпорация; 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канцелярии услугодателя;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(заместитель начальника) услугодателя.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15 (пятнадцати) минут осуществляет прием документов и регистрацию заявления в информационной системе Государственной корпорации и передачу услугодателю на исполнение;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после поступления заявления и необходимых документов для оказания государственной услуги в течение 20 (двадцати) минут проводит регистрацию,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начальнику услугодателя (заместителю начальника);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(заместитель начальника) услугодателя в течение 15 (пятнадцати) минут согласно резолюции отписывает заявление услугополучателя исполнителю услугодателя;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осуществляет следующие последовательные действия: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производит запись установочных данных (фамилия, имя, дата рождения) ребенка на казахском (или русском) и английском языках и вклеивание его фотографии;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(заместитель начальника) услугодателя в течение одного рабочего дня подписывает документ, подготовленный исполнителем услугодателя, заверяет запись в паспорте гражданина Республики Казахстан о детях в возрасте до шестнадцати лет гербовой печатью и возвращает исполнителю услугодателя;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в течение 15 (пятнадцати) минут с момента получения выдает результат государственной услуги сотруднику канцелярии услугодателя, который выдает готовый документ работнику Государственной корпорации по реестру.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в Государственную корпорацию и длительность обработки запроса услугополучателя: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работником Государственной корпорации заявления на достоверность указанных в нем сведений, а также соответствие документов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пятнадцати минут;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личности услугополучателя по предъявленному документу, удостоверяющему личность в течение пяти минут;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принятые документы направляются в течение одного рабочего дня услугодателю для рассмотрения;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доставки принятых документов услугодателю порядок действий структурных подразделений (работников) услугодателя в процессе оказания государственной услуги осуществляется в соответствии с подпунктами 2)-6) пункта 9 главы 3 настоящего регламента;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отказа в предоставлении государственной услуги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услугополучателю расписку об отказе в приеме документов;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оказания государственной услуги передается работнику Государственной корпорации, согласно реестра под роспись.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услугодателя приведено в таблице согласно приложению 1 к настоящему Регламенту.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в паспорт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 детях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шестнадцати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выезда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родителями за границу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вклеиванием их фотографий"</w:t>
            </w:r>
          </w:p>
        </w:tc>
      </w:tr>
    </w:tbl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действий (процедур)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503"/>
        <w:gridCol w:w="4757"/>
        <w:gridCol w:w="55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50"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Отдел, отделение, группа ГОРРАЙОВД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 операции) и их описание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 и передача их услугодателю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в паспорт родителя фамилии, имени, даты рождения ребенка на казахском (или русском) и английском языках с вклеиванием его фотографии, заверенной гербовой печатью и подписью начальника (заместителя начальника) услугодателя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паспорта гражданина Республики Казахстан с записью о детях в возрасте до шестнадцати лет с вклеиванием их фотографий, заверенных гербовой печатью и подписью услугодателя, в случаях выезда детей совместно с родителями за границу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в Государственную корпорацию паспорта гражданина Республики Казахстан с записью о детях в возрасте до шестнадцати лет с вклеиванием их фотографий, заверенных гербовой печатью и подписью услугодателя, в случаях выезда детей совместно с родителями за границу для выдачи услугополучателю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в паспорт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 детях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шестнадцати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выезда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родителями за границу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вклеиванием их фотографий"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"Запись в паспорт гражданина Республики Казахстан о детях в возрасте</w:t>
      </w:r>
      <w:r>
        <w:br/>
      </w:r>
      <w:r>
        <w:rPr>
          <w:rFonts w:ascii="Times New Roman"/>
          <w:b/>
          <w:i w:val="false"/>
          <w:color w:val="000000"/>
        </w:rPr>
        <w:t>до шестнадцати лет в случаях выезда совместно с родителями</w:t>
      </w:r>
      <w:r>
        <w:br/>
      </w:r>
      <w:r>
        <w:rPr>
          <w:rFonts w:ascii="Times New Roman"/>
          <w:b/>
          <w:i w:val="false"/>
          <w:color w:val="000000"/>
        </w:rPr>
        <w:t>за границу с вклеиванием их фотографий"</w:t>
      </w:r>
    </w:p>
    <w:bookmarkEnd w:id="56"/>
    <w:bookmarkStart w:name="z64" w:id="57"/>
    <w:p>
      <w:pPr>
        <w:spacing w:after="0"/>
        <w:ind w:left="0"/>
        <w:jc w:val="left"/>
      </w:pP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3279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