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20a6" w14:textId="14b2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распределения объемов тарифных квот между историческими поставщиками на 2017 год (2-й этап)</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11 мая 2017 года № 196. Зарегистрирован в Министерстве юстиции Республики Казахстан 9 июня 2017 года № 15207</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16-1 Закона Республики Казахстан от 12 апреля 2004 года "О регулировании торговой деятельности"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распределение объемов тарифных квот между историческими поставщиками на 2017 год (2-й этап)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3) размещение настоящего приказа на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приказа возложить на курирующего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2017 года № 196</w:t>
            </w:r>
          </w:p>
        </w:tc>
      </w:tr>
    </w:tbl>
    <w:bookmarkStart w:name="z14" w:id="0"/>
    <w:p>
      <w:pPr>
        <w:spacing w:after="0"/>
        <w:ind w:left="0"/>
        <w:jc w:val="left"/>
      </w:pPr>
      <w:r>
        <w:rPr>
          <w:rFonts w:ascii="Times New Roman"/>
          <w:b/>
          <w:i w:val="false"/>
          <w:color w:val="000000"/>
        </w:rPr>
        <w:t xml:space="preserve"> Распределение объемов тарифных квот между историческими поставщиками</w:t>
      </w:r>
      <w:r>
        <w:br/>
      </w:r>
      <w:r>
        <w:rPr>
          <w:rFonts w:ascii="Times New Roman"/>
          <w:b/>
          <w:i w:val="false"/>
          <w:color w:val="000000"/>
        </w:rPr>
        <w:t>на 2017 год (2-й этап)</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
        <w:gridCol w:w="7473"/>
        <w:gridCol w:w="2"/>
        <w:gridCol w:w="2430"/>
        <w:gridCol w:w="18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Наименования исторических поставщиков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БИН/ИИН исторических поставщиков</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Тонн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2"/>
          <w:p>
            <w:pPr>
              <w:spacing w:after="20"/>
              <w:ind w:left="20"/>
              <w:jc w:val="both"/>
            </w:pPr>
            <w:r>
              <w:rPr>
                <w:rFonts w:ascii="Times New Roman"/>
                <w:b w:val="false"/>
                <w:i w:val="false"/>
                <w:color w:val="000000"/>
                <w:sz w:val="20"/>
              </w:rPr>
              <w:t>Мясо крупного рогатого скота, свежее или охлажденное (Код ТН ВЭД ЕАЭС 0201 10 000 1, 0201 20 200 1, 0201 20 300 1, 0201 20 500 1, 0201 20 900 1, 0201 30 000 4), мясо крупного рогатого скота, замороженное (Код ТН ВЭД ЕАЭС 0202 10 000 1, 0202 20 100 1, 0202 20 300 1, 0202 20 500 1, 0202 20 900 1, 0202 30 100 4, 0202 30 500 4, 0202 30 900 4)</w:t>
            </w:r>
            <w:r>
              <w:br/>
            </w:r>
            <w:r>
              <w:rPr>
                <w:rFonts w:ascii="Times New Roman"/>
                <w:b w:val="false"/>
                <w:i w:val="false"/>
                <w:color w:val="000000"/>
                <w:sz w:val="20"/>
              </w:rPr>
              <w:t>
</w:t>
            </w:r>
          </w:p>
          <w:bookmarkEnd w:id="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"Фирма Рассвет"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7 360,292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"Фахрад"</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"Заман-PVL"</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2 777,781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"Etalim Group"</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"САЙАН 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121140002690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"FOOD SOLUTIONS KZ"</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131040003151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предприниматель "JIRAFFA" КУШПАНОВ ТИМУР СЕРИКОВИЧ</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860228300127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"PRET-A-MANGIARE"</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100840010620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"OCEAN FRESH GROUP"</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150640026563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15 757,488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Мясо и пищевые субпродукты домашней птицы, указанные в товарной позиции 0105, свежие, охлажденные или замороженные (Код ТН ВЭД ЕАЭС 0207 14 200 1, 0207 14 600 1)</w:t>
            </w:r>
            <w:r>
              <w:br/>
            </w:r>
            <w:r>
              <w:rPr>
                <w:rFonts w:ascii="Times New Roman"/>
                <w:b w:val="false"/>
                <w:i w:val="false"/>
                <w:color w:val="000000"/>
                <w:sz w:val="20"/>
              </w:rPr>
              <w:t>
</w:t>
            </w:r>
          </w:p>
          <w:bookmarkEnd w:id="12"/>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"Орал Логистик"</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12 578,690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"Фирма Рассвет"</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9 065,054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"Алта-XXI век"</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010540002164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5 776,119</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"Фахрад"</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5 388,730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"Голд Фрейк"</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081240010675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4 320,286</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"Агора-М"</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3 473,213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"Компания Айс Фуд Астана"</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080440022663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3 399,678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"Заман-PVL"</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2 679,607</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"Алмас-2000"</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010340001169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2 556,621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"Опт Торг Company plus"</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040440009054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2 511,994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"Ұлан-Б"</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070340014805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2 237,631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"Каскад LLC"</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030540008197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2 236,010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"Казпродукт-2030"</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040540000381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1 923,984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"Хладоленд"</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030940005434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1 629,660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"Фрост КО"</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060440012652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1 544,318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"PREMIER INTERNATIONAL BUSINESS"</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040940003033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1 347,401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"Береке"</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990640004127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1 299,406</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"Оптовая Компания"</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1 273,335</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"Прод Сервис Актобе"</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090540002119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1 224,783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"ТОРГОВЫЙ ДОМ КАЗРОСС – II" (TRADE HOUSE KAZROS-II)</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000740001280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1 124,752</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"СПЕЦНАХ"</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081240009691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1 029,458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"MEAT&amp;FOOD COMPANY"</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160140008079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1 020,070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"G&amp;D FOOD TRADE"</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160140008179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1 020,070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"ICEBERG ALMATY"</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010840006455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1 007,916</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"МЯСНОЙ МАРКЕТ"</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090540010754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1 007,916</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"АЛТЫН ТАРАЗ ТРЭЙД"</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140140020749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882,250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"IVY INTERTRADE"</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091040018695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864,994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"ECOSEGMENT"</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130340012005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819,871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"Кромэкспо-А"</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020540000764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786,833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"Саңылау"</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081040007476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778,049</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"POULTRY BREEDER"</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160140008228</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762,898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"Food Expo Service"</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060140028073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760,404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bookmarkEnd w:id="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"НұрҚАЗ ПВ"</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090640017894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713,751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bookmarkEnd w:id="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"FROZEN MEAT"</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160140008149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680,288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bookmarkEnd w:id="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"T.S.E. FOOD TRADE"</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160140007963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680,288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bookmarkEnd w:id="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"С.О.М.И ПЛЮС"</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091040017230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672,380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bookmarkEnd w:id="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"MEAT TEAM"</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090340003010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612,694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bookmarkEnd w:id="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"Конкор"</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990940003932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588,519</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bookmarkEnd w:id="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"Даррыс"</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110540009589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572,213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bookmarkEnd w:id="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"ТАРАЗСКИЙ ЛИКЕРО-ВОДОЧНЫЙ ЗАВОД"</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110140003406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536,450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"Фонд Капитал"</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091140002583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534,375</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bookmarkEnd w:id="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"ICE TRADE"</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160140008092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531,281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bookmarkEnd w:id="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"KESS-ASTANA"</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121140019020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525,735</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bookmarkEnd w:id="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"ZAMAN"</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bookmarkEnd w:id="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"КАРПРОДУКТ-2030"</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080440011777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324,151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bookmarkEnd w:id="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"Актау Инвест Курылыс 1"</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070640009314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241,717</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bookmarkEnd w:id="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предприниматель Сулейманов Жигерхан Девлетханович</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228,811</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bookmarkEnd w:id="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"ДАРА ТРЕЙД"</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060240018199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115,730</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"DOREEN"</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020440018565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86 400,000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xml:space="preserve">Мясо и пищевые субпродукты домашней птицы, указанные в товарной позиции 0105, свежие, охлажденные или замороженные (Код ТН ВЭД ЕАЭС 0207 13 100 1, </w:t>
            </w:r>
            <w:r>
              <w:br/>
            </w:r>
            <w:r>
              <w:rPr>
                <w:rFonts w:ascii="Times New Roman"/>
                <w:b w:val="false"/>
                <w:i w:val="false"/>
                <w:color w:val="000000"/>
                <w:sz w:val="20"/>
              </w:rPr>
              <w:t xml:space="preserve">0207 14 100 1, 0207 26 100 1, 0207 27 100 1, 0207 27 300 1, 0207 27 400 1, 0207 27 600 1, </w:t>
            </w:r>
            <w:r>
              <w:br/>
            </w:r>
            <w:r>
              <w:rPr>
                <w:rFonts w:ascii="Times New Roman"/>
                <w:b w:val="false"/>
                <w:i w:val="false"/>
                <w:color w:val="000000"/>
                <w:sz w:val="20"/>
              </w:rPr>
              <w:t xml:space="preserve">0207 27 700 1, 0207 11 100 1, 0207 11 300 1, 0207 11 900 1, 0207 12 100 1, 0207 12 900 1, </w:t>
            </w:r>
            <w:r>
              <w:br/>
            </w:r>
            <w:r>
              <w:rPr>
                <w:rFonts w:ascii="Times New Roman"/>
                <w:b w:val="false"/>
                <w:i w:val="false"/>
                <w:color w:val="000000"/>
                <w:sz w:val="20"/>
              </w:rPr>
              <w:t xml:space="preserve">0207 13 200 1, 0207 13 300 1, 0207 13 400 1, 0207 13 500 1, 0207 1 600 1, 0207 13 700 1, </w:t>
            </w:r>
            <w:r>
              <w:br/>
            </w:r>
            <w:r>
              <w:rPr>
                <w:rFonts w:ascii="Times New Roman"/>
                <w:b w:val="false"/>
                <w:i w:val="false"/>
                <w:color w:val="000000"/>
                <w:sz w:val="20"/>
              </w:rPr>
              <w:t xml:space="preserve">0207 13 910 1, 0207 13 990 1, 0207 14 300 1, 0207 14400 1, 0207 14 500 1, 0207 14 700 1, </w:t>
            </w:r>
            <w:r>
              <w:br/>
            </w:r>
            <w:r>
              <w:rPr>
                <w:rFonts w:ascii="Times New Roman"/>
                <w:b w:val="false"/>
                <w:i w:val="false"/>
                <w:color w:val="000000"/>
                <w:sz w:val="20"/>
              </w:rPr>
              <w:t xml:space="preserve">0207 14 910 1, 0207 14 990 1, 0207 24 100 1, 0207 24 900 1, 0207 25 100 1, 0207 25 900 1, </w:t>
            </w:r>
            <w:r>
              <w:br/>
            </w:r>
            <w:r>
              <w:rPr>
                <w:rFonts w:ascii="Times New Roman"/>
                <w:b w:val="false"/>
                <w:i w:val="false"/>
                <w:color w:val="000000"/>
                <w:sz w:val="20"/>
              </w:rPr>
              <w:t xml:space="preserve">0207 26 200 1, 0207 26 300 1, 0207 26 400 1, 0207 26 500 1, 0207 26 600 1, 0207 26 700 1, </w:t>
            </w:r>
            <w:r>
              <w:br/>
            </w:r>
            <w:r>
              <w:rPr>
                <w:rFonts w:ascii="Times New Roman"/>
                <w:b w:val="false"/>
                <w:i w:val="false"/>
                <w:color w:val="000000"/>
                <w:sz w:val="20"/>
              </w:rPr>
              <w:t xml:space="preserve">0207 26 800 1, 0207 26 910 1, 0207 26 990 1, 0207 27 200 1, 0207 27 500 1, 0207 27 800 1, </w:t>
            </w:r>
            <w:r>
              <w:br/>
            </w:r>
            <w:r>
              <w:rPr>
                <w:rFonts w:ascii="Times New Roman"/>
                <w:b w:val="false"/>
                <w:i w:val="false"/>
                <w:color w:val="000000"/>
                <w:sz w:val="20"/>
              </w:rPr>
              <w:t xml:space="preserve">0207 27 910 1, 0207 27 990 1, 0207 41 200 1, 0207 41 300 1, 0207 41 800 1, 0207 42 300 1, </w:t>
            </w:r>
            <w:r>
              <w:br/>
            </w:r>
            <w:r>
              <w:rPr>
                <w:rFonts w:ascii="Times New Roman"/>
                <w:b w:val="false"/>
                <w:i w:val="false"/>
                <w:color w:val="000000"/>
                <w:sz w:val="20"/>
              </w:rPr>
              <w:t xml:space="preserve">0207 42 800 1, 0207 43 000 1, 0207 44 100 1, 0207 44 210 1, 0207 44 310 1, 0207 44 410 1, </w:t>
            </w:r>
            <w:r>
              <w:br/>
            </w:r>
            <w:r>
              <w:rPr>
                <w:rFonts w:ascii="Times New Roman"/>
                <w:b w:val="false"/>
                <w:i w:val="false"/>
                <w:color w:val="000000"/>
                <w:sz w:val="20"/>
              </w:rPr>
              <w:t xml:space="preserve">0207 44 510 1, 0207 44 610 1, 0207 44 710 1, 0207 44 810 1, 0207 44 910 1, 0207 44 990 1, </w:t>
            </w:r>
            <w:r>
              <w:br/>
            </w:r>
            <w:r>
              <w:rPr>
                <w:rFonts w:ascii="Times New Roman"/>
                <w:b w:val="false"/>
                <w:i w:val="false"/>
                <w:color w:val="000000"/>
                <w:sz w:val="20"/>
              </w:rPr>
              <w:t xml:space="preserve">0207 45 100 1, 0207 45 210 1, 0207 45 310 1, 0207 45 410 1, 0207 45 510 1, 0207 45 610 1, </w:t>
            </w:r>
            <w:r>
              <w:br/>
            </w:r>
            <w:r>
              <w:rPr>
                <w:rFonts w:ascii="Times New Roman"/>
                <w:b w:val="false"/>
                <w:i w:val="false"/>
                <w:color w:val="000000"/>
                <w:sz w:val="20"/>
              </w:rPr>
              <w:t xml:space="preserve">0207 45 710 1, 0207 45 810 1, 0207 45 930 1, 0207 45 950 1, 0207 45 990 1, 0207 51 100 1, </w:t>
            </w:r>
            <w:r>
              <w:br/>
            </w:r>
            <w:r>
              <w:rPr>
                <w:rFonts w:ascii="Times New Roman"/>
                <w:b w:val="false"/>
                <w:i w:val="false"/>
                <w:color w:val="000000"/>
                <w:sz w:val="20"/>
              </w:rPr>
              <w:t xml:space="preserve">0207 51 900 1, 0207 52 100 1, 0207 52 900 1, 0207 53 000 1, 0207 54 100 1, 0207 54 210 1, </w:t>
            </w:r>
            <w:r>
              <w:br/>
            </w:r>
            <w:r>
              <w:rPr>
                <w:rFonts w:ascii="Times New Roman"/>
                <w:b w:val="false"/>
                <w:i w:val="false"/>
                <w:color w:val="000000"/>
                <w:sz w:val="20"/>
              </w:rPr>
              <w:t xml:space="preserve">0207 54 310 1, 0207 54 410 1, 0207 54 510 1, 0207 54 610 1, 0207 54 710 1, 0207 54 810 1, </w:t>
            </w:r>
            <w:r>
              <w:br/>
            </w:r>
            <w:r>
              <w:rPr>
                <w:rFonts w:ascii="Times New Roman"/>
                <w:b w:val="false"/>
                <w:i w:val="false"/>
                <w:color w:val="000000"/>
                <w:sz w:val="20"/>
              </w:rPr>
              <w:t xml:space="preserve">0207 54 910 1, 0207 54 990 1, 0207 55 100 1, 0207 55 210 1, 0207 55 310 1, 0207 55 410 1, </w:t>
            </w:r>
            <w:r>
              <w:br/>
            </w:r>
            <w:r>
              <w:rPr>
                <w:rFonts w:ascii="Times New Roman"/>
                <w:b w:val="false"/>
                <w:i w:val="false"/>
                <w:color w:val="000000"/>
                <w:sz w:val="20"/>
              </w:rPr>
              <w:t xml:space="preserve">0207 55 510 1, 0207 55 610 1, 0207 55 710 1, 0207 55 810 1, 0207 55 930 1, 0207 55 950 1, </w:t>
            </w:r>
            <w:r>
              <w:br/>
            </w:r>
            <w:r>
              <w:rPr>
                <w:rFonts w:ascii="Times New Roman"/>
                <w:b w:val="false"/>
                <w:i w:val="false"/>
                <w:color w:val="000000"/>
                <w:sz w:val="20"/>
              </w:rPr>
              <w:t xml:space="preserve">0207 55 990 1, 0207 60 050 1, 0207 60 100 1, 0207 60 210 1, 0207 60 310 1, 0207 60 410 1, </w:t>
            </w:r>
            <w:r>
              <w:br/>
            </w:r>
            <w:r>
              <w:rPr>
                <w:rFonts w:ascii="Times New Roman"/>
                <w:b w:val="false"/>
                <w:i w:val="false"/>
                <w:color w:val="000000"/>
                <w:sz w:val="20"/>
              </w:rPr>
              <w:t>0207 60 510 1, 0207 60 610 1, 0207 60 810 1, 0207 60 910 1, 0207 60 990 1)</w:t>
            </w:r>
            <w:r>
              <w:br/>
            </w:r>
            <w:r>
              <w:rPr>
                <w:rFonts w:ascii="Times New Roman"/>
                <w:b w:val="false"/>
                <w:i w:val="false"/>
                <w:color w:val="000000"/>
                <w:sz w:val="20"/>
              </w:rPr>
              <w:t>
</w:t>
            </w:r>
          </w:p>
          <w:bookmarkEnd w:id="63"/>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"Фахрад"</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2 697,048</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"Ұлан-Б"</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070340014805</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1 758,187</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"ПРЕСТИЖ"</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990240000566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1 388,065</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предприниматель Сулейманов Жигерхан Девлетханович</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746,784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"Актау Инвест Курылыс 1"</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070640009314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645,516</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"БАЛ-ЮН"</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981040002823</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406,076</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предприниматель Ремез Евгений Иванович</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821220350412</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"Оптовая Компания"</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168,135</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предприниматель "МАК-МАСТЕР" Маковик Николай Владимирович</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731031301160</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39,962</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"Агора-М"</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"ESTAU COMPANY"</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040740007544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"IMPORT LOGISTICS"</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851020400014</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"FINE FOOD"</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100740007786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