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e068" w14:textId="2c2e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11 мая 2017 года № 197. Зарегистрирован в Министерстве юстиции Республики Казахстан 16 июня 2017 года № 15231.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Министерства сельского хозяйства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Заместителя Премьер-Министра РК - Министра сельского хозяйства РК от 21.08.2017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18-03/158 "Об утверждении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мира" (зарегистрированный в Реестре государственной регистрации нормативных правовых актов № 10929, опубликованный 13 мая 2015 года в информационно-правовой системе "Әділет"): </w:t>
      </w:r>
    </w:p>
    <w:bookmarkEnd w:id="2"/>
    <w:bookmarkStart w:name="z10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вреда, причиненного нарушением законодательства Республики Казахстан в области охраны, воспроизводства и использования животного мира, утвержденных указанным приказом: </w:t>
      </w:r>
    </w:p>
    <w:bookmarkEnd w:id="3"/>
    <w:bookmarkStart w:name="z10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"Наземные млекопитающие", строку, порядковый номер 14, изложить в следующей редакции:</w:t>
      </w:r>
    </w:p>
    <w:bookmarkEnd w:id="4"/>
    <w:bookmarkStart w:name="z10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0"/>
        <w:gridCol w:w="2712"/>
        <w:gridCol w:w="3758"/>
      </w:tblGrid>
      <w:tr>
        <w:trPr>
          <w:trHeight w:val="30" w:hRule="atLeast"/>
        </w:trPr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 длинноиглый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0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0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16 и 17, изложить в следующей редакции:</w:t>
      </w:r>
    </w:p>
    <w:bookmarkEnd w:id="8"/>
    <w:bookmarkStart w:name="z10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1"/>
        <w:gridCol w:w="1330"/>
        <w:gridCol w:w="6319"/>
      </w:tblGrid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Кабарга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bookmarkStart w:name="z10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</w:t>
      </w:r>
    </w:p>
    <w:bookmarkEnd w:id="13"/>
    <w:bookmarkStart w:name="z1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порядковые номера 19 и 20, изложить в следующей редакции:</w:t>
      </w:r>
    </w:p>
    <w:bookmarkEnd w:id="14"/>
    <w:bookmarkStart w:name="z1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2639"/>
        <w:gridCol w:w="5565"/>
      </w:tblGrid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6"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Кожанок Бобринского 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7"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горный козел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bookmarkStart w:name="z1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1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23, изложить в следующей редакции:</w:t>
      </w:r>
    </w:p>
    <w:bookmarkEnd w:id="19"/>
    <w:bookmarkStart w:name="z1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1"/>
        <w:gridCol w:w="1330"/>
        <w:gridCol w:w="6319"/>
      </w:tblGrid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1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Косуля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bookmarkStart w:name="z1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1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изложить в следующей редакции:</w:t>
      </w:r>
    </w:p>
    <w:bookmarkEnd w:id="23"/>
    <w:bookmarkStart w:name="z1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1"/>
        <w:gridCol w:w="1330"/>
        <w:gridCol w:w="6319"/>
      </w:tblGrid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5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bookmarkStart w:name="z1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1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41, изложить в следующей редакции:</w:t>
      </w:r>
    </w:p>
    <w:bookmarkEnd w:id="27"/>
    <w:bookmarkStart w:name="z1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0"/>
        <w:gridCol w:w="2712"/>
        <w:gridCol w:w="3758"/>
      </w:tblGrid>
      <w:tr>
        <w:trPr>
          <w:trHeight w:val="30" w:hRule="atLeast"/>
        </w:trPr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29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Путорак пегий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1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cтроки, порядковые номера 46 и 47, изложить в следующей редакции:</w:t>
      </w:r>
    </w:p>
    <w:bookmarkEnd w:id="31"/>
    <w:bookmarkStart w:name="z1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4106"/>
        <w:gridCol w:w="4720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33"/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Сайгак-рогач*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34"/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Самка сайгака, молодняк*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bookmarkStart w:name="z1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1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"Птицы", строку, порядковый номер 94, изложить в следующей редакции:</w:t>
      </w:r>
    </w:p>
    <w:bookmarkEnd w:id="36"/>
    <w:bookmarkStart w:name="z1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1"/>
        <w:gridCol w:w="1822"/>
        <w:gridCol w:w="4107"/>
      </w:tblGrid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38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Лысуха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"/>
    <w:bookmarkStart w:name="z1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101, изложить в следующей редакции:</w:t>
      </w:r>
    </w:p>
    <w:bookmarkEnd w:id="40"/>
    <w:bookmarkStart w:name="z1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9"/>
        <w:gridCol w:w="1537"/>
        <w:gridCol w:w="3464"/>
      </w:tblGrid>
      <w:tr>
        <w:trPr>
          <w:trHeight w:val="30" w:hRule="atLeast"/>
        </w:trPr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"/>
    <w:bookmarkStart w:name="z1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103, изложить в следующей редакции:</w:t>
      </w:r>
    </w:p>
    <w:bookmarkEnd w:id="44"/>
    <w:bookmarkStart w:name="z1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9"/>
        <w:gridCol w:w="1537"/>
        <w:gridCol w:w="3464"/>
      </w:tblGrid>
      <w:tr>
        <w:trPr>
          <w:trHeight w:val="30" w:hRule="atLeast"/>
        </w:trPr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Поганки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"/>
    <w:bookmarkStart w:name="z1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107, изложить в следующей редакции:</w:t>
      </w:r>
    </w:p>
    <w:bookmarkEnd w:id="48"/>
    <w:bookmarkStart w:name="z1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9"/>
        <w:gridCol w:w="1537"/>
        <w:gridCol w:w="3464"/>
      </w:tblGrid>
      <w:tr>
        <w:trPr>
          <w:trHeight w:val="30" w:hRule="atLeast"/>
        </w:trPr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5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Рябчик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"/>
    <w:bookmarkStart w:name="z1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111, изложить в следующей редакции:</w:t>
      </w:r>
    </w:p>
    <w:bookmarkEnd w:id="52"/>
    <w:bookmarkStart w:name="z1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9"/>
        <w:gridCol w:w="5224"/>
        <w:gridCol w:w="2277"/>
      </w:tblGrid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54"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Совы, сычи (кроме филина)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"/>
    <w:bookmarkStart w:name="z1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115 и 116, изложить в следующей редакции:</w:t>
      </w:r>
    </w:p>
    <w:bookmarkEnd w:id="56"/>
    <w:bookmarkStart w:name="z1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7"/>
        <w:gridCol w:w="6170"/>
        <w:gridCol w:w="1973"/>
      </w:tblGrid>
      <w:tr>
        <w:trPr>
          <w:trHeight w:val="30" w:hRule="atLeast"/>
        </w:trPr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58"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 (кроме занесенных в Красную книгу Республики Казахстан)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59"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"/>
    <w:bookmarkStart w:name="z1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"Рыбы, морские млекопитающие и водные беспозвоночные", строки, порядковые номера 141, 142, 143, 144, 145, 146, 147, 148, 149, 150, 151, 152, 153 и 154, изложить в следующей редакции:</w:t>
      </w:r>
    </w:p>
    <w:bookmarkEnd w:id="61"/>
    <w:bookmarkStart w:name="z1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0743"/>
        <w:gridCol w:w="779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63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лжелопатонос*, волжская многотычинковая сельдь*, щуковидный жерех*, каспийский и аральский лосось*, белорыбица*, нельма*, кутум*, аральский и туркестанский усач*, илийская маринка*, каспийская минога*, таймень*, балхашский окунь* - балхашская и илийская популяции, шип*- аральская и илийская популяции, сибирский осетр*, чаткальский подкаменщик*, длиннопалый рак* (туркестанский подвид) (за одну особь) *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64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Белуга, шип икряные (за один килограмм)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65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Белуга, шип яловые (за один килограмм)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66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 (кроме сибирского), севрюга, гибриды осетровых икряные (за один килограмм)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67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Осетр, севрюга, гибриды осетровых яловые (за один килограмм)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68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 (за один килограмм)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69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Сиг, рипус, ряпушка, пелядь, чир, муксун (за один килограмм)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70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амур, судак, сазан, карп, жерех, берш, обыкновенный сом, налим, белый и пестрый толстолобик, щука, змееголов (за один килограмм)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71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Лещ, плотва, вобла, голавль, шемая, подуст, чешуйчатый и голый осман, язь, золотой и серебряный карась, окунь обыкновенный и балхашский (кроме балхаш-илийской популяции), линь, елец обыкновенный и таласский,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красноперка, густера, востобрюшка, белоглазка, синец, чехонь, буффало, обыкновенная маринка (за один килограмм)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72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 (пузанок (включая большеглазый и круглоголовый), бражниковская, долгинская, черноспинка, кефаль, камбала-глосса, килька (за один килограмм)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73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(радужная форель, ленок (ускуч), сибирский хариус) (за один килограмм)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74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тюлень (за каждую особь)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75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Длиннопалый рак (кроме туркестанского подвида) (за один килограмм)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76"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артемия салина и прочие водные беспозвоночные - гаммарус, мотыль, дафнии (за каждый килограмм сырого продукта)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7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размерам изложить в следующей редакции:</w:t>
      </w:r>
    </w:p>
    <w:bookmarkStart w:name="z1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"Примечания:</w:t>
      </w:r>
    </w:p>
    <w:bookmarkEnd w:id="78"/>
    <w:bookmarkStart w:name="z1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Животные, относящиеся к видам, занесенным в Красную книгу Республики Казахстан, а также виды на пользование которых введен запрет, кроме использования в научных целях:</w:t>
      </w:r>
    </w:p>
    <w:bookmarkEnd w:id="79"/>
    <w:bookmarkStart w:name="z1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каждое незаконно уничтоженное (разоренное) обитаемое гнездо, нору, логово и другие жилища животных ущерб взыскивается в размере десяти месячных расчетных показателей;</w:t>
      </w:r>
    </w:p>
    <w:bookmarkEnd w:id="80"/>
    <w:bookmarkStart w:name="z1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каждое незаконно добытое (уничтоженное) яйцо, а также за каждый эмбрион из незаконно добытой или уничтоженной самки млекопитающих взыскивается 50 процентов от размера возмещения вреда за взрослую особь (самки) данного вида животных (в месячных расчетных показателях);</w:t>
      </w:r>
    </w:p>
    <w:bookmarkEnd w:id="81"/>
    <w:bookmarkStart w:name="z1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каждый незаконно добытый или приобретенный дериват, в том числе за каждые 100 грамм икры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дериватов, утвержденному приказом Министра сельского хозяйства Республики Казахстан от 16 февраля 2015 года № 18-03/105 (зарегистрированный в Реестре государственной регистрации нормативных правовых актов № 10482), взыскивается 100 процентов от размера возмещения вреда за взрослую особь (самца или самки) данного вида животных (в месячных расчетных показателях).".</w:t>
      </w:r>
    </w:p>
    <w:bookmarkEnd w:id="82"/>
    <w:bookmarkStart w:name="z1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83"/>
    <w:bookmarkStart w:name="z1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4"/>
    <w:bookmarkStart w:name="z1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5"/>
    <w:bookmarkStart w:name="z1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86"/>
    <w:bookmarkStart w:name="z1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87"/>
    <w:bookmarkStart w:name="z1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9"/>
    <w:bookmarkStart w:name="z1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bookmarkEnd w:id="90"/>
    <w:bookmarkStart w:name="z1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1"/>
    <w:bookmarkStart w:name="z1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Султанов</w:t>
      </w:r>
    </w:p>
    <w:bookmarkEnd w:id="92"/>
    <w:bookmarkStart w:name="z1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2017 года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Премьера-Министра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вреда, наносимого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нанесенного рыбным ресурсам,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 неизбежного</w:t>
            </w:r>
          </w:p>
        </w:tc>
      </w:tr>
    </w:tbl>
    <w:bookmarkStart w:name="z19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7 - Биологические показатели ихтиофауны 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360"/>
        <w:gridCol w:w="1361"/>
        <w:gridCol w:w="1876"/>
        <w:gridCol w:w="1534"/>
        <w:gridCol w:w="1534"/>
        <w:gridCol w:w="849"/>
        <w:gridCol w:w="1619"/>
        <w:gridCol w:w="1491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  <w:bookmarkEnd w:id="95"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Встречаемость рыб, %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навеска, кг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плодовитость, шт. икринок*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самок в стаде, %*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возврат от икры, %*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нереста, раз*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возмещения за 1 кг рыбной продукции при нарушении законодательства***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МРП 1618 тенге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</w:t>
            </w:r>
          </w:p>
          <w:bookmarkEnd w:id="9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245 500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Сельдевые</w:t>
            </w:r>
          </w:p>
          <w:bookmarkEnd w:id="9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  <w:bookmarkEnd w:id="9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Карп-сазан</w:t>
            </w:r>
          </w:p>
          <w:bookmarkEnd w:id="9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530 000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  <w:bookmarkEnd w:id="10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 (вобла)</w:t>
            </w:r>
          </w:p>
          <w:bookmarkEnd w:id="10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плодовитость, доля самок в стаде, промышленный возврат от икры, кратность нереста использовались по данным приложения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возмещения за 1 кг рыбной продукции при нарушении законодательства в соответствии с Приказом.</w:t>
            </w:r>
          </w:p>
          <w:bookmarkEnd w:id="102"/>
        </w:tc>
      </w:tr>
    </w:tbl>
    <w:bookmarkStart w:name="z2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методике растворенная в воде нефть оказывает продолжительное воздействие на планктон в течение 1 года, на бентос до 3 лет. </w:t>
      </w:r>
    </w:p>
    <w:bookmarkEnd w:id="103"/>
    <w:bookmarkStart w:name="z2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Пропитанные нефтью донные отложения не воздействуют на планктон при условии изъятия грунта (рекультивация), если работы не проводятся то воздействие на планктон ожидается в течении 5 лет. Восстановление бентоса после рекультивации грунтов ожидается в течении 2 лет, без проведения рекультивации грунтов на полное восстановления бентоса потребуется до 7 лет. Осевшие сорбенты и агрегаты нефти воздействуют на бентос в течение 5 лет.</w:t>
      </w:r>
    </w:p>
    <w:bookmarkEnd w:id="104"/>
    <w:bookmarkStart w:name="z2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расчетах принято, что прямое воздействие растворенных нефтепродуктов в воде на фито- и зоопланктон ожидается в течение 1 года и до 5 лет в объеме дополнительного воздействия. Воздействие на донные организмы (бентос) 1+2 года на площади прямого воздействия и до 7 лет на площади дополнительного воздействия.</w:t>
      </w:r>
    </w:p>
    <w:bookmarkEnd w:id="105"/>
    <w:bookmarkStart w:name="z20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ущерба рыбным запасам</w:t>
      </w:r>
    </w:p>
    <w:bookmarkEnd w:id="106"/>
    <w:bookmarkStart w:name="z2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вариант. Для расчета возможного вреда рыбным запасам при аварийном разливе 5 тонн дизельного использовались показатели розлива представленные в таблицах 5 и 6. </w:t>
      </w:r>
    </w:p>
    <w:bookmarkEnd w:id="107"/>
    <w:bookmarkStart w:name="z2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полученным оценкам, общий объем возможного поражения акватории пятном разлива дизельного топлива при наихудшем сценарии разлива может составить 1024999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площадь воздействия на донные организмы 3301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что окажет негативное воздействие на морские биологические ресурсы акватории.</w:t>
      </w:r>
    </w:p>
    <w:bookmarkEnd w:id="108"/>
    <w:bookmarkStart w:name="z2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Большинство видов рыб чувствительны к изменению среды обитания и способны уйти из зоны сильного загрязнения, таким образом избежать последствий острой интоксикации и гибели. Гибель взрослых рыб в результате аварийного разлива дизельного топлива, для принятого сценария разлива, не ожидается, а денежный расчет вреда не производится.</w:t>
      </w:r>
    </w:p>
    <w:bookmarkEnd w:id="109"/>
    <w:bookmarkStart w:name="z2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Поскольку в результате аварийного разлива неизбежна гибель кормовых гидробионтов, ниже выполняется расчет компенсационных платежей за нанесение вреда рыбным ресурсам. В выполненных расчетах подразумевается наихудший вариант воздействия, то есть 100% гибель гидробионтов при многочасовом воздействии загрязнения. Данные для перевода биомассы кормовых организмов в рыбопродукцию использованы из методики для аварийных разливов нефти (приложение 2, приложение 4) представлены в таблице 8. Потери гидробионтов и перерасчет в рыбную продукцию представлены в таблице 9.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