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ff35" w14:textId="7caf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высшего образования, определяющих социально-экономическое развитие села, по которым предусматривается квота приема в высшие учебные заведения Республики Казахстан для граждан из числа сельской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2017 года № 229. Зарегистрирован в Министерстве юстиции Республики Казахстан 20 июня 2017 года № 15235. Утратил силу приказом Министра образования и науки Республики Казахстан от 13 мая 2019 года № 203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13.05.2019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приема на обучение в организации образования, реализующие образовательные программы высшего образования, утвержденных постановлением Правительства Республики Казахстан от 19 января 2012 года № 111,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высшего образования, определяющих социально-экономическое развитие села, по которым предусматривается квота приема в высшие учебные заведения Республики Казахстан для граждан из числа сельской молодежи.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(Д. Ахмед-Заки) в установленном законодательством порядке обеспечить: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копии настоящего приказа для официального опубликования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2017 года № 229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высшего образования, определяющих социально-экономическое развитие села, по которым предусматривается квота приема в высшие учебные заведения Республики Казахстан для граждан из числа сельской молодежи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2"/>
        <w:gridCol w:w="4948"/>
      </w:tblGrid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  <w:bookmarkEnd w:id="1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1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1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1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1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  <w:bookmarkEnd w:id="1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1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  <w:bookmarkEnd w:id="1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5В010700</w:t>
            </w:r>
          </w:p>
          <w:bookmarkEnd w:id="1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  <w:bookmarkEnd w:id="1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  <w:bookmarkEnd w:id="2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  <w:bookmarkEnd w:id="2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  <w:bookmarkEnd w:id="2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  <w:bookmarkEnd w:id="2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  <w:bookmarkEnd w:id="2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  <w:bookmarkEnd w:id="2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  <w:bookmarkEnd w:id="2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  <w:bookmarkEnd w:id="2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2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  <w:bookmarkEnd w:id="2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3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3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  <w:bookmarkEnd w:id="3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  <w:bookmarkEnd w:id="3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в школах с нерусским языком обучения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bookmarkEnd w:id="3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  <w:bookmarkEnd w:id="3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  <w:bookmarkEnd w:id="3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Математика-Физика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  <w:bookmarkEnd w:id="3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Математика-Информатика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  <w:bookmarkEnd w:id="3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  <w:bookmarkEnd w:id="3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  <w:bookmarkEnd w:id="4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  <w:bookmarkEnd w:id="41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  <w:bookmarkEnd w:id="4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5В041900</w:t>
            </w:r>
          </w:p>
          <w:bookmarkEnd w:id="4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</w:t>
            </w:r>
          </w:p>
          <w:bookmarkEnd w:id="44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5В050400</w:t>
            </w:r>
          </w:p>
          <w:bookmarkEnd w:id="4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  <w:bookmarkEnd w:id="4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  <w:bookmarkEnd w:id="4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5В051000</w:t>
            </w:r>
          </w:p>
          <w:bookmarkEnd w:id="4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5В051500</w:t>
            </w:r>
          </w:p>
          <w:bookmarkEnd w:id="4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  <w:bookmarkEnd w:id="50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</w:t>
            </w:r>
          </w:p>
          <w:bookmarkEnd w:id="5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  <w:bookmarkEnd w:id="5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  <w:bookmarkEnd w:id="5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  <w:bookmarkEnd w:id="5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</w:t>
            </w:r>
          </w:p>
          <w:bookmarkEnd w:id="5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</w:t>
            </w:r>
          </w:p>
          <w:bookmarkEnd w:id="5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  <w:bookmarkEnd w:id="5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  <w:bookmarkEnd w:id="5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  <w:bookmarkEnd w:id="5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5В072500</w:t>
            </w:r>
          </w:p>
          <w:bookmarkEnd w:id="6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</w:t>
            </w:r>
          </w:p>
          <w:bookmarkEnd w:id="6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конструирование изделий легкой промышленности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</w:t>
            </w:r>
          </w:p>
          <w:bookmarkEnd w:id="6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</w:t>
            </w:r>
          </w:p>
          <w:bookmarkEnd w:id="6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</w:t>
            </w:r>
          </w:p>
          <w:bookmarkEnd w:id="6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</w:t>
            </w:r>
          </w:p>
          <w:bookmarkEnd w:id="6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</w:t>
            </w:r>
          </w:p>
          <w:bookmarkEnd w:id="6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</w:t>
            </w:r>
          </w:p>
          <w:bookmarkEnd w:id="6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  <w:bookmarkEnd w:id="68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</w:t>
            </w:r>
          </w:p>
          <w:bookmarkEnd w:id="6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  <w:bookmarkEnd w:id="7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5В080300</w:t>
            </w:r>
          </w:p>
          <w:bookmarkEnd w:id="7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5В080400</w:t>
            </w:r>
          </w:p>
          <w:bookmarkEnd w:id="7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</w:t>
            </w:r>
          </w:p>
          <w:bookmarkEnd w:id="7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</w:t>
            </w:r>
          </w:p>
          <w:bookmarkEnd w:id="7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5В080700</w:t>
            </w:r>
          </w:p>
          <w:bookmarkEnd w:id="7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5В080800</w:t>
            </w:r>
          </w:p>
          <w:bookmarkEnd w:id="7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5В080900</w:t>
            </w:r>
          </w:p>
          <w:bookmarkEnd w:id="7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5В081000</w:t>
            </w:r>
          </w:p>
          <w:bookmarkEnd w:id="7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Мелиорация, рекультивация и охрана земель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5В081100</w:t>
            </w:r>
          </w:p>
          <w:bookmarkEnd w:id="7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5В081200</w:t>
            </w:r>
          </w:p>
          <w:bookmarkEnd w:id="8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81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5В090100</w:t>
            </w:r>
          </w:p>
          <w:bookmarkEnd w:id="8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5В090300</w:t>
            </w:r>
          </w:p>
          <w:bookmarkEnd w:id="8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</w:t>
            </w:r>
          </w:p>
          <w:bookmarkEnd w:id="8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5В090600</w:t>
            </w:r>
          </w:p>
          <w:bookmarkEnd w:id="8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 работа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5В090700</w:t>
            </w:r>
          </w:p>
          <w:bookmarkEnd w:id="8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5В090900</w:t>
            </w:r>
          </w:p>
          <w:bookmarkEnd w:id="8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5В091000</w:t>
            </w:r>
          </w:p>
          <w:bookmarkEnd w:id="8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Библиотечное дело 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5В091200</w:t>
            </w:r>
          </w:p>
          <w:bookmarkEnd w:id="8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  <w:bookmarkEnd w:id="90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</w:t>
            </w:r>
          </w:p>
          <w:bookmarkEnd w:id="9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  <w:bookmarkEnd w:id="92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5В110100</w:t>
            </w:r>
          </w:p>
          <w:bookmarkEnd w:id="9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5В110200</w:t>
            </w:r>
          </w:p>
          <w:bookmarkEnd w:id="9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5В110300</w:t>
            </w:r>
          </w:p>
          <w:bookmarkEnd w:id="9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5В110400</w:t>
            </w:r>
          </w:p>
          <w:bookmarkEnd w:id="9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  <w:bookmarkEnd w:id="97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5B120100</w:t>
            </w:r>
          </w:p>
          <w:bookmarkEnd w:id="9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5B120200</w:t>
            </w:r>
          </w:p>
          <w:bookmarkEnd w:id="9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  <w:bookmarkEnd w:id="100"/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5B130100</w:t>
            </w:r>
          </w:p>
          <w:bookmarkEnd w:id="10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5B130200</w:t>
            </w:r>
          </w:p>
          <w:bookmarkEnd w:id="10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