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2be24" w14:textId="322be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11 апреля 2017 года № 161. Зарегистрирован в Министерстве юстиции Республики Казахстан 21 июня 2017 года № 15240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приказов Министра сельского хозяйства Республики Казахстан, в которые вносятся изменения.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по водным ресурсам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размещение настоящего приказа на интернет-ресурсе Министерства сельского хозяйства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-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 мая 2017 года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22 мая 2017 года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К. Бозумбаев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 апреля 2017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2017 года № 161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приказов Министра сельского хозяйства Республики Казахстан, в которые вносятся изменения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апреля 2012 года № 19-02/183 "Об утверждении Правил регистрации заключения уполномоченного органа в области санитарно-эпидемиологического благополучия населения, выдаваемого физическим и юридическим лицам на поверхностные и подземные водные объекты, использующиеся для нецентрализованного питьевого и хозяйственно-питьевого водоснабжения населения" (зарегистрированный в Реестре государственной регистрации нормативных правовых актов № 7678, опубликованный 22 декабря 2012 года в газете "Казахстанская правда" № 444-445 (27263-27264)):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заголовок указанного приказа изложить в следующей редакции: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"Об утверждении Правил обязательной регистрации водопользования местными исполнительными органами областей, городов республиканского значения, столицы";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Утвердить прилагаемые Правила обязательной регистрации водопользования местными исполнительными органами областей, городов республиканского значения, столицы.";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заключения уполномоченного органа в области санитарно-эпидемиологического благополучия населения, выдаваемого физическим и юридическим лицам на поверхностные и подземные водные объекты, использующиеся для нецентрализованного питьевого и хозяйственно-питьевого водоснабжения населения, утвержденной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2015 года № 19/1-274 "Об утверждении Правил первичного учета вод" (зарегистрированный в Реестре государственной регистрации нормативных правовых актов за № 11131, опубликованный 11 июня 2015 года в информационно-правовой системе "Әділет"):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первичного учета вод, утвержденных указанным приказом: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"2. В настоящих Правилах используются следующие понятия: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первичный учет вод (далее – ПУВ) – измерение, обработка и регистрация объемов забора поверхностных и подземных вод и (или) их сбросов (расходной и приходной части водохозяйственного баланса), которые осуществляются водопользователями, имеющими разрешение на специальное водопользование;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водозаборное сооружение – комплекс сооружений и устройств для забора воды из водных объектов;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реестр государственной системы обеспечения единства измерений - документ учета регистрации объектов, участников работ и документов в области обеспечения единства измерений.".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ноября 2015 года № 19-1/1051 "Об утверждении формы заявления на получение разрешения на специальное водопользование и формы разрешения на специальное водопользование" (зарегистрированный в Реестре государственной регистрации нормативных правовых актов № 12626, опубликованный 15 января 2016 года в информационно-правовой системе "Әділет"): 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Заявлении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выдаче разрешения на специальное водопользование, утвержденном указанным приказом: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пункт 1 изложить в следующей редакции: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Сведения о физическом или юридическом лице: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адрес заявителя _____________________________________________;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(индекс, город, район, область, улица, № дома, телефон)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реквизиты заявителя _________________________________________;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(для физических лиц – ИИН, для юридических лиц - БИН)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фамилия, имя, отчество (при его наличии), контактный телефон лица, ответственного за водопользование ____________________________________;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кадастровый номер объекта недвижимости или инвентарный номер технического устройства, при помощи которого осуществляется специальное водопользование ____________________________________.";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пункт 6 изложить в следующей редакции: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"6. Удельные нормы водопотребления и водоотведения на единицу продукции и данные об их согласовании с Комитетом по водным ресурсам Министерства сельского хозяйства Республики Казахстан, за исключением физических или юридических лиц, осуществляющих изъятие водных ресурсов для водоподготовки и (или) доставки водопотребителям для питьевых нужд, деятельность по регулированию поверхностного стока при помощи подпорных гидротехнических сооружений, использование водных объектов без изъятия из них водных ресурсов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(нормы, дата и срок согласования)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приказов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2012 года № 19-02/183</w:t>
            </w:r>
          </w:p>
        </w:tc>
      </w:tr>
    </w:tbl>
    <w:bookmarkStart w:name="z4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обязательной регистрации водопользования местными исполнительными органами областей, городов республиканского значения, столицы</w:t>
      </w:r>
    </w:p>
    <w:bookmarkEnd w:id="36"/>
    <w:bookmarkStart w:name="z4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Настоящие Правила обязательной регистрации водопользования местными исполнительными органами областей, городов республиканского значения, столицы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92 Водного кодекса Республики Казахстан от 9 июля 2003 года и определяют порядок обязательной регистрации водопользования местными исполнительными органами областей, городов республиканского значения, столицы (далее - МИО).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Нецентрализованное питьевое водоснабжение населения не требует получения разрешения на специальное водопользование при заборе воды из водных объектов в объеме до пятидесяти кубических метров в сутки.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Физические лица, осуществляющие нецентрализованное питьевое водоснабжение для собственных нужд, осуществляют регистрацию на добровольной основе в порядке, определенном настоящими Правилами.</w:t>
      </w:r>
    </w:p>
    <w:bookmarkEnd w:id="40"/>
    <w:bookmarkStart w:name="z5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обязательной регистрации водопользования местными исполнительными органами областей, городов республиканского значения, столицы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Обязательная регистрация водопользования производится соответствующими МИО по месту нахождения водного объекта.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Физические и юридические лица (далее - заявитель) представляют в МИО: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копию свидетельства* или справку о государственной регистрации (перерегистрации) юридического лица; 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*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примечание: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копию паспорта водохозяйственного сооружения или устройства;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при наличии собственной производственной лаборатории – копию лицензии на санитарно-гигиеническую, противоэпидемиологическую деятельность в части проведения бактериологических санитарно-химических исследований;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проведения лабораторных исследований в других лабораториях копию договора на проведение лабораторных исследований и копию лицензии данной лаборатории на указанный вид деятельности;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копию положительного заключения уполномоченного органа в сфере санитарно-эпидемиологического благополучия населения о соответствии водного объекта, используемого при нецентрализованном питьевом и хозяйственно-питьевом водоснабжении населения санитарно-эпидемиологическим требованиям к водоисточникам, местам водозабора для хозяйственно-питьевых целей, хозяйственно-питьевому водоснабжению и местам культурно-бытового водопользования и безопасности водных объектов.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МИО в течение двух рабочих дней после предоставления заявителем всех документов, предусмотренных пунктом 4 настоящих Правил, осуществляет регистрацию путем внесения сведений в журнал обязательной регистрации водопользования местными исполнительными органами областей, городов республиканского значения, столицы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письмо заявителю о регистрации водопользования. 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Журнал должен быть прошнурован, пронумерован и скреплен подписью руководителя и печатью.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В случае не полного предоставления документов, предусмотренных пунктом 4 настоящих Правил, заявление к рассмотрению не принимается.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После осуществления регистрации МИО в течение пяти рабочих дней направляет копию заявления в соответствующее бассейновое водохозяйственное управление с указанием даты регистрации.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обязательной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водопользования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местными 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________________________________________________________________________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(полное наименование МИО)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________________________________________________________________________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 физического лица,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юридического лица)</w:t>
      </w:r>
    </w:p>
    <w:bookmarkEnd w:id="58"/>
    <w:bookmarkStart w:name="z7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Прошу зарегистрировать водопользование.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водного объекта и его характеристика _________________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 количестве водопотребителей ___________________________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Типы и количество приборов учета воды, дата их поверки______________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"__" _________ 20 __ года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(подпись, фамилия, имя, отчество (при его наличии) физического лица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руководителя юридического лица)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печати (при наличии)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Заявление принято к рассмотрению "__" _________ 20__ года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(подпись, фамилия, имя, отчество (при его наличии) принявшего заявление)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обязательной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водопользования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местными 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6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обязательной регистрации водопользования местными исполнительными органами областей, городов республиканского значения, столицы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5589"/>
        <w:gridCol w:w="1165"/>
        <w:gridCol w:w="3215"/>
        <w:gridCol w:w="1166"/>
      </w:tblGrid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2"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физического лица, наименование юридического лица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водного объекта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уполномоченного органа в сфере санитарно-эпидемиологического благополучия населения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