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1e7d" w14:textId="7091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потребности для специализированной организации в авиационной технике, специальном транспорте, оборудовании средств связи, навигационном оборудовании и специальных средствах для проведения работ по охране животного мира 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18 мая 2017 года № 204. Зарегистрирован в Министерстве юстиции Республики Казахстан 22 июня 2017 года № 15248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потребности для специализированной организации в авиационной технике, специальном транспорте, оборудовании средств связи, навигационном оборудовании и специальных средствах для проведения работ по охране животного мира и особо охраняемых природных территорий.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мая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204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потребности для специализированной организации в авиационной технике, специальном транспорте, оборудовании средств связи, навигационном оборудовании и специальных средствах для проведения работ по охране животного мира и особо охраняемых природных территорий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Нормы потребности в авиационной технике по охране животного мира и особо охраняемых природных территорий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182"/>
        <w:gridCol w:w="1530"/>
        <w:gridCol w:w="1914"/>
        <w:gridCol w:w="2146"/>
        <w:gridCol w:w="2223"/>
        <w:gridCol w:w="187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охраны (сайгаки, джейраны, архары и другие животные)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натуральных норм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 (норма потребности в авиационной технике)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вместимостью 4-8 человек и технической возможностью взлета и посадки с грунтовой поверхности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Сайгаки Уральской и Устюртской популяции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единица, 400 летных часов в год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охране редких и исчезающих видов диких животных и сайгаков и особо охраняемых природных территории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Западно-Казахстанская, Мангистауская, Атырауская области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авиационной охране редких и исчезающих видов диких животных и сайгаков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Сайгаки Бетпакдалинской популяции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единица, 500 летных часов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Актюбинская, Алматинская, Восточно-Казахстанская, Карагандинская, Костанайская, Кызылординская, Павлодарская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Джейран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летных часов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Алматинская, Жамбылская, Кызылординская, Мангистауская и Южно-Казахстанская области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вместимостью 2-6 человек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Сайгаки Уральская и Устюртская популяции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единица, 200 летных часов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Западно-Казахстанская, Мангистауская, Атырауская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Сайгаки Бетпакдалинская популяция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единица, 150 летных часов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Актюбинская, Алматинская, Восточно-Казахстанская, Карагандинская, Костанайская, Кызылординская, Павлодарская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летных часов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Акмолинская, Алматинская, Восточно-Казахстанская, Жамбылская, Карагандинская, Кызылординская, Павлодарская и Южно-Казахстанская области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Джейран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летных часов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Алматинская, Жамбылская, Кызылординская, Мангистауская и Южно-Казахстанская области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Беспилотный летательный аппарат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Сайгаки Уральская и Устюртская популяции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Западно-Казахстанская, Мангистауская, Атырауская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Сайгаки Бетпакдалинская популяция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Актюбинская, Алматинская, Восточно-Казахстанская, Карагандинская, Костанайская, Кызылординская, Павлодарская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Нормы потребности специального транспорта по охране животного мира и особо охраняемых природных территорий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2328"/>
        <w:gridCol w:w="461"/>
        <w:gridCol w:w="489"/>
        <w:gridCol w:w="846"/>
        <w:gridCol w:w="792"/>
        <w:gridCol w:w="317"/>
        <w:gridCol w:w="1451"/>
        <w:gridCol w:w="1452"/>
        <w:gridCol w:w="2487"/>
        <w:gridCol w:w="1371"/>
      </w:tblGrid>
      <w:tr>
        <w:trPr>
          <w:trHeight w:val="30" w:hRule="atLeast"/>
        </w:trPr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"/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подразделений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натуральных норм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 (норма положенности специального транспорта)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 инспекционный отдел центрального аппарата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контрольно-инспекционного отдела ЦА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особо охраняемых природных территории (ООПТ)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группы по охране и мониторингу редких и 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диких животных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 (полноприводный внедорожник) объемом двигателя не менее 2,5 литров и не более 5,0 литров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каждые 3 инспектора по охране животного мира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работ по охране, воспроизводству и использованию животного мира и охране особо охраняемых природных территорий 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"ПО "Охотзоопром" и его региональные филиалы (Западный, Центральный, Южный, Уральский), Особо охраняемые природные территорий КЛХЖМ МСХ РК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охране, воспроизводству и использованию животного мира и охране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повышенной проходимости с закрытым кузовом-фургоном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каждые 5 инспекторов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Кроссовый мотоцикл с объемом двигателя не менее 450 кубических сантиметров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каждые 10 инспекторов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объемом двигателя не менее 500 и не более 1500 кубических сантиметров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каждые 10 инспекторов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потребности специального транспорта по охране животного мира и особо охраняемых природных территорий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1065"/>
        <w:gridCol w:w="373"/>
        <w:gridCol w:w="477"/>
        <w:gridCol w:w="788"/>
        <w:gridCol w:w="374"/>
        <w:gridCol w:w="3077"/>
        <w:gridCol w:w="3133"/>
        <w:gridCol w:w="2627"/>
      </w:tblGrid>
      <w:tr>
        <w:trPr>
          <w:trHeight w:val="30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натуральных норм (вид специального транспортного средства)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зоны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натуральных норм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среднесуточного пробега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 (нормы среднесуточного пробега специального транспорта для проведения работ по охране, учету и мониторингу)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 в сутки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Моточасов в сутки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автомобиль, полноприводный, внедорожник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работ по охране, воспроизводству и использованию животного мира, охране особо охраняемых природных территорий, учету и мониторингу редких и исчезающих видов диких животных и сайгаков 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"ПО "Охотзоопром" и его региональные филиалы (Западный, Центральный, Южный, Уральский), Особо охраняемые природные территорий КЛХЖМ МСХ РК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охране, учету и мониторингу в области животного мира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повышенной проходимости с закрытым кузовом-фургоном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‒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Кроссовый мотоцикл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мото/час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мото/час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Нормы потребности оборудования средств связи для проведения работ по охране животного мира и особо охраняемых природных территорий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32"/>
        <w:gridCol w:w="507"/>
        <w:gridCol w:w="364"/>
        <w:gridCol w:w="692"/>
        <w:gridCol w:w="836"/>
        <w:gridCol w:w="282"/>
        <w:gridCol w:w="364"/>
        <w:gridCol w:w="692"/>
        <w:gridCol w:w="713"/>
        <w:gridCol w:w="775"/>
        <w:gridCol w:w="374"/>
        <w:gridCol w:w="1750"/>
        <w:gridCol w:w="1077"/>
        <w:gridCol w:w="1844"/>
        <w:gridCol w:w="1057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"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натуральных норм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подразделения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натуральных норм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 (норма положенности оборудования и средств связи)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центрального аппарата предприятия (ЦА)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контрольно-инспекционного отдела ЦА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служб охраны особо охраняемых природных территории (ООПТ)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оперативных групп по охране и мониторингу редких и исчезающих видов диких животных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региональных филиалов предприятия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Контрольно-инспекционный отдел ЦА предприятия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 ООПТ (государственные заповедные зоны и заказники)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охране и мониторингу редких и исчезающих видов диких животных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группы по охране и мониторингу редких и исчезающих видов диких животных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филиалы предприятия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(репитор)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для ЦА и на каждый кордон, по 1 единице на каждый филиал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охране, воспроизводству и использованию животного мира и охране особо охраняемых природных территорий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"ПО "Охотзоопром" и его региональные филиалы (Западный, Центральный, Южный, Уральский), Особо охраняемые природные территорий КЛХЖМ МСХ РК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охране, воспроизводству и использованию животного мира и охране особо охраняемых природных территорий 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каждый специальный автомобильный транспорт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единице руководителю и его заместителям, руководителям подразделений и их заместителям, по 2 единице на каждую инспекторскую группу по охране ООПТ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GPS мониторинга транспорта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навигатор стационарные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единицу специального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Нормы потребности навигационного оборудования для проведения работ по охране животного мираи особо охраняемых природных территорий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598"/>
        <w:gridCol w:w="267"/>
        <w:gridCol w:w="412"/>
        <w:gridCol w:w="782"/>
        <w:gridCol w:w="946"/>
        <w:gridCol w:w="319"/>
        <w:gridCol w:w="412"/>
        <w:gridCol w:w="991"/>
        <w:gridCol w:w="1015"/>
        <w:gridCol w:w="388"/>
        <w:gridCol w:w="1364"/>
        <w:gridCol w:w="1225"/>
        <w:gridCol w:w="2097"/>
        <w:gridCol w:w="1226"/>
      </w:tblGrid>
      <w:tr>
        <w:trPr>
          <w:trHeight w:val="30" w:hRule="atLeast"/>
        </w:trPr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"/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натуральных норм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подразделения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натуральных норм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 (норма положенности навигационного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ЦА предприятия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контрольно-инспекционного отдела ЦА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служб охраны особо охраняемых природных территории (ООПТ)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оперативных групп по охране и мониторингу редких и исчезающих видов диких животных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региональных филиалов предприятия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Контрольно-инспекционный отдел ЦА предприятия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 особо охраняемых природных территорий (государственные заповедные зоны и заказники)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группы по охране и мониторингу редких и исчезающих видов диких животных и сайгаков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филиалы предприятия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видеорегистратор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единицу специального автомобильного транспорта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работ по охране, воспроизводству и использованию животного мира и охране особо охраняемых природных территорий 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"ПО "Охотзоопром" и его региональные филиалы (Западный, Центральный, Южный, Уральский), Особо охраняемые природные территорий КЛХЖМ МСХ РК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проведение работ по охране, воспроизводству и использованию животного мира и охране особо охраняемых природных территорий 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ночного видения (тепловизор)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инспекторскую группу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каждое подразделение ЦА, по 1 единице на каждую инспекторскую группу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каждое подразделение ЦА, по 1 единице на каждую инспекторскую группу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 с кратностью не менее 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единицу специального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Нормы потребности специальных средств для проведения работ по охране животного мира и особо охраняемых природных территорий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73"/>
        <w:gridCol w:w="258"/>
        <w:gridCol w:w="373"/>
        <w:gridCol w:w="709"/>
        <w:gridCol w:w="857"/>
        <w:gridCol w:w="289"/>
        <w:gridCol w:w="373"/>
        <w:gridCol w:w="899"/>
        <w:gridCol w:w="920"/>
        <w:gridCol w:w="374"/>
        <w:gridCol w:w="1043"/>
        <w:gridCol w:w="1860"/>
        <w:gridCol w:w="2271"/>
        <w:gridCol w:w="960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7"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натуральных норм (специальные средства)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подразделения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натуральных норм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 (норма положенности навигационного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ЦА предприятия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контрольно-инспекционного отдела ЦА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служб охраны особо охраняемых природных территории (ООПТ)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оперативных групп по охране и мониторингу редких и исчезающих видов диких животных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региональных филиалов предприятия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Контрольно-инспекционный отдел ЦА предприятия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охраны особо охраняемых природных территорий (государственные заповедные зоны и заказники)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группы по охране и мониторингу редких и исчезающих видов диких животных и сайгаков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филиалы предприятия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Наручники (БР, БР-С)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руководителю предприятия и его заместителям, руководителям подразделений и их заместителям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производственного процесса, осуществление контроля за охраной, воспроизводством и использование животного мира, охраной особо охраняемых природных територий, редких и исчезающих видов диких животных и сайгаков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"ПО "Охотзоопром" и его региональные филиалы (Западный, Центральный, Южный, Уральский), Особо охраняемые природных территорий, редких и исчезающих видов диких животных и сайгаков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охране животного мира и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каждому инспектору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Палка резиновая (специальная)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руководителю предприятия и его заместителям, руководителям подразделений и их заместителям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каждому инспектору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защитный не менее 3 класса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руководителю и его заместителям, руководителям подразделений и их заместителям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каждому инспектору по охране животного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Проблесковый маячок синего цвета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единицу специального легкового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принудительной остановки транспорта ("Еж-М")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единицу специального легкового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КЛХЖМ МСХ РК – Комитет лесного хозяйства и животного мира Министерства сельского хозяйства Республики Казахстан;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РГКП "ПО "Охотзоопром" – Республиканское государственное коммунальное предприятие "Производственное объединение "Охотзоопром";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ООПТ – особо охраняемые природные территориии закрепленные за природоохранными организациями, находящимися в ведении Комитета лесного хозяйства и животного мира Министерства сельского хозяйства Республики Казахстан;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ЦА – Центральный аппарат – Республиканское государственное коммунальное предприятие "Производственное объединение "Охотзоопром".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