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17fd" w14:textId="7451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25 мая 2015 года № 401 "Об утверждении регламента государственной услуги "Обучение субъектов частного предпринимательства в рамках Единой программы поддержки и развития бизнеса "Дорожная карта бизнеса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18 мая 2017 года № 204. Зарегистрирован в Министерстве юстиции Республики Казахстан 22 июня 2017 года № 15249. Утратил силу приказом Министра национальной экономики Республики Казахстан от 26 октября 2022 года №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26.10.2022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мая 2015 года № 401 "Об утверждении регламента государственной услуги "Обучение субъектов частного предпринимательства в рамках Единой программы поддержки и развития бизнеса "Дорожная карта бизнеса 2020" (зарегистрированный в Реестре государственной регистрации нормативных правовых актов за № 11436, опубликованный 30 июня 2015 года в информационно-правовой системе "Әділет")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"Обучение субъектов частного предпринимательства в рамках Единой программы поддержки и развития бизнеса "Дорожная карта бизнеса 2020",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"Обучение субъектов частного предпринимательства в рамках Единой программы поддержки и развития бизнеса "Дорожная карта бизнеса 2020" (далее – Государственная услуга) оказывается по инструменту "Деловые связи" и компоненту "Бизнес-школа" Национальной палатой предпринимателей Республики Казахстан "Атамекен", по компоненту "Обучение топ-менеджмента малого и среднего предпринимательства" – на базе автономной организации образования "Назарбаев Университет"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"Обучение субъектов частного предпринимательства в рамках Единой программы поддержки и развития бизнеса "Дорожная карта бизнеса 2020", утвержденного приказом Министра национальной экономики Республики Казахстан от 24 апреля 2015 года № 352 (далее – Стандарт) (зарегистрированный в Реестре государственной регистрации нормативных правовых актов за № 11181).";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Содержание каждой процедуры (действия), входящей в состав оказания Государственной услуги, длительность его выполнения: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инструмента "Деловые связи":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 принимает и регистрирует документы Услугополучателя в течение 20 (двадцати) минут в день обращения и передает документы ответственному работнику Услугодателя в день обращения Услугополучателя;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 рассматривает и проводит отбор документов Услугополучателя согласно Единой программе поддержки и развития бизнеса "Дорожная карта бизнеса 2020" (далее – Программа), в течение 10 (десяти) рабочих дней;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направляет сводную заявку в уполномоченный орган на согласование;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направляет Услугодателю одобренные списки Услугополучателей для оказания государственной услуги;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"Бизнес-школа":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 принимает и регистрирует документы Услугополучателя в течение 20 (двадцати) минут в день обращения и передает документы ответственному работнику Услугодателя в день обращения Услугополучателя;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ежеквартально до 10 числа месяца до отчетного квартала составляет график курсов обучения на предстоящий квартал с указанием даты и места проведения обучения, его периода и сроков сдачи заявок, который после его составления в течение 10 рабочих дней подлежит размещению в СМИ;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"Обучение топ-менеджмента малого и среднего предпринимательства":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лице региональных филиалов акционерного общества "Фонд развития предпринимательства "Даму" (далее – АО "ФРП "Даму") принимает и регистрирует документы Услугополучателя в течение 20 (двадцати) минут в день обращения и передает документы ответственному работнику Услугодателя в лице региональных филиалов АО "ФРП "Даму" в день обращения Услугополучателя;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 в лице региональных филиалов АО "ФРП "Даму" рассматривает и проводит отбор документов Услугополучателя согласно Программе, в течение 10 (десяти) рабочих дней;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в лице АО "ФРП "Даму" направляет сводную заявку в уполномоченный орган на согласование;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направляет согласованный перечень Услугополучателей в автономную организацию образования "Назарбаев Университет".";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инструмента "Деловые связи":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работником канцелярии Услугодателя и передача ответственному работнику Услугодателя;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ответственным работником Услугодателя;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сводной заявки уполномоченному органу на согласование;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уполномоченным органом Услугодателю одобренных списков Услугополучателей для оказания государственной услуги;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"Бизнес-школа":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работником канцелярии Услугодателя и передача ответственному работнику Услугодателя;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составление ежеквартально до 10 числа месяца до отчетного квартала графика курсов обучения на предстоящий квартал с указанием даты и места проведения обучения, его периода и сроков сдачи заявок, который после его составления в течение 10 рабочих дней подлежит размещению в средствах массовой информации;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"Обучение топ-менеджмента малого и среднего предпринимательства":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работником канцелярии Услугодателя в лице региональных филиалов АО "ФРП "Даму" и передача ответственному работнику Услугодателя в лице региональных филиалов АО "ФРП "Даму";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ответственным работником Услугодателя в лице региональных филиалов АО "ФРП "Даму";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сводной заявки уполномоченному органу на согласование.";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инструмента "Деловые связи":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и регистрирует документы Услугополучателя в течение 20 (двадцати) минут в день обращения и передает документы ответственному работнику Услугодателя в день обращения Услугополучателя;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 рассматривает документы согласно Программе в течение 10 (десяти) рабочих дней;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направляет сводную заявку в уполномоченный орган на согласование;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направляет Услугодателю одобренные списки Услугополучателей для оказания государственной услуги;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"Бизнес-школа":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 принимает и регистрирует документы Услугополучателя в течение 20 (двадцати) минут в день обращения и передает документы ответственному работнику Услугодателя в день обращения Услугополучателя;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ежеквартально до 10 числа месяца до отчетного квартала составляет график курсов обучения на предстоящий квартал с указанием даты и места проведения обучения, его периода и сроков сдачи заявок, который после его составления в течение 10 рабочих дней подлежит размещению в средствах массовой информации;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"Обучение топ-менеджмента малого и среднего предпринимательства":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лице региональных филиалов АО "ФРП "Даму" принимает и регистрирует документы Услугополучателя в течение 20 (двадцати) минут в день обращения и передает документы ответственному работнику Услугодателя в лице региональных филиалов АО "ФРП "Даму" в день обращения Услугополучателя;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 в лице региональных филиалов АО "ФРП "Даму" рассматривает документы согласно Программе в течение 10 (десяти) рабочих дней;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в лице АО "ФРП "Даму" направляет сводную заявку в уполномоченный орган на согласование;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направляет согласованный перечень Услугополучателей в автономную организацию образования "Назарбаев Университет" для организации обучения.";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Ответственный работник Услугодателя в лице АО "ФРП "Даму" направляет сводную заявку уполномоченному органу на согласование.".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