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6725" w14:textId="5d46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28 мая 2015 года № 376 "Об утверждении регламентов государственных услуг в области электроэнергетики"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мая 2017 года № 175. Зарегистрирован в Министерстве юстиции Республики Казахстан 22 июня 2017 года № 15251. Утратил силу приказом Министра энергетики Республики Казахстан от 15 апреля 2020 года № 143.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15.04.2020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мая 2015 года № 376 "Об утверждении регламентов государственных услуг в области электроэнергетики" (зарегистрированный в Реестре государственной регистрации нормативных правовых актов за № 11454, опубликованный 22 июля 2015 года в информационно-правовой системе "Әділет")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регламент государственной услуги "Квалификационная проверка знаний правил технической эксплуатации и правил безопасности у руководителей, специалистов организаций, осуществляющих производство, передачу и распределение электрической и тепловой энергии, для контроля технического состояния и безопасности эксплуатации электро- и энергоустановок"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"Квалификационная проверка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и тепловой энергии и их покупку в целях энергоснабжения, для осуществления контроля технического состояния и безопасности эксплуатации электро- и энергоустановок",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2017 года 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376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"Квалификационная проверка знаний правил технической эксплуатации и правил безопасности у руководителей, специалистов организаций, осуществляющих производство, передачу и распределение электрической и тепловой энергии, для контроля технического состояния и безопасности эксплуатации электро- и энергоустановок"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"Квалификационная проверка знаний правил технической эксплуатации и правил безопасности у руководителей, специалистов организаций, осуществляющих производство, передачу и распределение электрической и тепловой энергии, для контроля технического состояния и безопасности эксплуатации электро- и энергоустановок" оказывается Комитетом атомного и энергетического надзора и контроля Министерства энергетики Республики Казахстан (далее – услугодатель), через веб-портал "электронного правительства" www.egov.kz (далее – портал).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протокол (результат прохождения квалификационной проверки знаний правил технической эксплуатации и правил безопасности в области электроэнергетики и присвоение группы допуска по электробезопасности).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электронный запрос услугополучателя с приложением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"Квалификационная проверка знаний правил технической эксплуатации и правил безопасности у руководителей, специалистов организаций, осуществляющих производство, передачу и распределение электрической и тепловой энергии, для контроля технического состояния и безопасности эксплуатации электро- и энергоустановок", утвержденного приказом Министра энергетики от 14 апреля 2015 года № 281 "Об утверждении стандартов государственных услуг в области электроэнергетики" (зарегистрированный в Реестре государственной регистрации нормативных правовых актов № 11130).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сотрудником канцелярии услугодателя с присвоением регистрационного номера и даты и передача зарегистрированных документов руководителю услугодателя – в течение 1 (одного) часа;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руководством услугодателя резолюции и передача заявления и документов руководителю ответственного структурного подразделения услугодателя – в течение 2 (двух) часов;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ответственного структурного подразделения ответственного исполнителя – в течение 2 (двух) часов;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и проверка документов на полноту ответственным исполнителем – в течение 2 (двух) рабочих дней.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направляет мотивированный ответ об отказе в дальнейшем рассмотрении заявления.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 услугополучателю направляется уведомление о прохождении квалификационной проверки знаний с датой, временем и местом прохождения тестирования.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квалификационной проверки знаний в течение 25 (двадцати пяти) календарных дней со дня регистрации документов в канцелярии услугодателя;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протокола (результата прохождения квалификационной проверки знаний правил технической эксплуатации и правил безопасности в области электроэнергетики и присвоение группы допуска по электробезопасности) – в течение 3 (трех) календарных дней.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и документы с входящим номером и датой;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наложенная резолюция и определенное структурное подразделение услугодателя;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исполнитель, определенный руководителем ответственного структурного подразделения;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рассмотренный пакет документов: мотивированный ответ об отказе в дальнейшем рассмотрении заявления либо уведомление о прохождении квалификационной проверки знаний с датой, временем и местом прохождения тестирования;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квалификационной проверки знаний;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протокол (результат прохождения квалификационной проверки знаний правил технической эксплуатации и правил безопасности в области электроэнергетики и присвоение группы допуска по электробезопасности).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сотрудником канцелярии услугодателя;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руководителю ответственного структурного подразделения услугодателя;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поступивших документов с присвоением порядкового регистрационного номера и даты – в течение 1 (одного) часа;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налагает резолюцию и передает заявление и документы руководителю ответственного структурного подразделения услугодателя – в течение 2 (двух) часов;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определяет ответственного исполнителя – в течение 2 часов;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рассматривает и проверяет полноту документов – в течение 2 (двух) рабочих дней;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квалификационной проверки знаний в течение 25 (двадцати пяти) календарных дней со дня регистрации документов в канцелярии услугодателя;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протокола (результата прохождения квалификационной проверки знаний правил технической эксплуатации и правил безопасности в области электроэнергетики и присвоение группы допуска по электробезопасности) – в течение 3 (трех) календарных дней.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услуги, согласно приложению 1 к настоящему регламенту.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Настоящим регламентом не предусмотрено взаимодействие с центром обслуживания населения и (или) иными услугодателями в процессе оказания государственной услуги.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услугодателя и последовательности процедур (действий) услугополучателя при оказании государственной услуги через портал: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регистрация электронного документа (запроса услугополучателя) в портале и обработка запроса в портале;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процедура отписания заявки услугополучателя поданной на портале от руководителя до ответственного исполнителя услугодателя;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рассмотрение и проверка документов на полноту услугодателем;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мотивированного ответа об отказе в дальнейшем рассмотрении заявления;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уведомления с указанием даты, времени и места оказания государственной услуги;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при явке услугополучателя в указанные в уведомлении сроки: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получение услугополучателем результата оказания государственной услуги. Электронный документ формируется с использованием ЭЦП уполномоченного лица услугодателя.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3 - при не явке услугополучателя в указанные в уведомлении сроки: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7 - услугополучатель отзывает заявление с прикреплением документа, подтверждающего причину пропуска (болезнь, командировка, отпуск, обучение в учебных заведениях);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результата оказания государственной услуги, в котором квалификационная проверка знаний будет считаться не пройденной.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электронной государственной услуги через портал приведена в приложении 2 к настоящему регламенту государственной услуги.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"Квалификационная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и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и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электро- и энергоустановок" 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процессов оказания государственной услуги к Регламенту государственной услуги "Квалификационная проверка знаний правил технической эксплуатации и правил безопасности у руководителей, специалистов организаций, осуществляющих производство, передачу и распределение электрической и тепловой энергии, для контроля технического состояния и безопасности эксплуатации электро- и энергоустановок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"Квалификационная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и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и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электро- и энергоустановок" 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</w:t>
      </w:r>
    </w:p>
    <w:bookmarkEnd w:id="6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