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b7a6" w14:textId="3d2b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Комитетом по правовой статистике и специальным учетам Генеральной прокуратуры Республики Казахстан и его территориальными управлениями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18 мая 2017 года № 49. Зарегистрирован в Министерстве юстиции Республики Казахстан 23 июня 2017 года № 15254. Утратил силу приказом Генерального Прокурора Республики Казахстан от 22 января 2019 года № 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22.01.2019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справки о наличии либо отсутствии судимости"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Генерального Прокурора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в Эталонном контрольном банке нормативных правовых актов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2017 года № 49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rPr>
          <w:rFonts w:ascii="Times New Roman"/>
          <w:b/>
          <w:i w:val="false"/>
          <w:color w:val="000000"/>
        </w:rPr>
        <w:t xml:space="preserve">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наличии либо отсутствии судимости"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справки о наличии либо отсутствии судимости" (далее – государственная услуга) оказывается Комитетом по правовой статистике и специальным учетам Генеральной прокуратуры Республики Казахстан и его территориальными управлениями (далее – услугодатель) в соответствии со Стандартом государственной услуги,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июля 2015 года № 95 "Об утверждении стандартов государственных услуг" (зарегистрированный в Реестре государственной регистрации нормативных правовых актов за № 12055) (далее – Стандарт).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(полностью автоматизированная) и (или) бумажная.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справки о наличии либо отсутствии судимости, в соответствии со статьей 79 Уголовного Кодекса Республики Казахстан, согласно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о наличии либо отсутствии судимости".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</w:t>
      </w:r>
      <w:r>
        <w:rPr>
          <w:rFonts w:ascii="Times New Roman"/>
          <w:b/>
          <w:i w:val="false"/>
          <w:color w:val="000000"/>
        </w:rPr>
        <w:t xml:space="preserve"> структурных подразделений услугодателя и Государственной корпорации в процессе оказания государственной услуги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(далее – документы),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Государственную корпорацию: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работником Государственной корпорации документов от услугополучателя для получения государственной услуги – 1 минута;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работником Государственной корпорации услуги, указанной в настоящем регламенте, вывод на экран формы запроса для оказания услуги и ввод работником Государственной корпорации данных услугополучателя в форму запроса, в случае представителя услугополучателя – дополнительно данных представителя по доверенности (при нотариально удостоверенной доверенности, в случае законного представителя несовершеннолетнего услугополучателя - дополнительно данных законного представителя – 1 минута;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запроса через шлюз "электронного портала" (далее - ШЭП) в государственную базу данных физических лиц (далее – ГБД ФЛ) о данных услугополучателя, его законного представителя (если услугополучатель несовершеннолетний), а также в единую нотариальную информационную систему (далее – ЕНИС) – о данных доверенности представителя услугополучателя– 1 минута;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данных услугополучателя в ГБД ФЛ, данных доверенности в ЕНИС– 1 минута;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оператором Государственной корпорации формы запроса и удостоверение (подписание) посредством электронной цифровой подписи (далее – ЭЦП) заполненной формы (введенных данных) запроса на оказание услуг– 1 минута;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электронного документа (запроса услугополучателя), удостоверенного (подписанного) ЭЦП оператора Государственной корпорации через ШЭП для обработки в Автоматизированной информационной системе Комитета по правовой статистике и специальным учетам Генеральной прокуратуры Республики Казахстан (далее – АИС КПСиСУ ГП РК) – 1 минута;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электронного документа и обработка запроса в АИС КПСиСУ ГП РК – 30 секунд;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(обработка) данных в АИС КПСиСУ ГП РК– 30 секунд;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совпадений по идентификатору сведений АИС КПСиСУ ГП РК формирование ответа, результата услуги (электронного документа) – 1 минута;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через оператора Государственной корпорации результата услуги (электронного документа), сформированного посредством АИС КПСиСУ ГП РК. Электронный документ формируется с использованием ЭЦП уполномоченного лица услугодателя – 1 минута.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необходимости проведения дополнительной проверки: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системой АИС КПСиСУ ГП РК совпадений анкетных данных услугополучателя по идентификатору проверки АИС КПСиСУ ГП РК и направление на ручную обработку услугополучателю – 1 минута.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по информационной системе Государственной корпорации сообщения об оставлении запроса на дополнительную проверку – 1 минута;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услугополучателю работником Государственной корпорации расписки, где указывается дата выдачи результата услуги – 1 минута;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проверка (обработка) данных в АИС КПСиСУ ГП РК, в том числе расчет срока погашения судимости – 4 (четыре) рабочих дня;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услугодателем ответа, результата услуги (электронного документа) – 1 минута;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через оператора Государственной корпорации результата услуги (электронного документа), сформированного посредством АИС КПСиСУ ГП РК. Электронный документ формируется с использованием ЭЦП уполномоченного лица услугодателя – 1 минута.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выезда за рубеж: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работником Государственной корпорации документов от услугополучателя для получения государственной услуги на бумажном носителе – 1 минута;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работником Государственной корпорации услуги, указанной в настоящем регламенте, с выбором формы результата - на бумажном носителе, вывод на экран формы запроса для оказания услуги и ввод работником Государственной корпорации данных услугополучателя в форму запроса, в случае представителя услугополучателя – дополнительно данных представителя по доверенности (при нотариально удостоверенной доверенности, в случае законного представителя несовершеннолетнего услугополучателя - дополнительно данных законного представителя – 1 минута;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запроса через ШЭП в ГБД ФЛ о данных услугополучателя, его законного представителя (если услугополучатель несовершеннолетний), а также в ЕНИС о данных доверенности представителя услугополучателя – 1 минута;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данных услугополучателя, его законного представителя в ГБД ФЛ, данных доверенности в ЕНИС– 1 минута;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оператором Государственной корпорации формы запроса и удостоверение (подписание) посредством ЭЦП заполненной формы (введенных данных) запроса на оказание услуги– 1 минута;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электронного документа (запроса услугополучателя), удостоверенного (подписанного) ЭЦП оператора Государственной корпорации через ШЭП для обработки в АИС КПСиСУ ГП РК – 1 минута;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электронного документа и обработка запроса в АИС КПСиСУ ГП РК – 30 секунд;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(обработка) данных в АИС КПСиСУ ГП РК– 30 секунд;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совпадений по идентификатору сведений АИС КПСиСУ ГП РК формирование услугодателем ответа и изготовление результата услуги на бумажном носителе – 3 часа;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системой АИС КПСиСУ ГП РК совпадений анкетных данных услугополучателя по идентификатору проверки АИС КПСиСУ ГП РК, направление на ручную обработку услугополучателю – 1 минута.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проверка (обработка) данных в АИС КПСиСУ ГП РК, в том числе расчет срока погашения судимости – 3 (три) рабочих дня;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результата услуги на бумажном носителе – 1 час;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услуги на бумажном носителе уполномоченным лицом услугодателя – 1 час;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результата услуги на бумажном носителе в Государственную корпорацию через курьера Государственной корпорации по реестру – 1 (один) рабочий день с момента подписания результата услуги на бумажном носителе;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через оператора Государственной корпорации результата услуги на бумажном носителе – 1 час.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 и Государственной корпорации, которые участвуют в процессе оказания государственной услуги: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инспектор Государственной корпорации – прием и выдача документов;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Государственной корпорации, который составляет реестр и направляет услугодателю;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услугодателя, который передает в Государственную корпорацию через курьера, а также почтовой связью подготовленную справку;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услугодателя, который готовит справку;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уполномоченное лицо услугодателя, который подписывает справку.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(действия) между работниками услугодателя с указанием длительности каждой процедуры: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справок в электронном формате: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обработка заявки ответственным сотрудником услугодателя – 1 минута;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дополнительной проверки, в том числе расчет погашения судимости при наличии сведений об осуждении – 4 рабочих дня;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результата услуги в электронном виде – 1 минута;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электронной справки на подпись уполномоченному лицу услугодателя – 1 минута;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с использованием ЭЦП справки уполномоченным лицом услугодателя – 1 час;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электронной справки в Государственную корпорацию, на портал – в "личный кабинет услугополучателя" – 1 минута.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справок на бумажном носителе: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обработка заявки ответственным сотрудником услугодателя – 1 минута;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дополнительной проверки, в том числе расчет погашения судимости при наличии сведений об осуждении – 3 рабочих дня;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результата услуги на бумажном носителе ответственным сотрудником услугодателя– 1 час;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услуги на бумажном носителе уполномоченным лицом услугодателя – 1 час;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справок в канцелярию услугодателя – 10 минут;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справок канцелярией в Государственную корпорацию через курьера – 1 рабочий день, почтовой связью – 2 рабочих дня.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</w:t>
      </w:r>
      <w:r>
        <w:rPr>
          <w:rFonts w:ascii="Times New Roman"/>
          <w:b/>
          <w:i w:val="false"/>
          <w:color w:val="000000"/>
        </w:rPr>
        <w:t xml:space="preserve">Государственной корпорацией и (или) иными услугодателями, </w:t>
      </w:r>
      <w:r>
        <w:rPr>
          <w:rFonts w:ascii="Times New Roman"/>
          <w:b/>
          <w:i w:val="false"/>
          <w:color w:val="000000"/>
        </w:rPr>
        <w:t xml:space="preserve">а также порядка использования информационных систем </w:t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услугополучателя при оказании услуги через портал и порядка использования информационных систем в процессе оказания государственной услуги: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(осуществляется для незарегистрированных услугополучателей на портале);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ИИН и пароля (процесс авторизации) на портале для получения государственной услуги;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об услугополучателе через ИИН и пароль;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порталом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4 – выбор на экране "заказать услугу "он-лайн"; 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портала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запроса для оказания услуги посредством ЭЦП услугополучателя и направление электронного документа (запроса) через ШЭП для обработки в АИС КПСиСУ ГП РК;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и обработка запроса в АИС КПСиСУ ГП РК;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4 – проверка (обработка) данных, поступивших из АИС КПСиСУ ГП РК;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8 – получение услугополучателем справки государственной услуги (электронного документа), сформированной посредством АИС КПСиСУ ГП РК. Электронный документ формируется с использованием ЭЦП уполномоченного лица услугодателя. 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услугополучателя при оказании услуги через Государственную корпорацию и порядка использования информационных систем в процессе оказания государственной услуги: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работником Государственной корпорации документов от услугополучателя для получения государственной услуги;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оператором Государственной корпорации в автоматизированное рабочее место информационной системы Государственной корпорации (далее - АРМ ИС ГК логина и пароля (процесс авторизации) для оказания услуги;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оператором Государственной корпорации услуги, указанной в настоящем регламенте, вывод на экран формы запроса для оказания услуги и ввод оператором Государственной корпорации данных услугополучателя в форму запроса, а также данных по доверенности представителя услугополучателя;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запроса через ШЭП в ГБД ФЛ о данных услугополучателя, законного представителя, а также в ЕНИС – о данных доверенности представителя услугополучателя;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ФЛ, данных доверенности в ЕНИС;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невозможности получения данных в связи с отсутствием данных услугополучателя в ГБД ФЛ, данных доверенности в ЕНИС;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заполнение оператором Государственной корпорации формы запроса и удостоверение (подписание) посредством ЭЦП заполненной формы (введенных данных) запроса на оказание услуг;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электронного документа (запроса услугополучателя), удостоверенного (подписанного) ЭЦП оператора Государственной корпорации через ШЭП в АИС КПСиСУ ГП РК;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7 – регистрация электронного документа и обработка запроса в АИС КПСиСУ ГП РК; 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(обработка) данных поступивших из АРМ ИС ГК;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8 – получение услугополучателем через оператора Государственной корпорации результата услуги (электронного документа), сформированного посредством АИС КПСиСУ ГП РК. Электронный документ формируется с использованием ЭЦП уполномоченного лица услугодателя. 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услугодателем запросов на получение государственной услуги на бумажном носителе;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(обработка) данных поступивших из АРМ ИС ГК;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– изготовление услугодателем результата услуги на бумажном носителе;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11 – подписание результата услуги на бумажном носителе уполномоченным лицом услугодателя;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12 – передача результата услуги на бумажном носителе в Государственную корпорацию через курьера;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13 – получение услугополучателем через оператора Государственной корпорации результата услуги на бумажном носителе;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14 – в случае проведения установочной проверки (направление запроса в соответствующие государственные органы для установления процессуального решения) услугополучателю направляется промежуточный ответ, где сообщается о необходимости повторного обращения услугополучателя в Государственной корпорации по истечении 20 рабочих дней с момента получения услугодателем заявления;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15 - сотрудник Государственной корпорации производит отметку в информационной системе о продлении срока.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приведена в схеме функционального взаимодействия информационных систем, задействованных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"Выдача справки о наличии либо отсутствии судимости"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судимости"</w:t>
            </w:r>
          </w:p>
        </w:tc>
      </w:tr>
    </w:tbl>
    <w:bookmarkStart w:name="z12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взаимодействия информационных систем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78105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судимости"</w:t>
            </w:r>
          </w:p>
        </w:tc>
      </w:tr>
    </w:tbl>
    <w:bookmarkStart w:name="z13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наличии либо отсутствии судимости"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7810500" cy="624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2017 года № 49</w:t>
            </w:r>
          </w:p>
        </w:tc>
      </w:tr>
    </w:tbl>
    <w:bookmarkStart w:name="z13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архивных справок и/или</w:t>
      </w:r>
      <w:r>
        <w:rPr>
          <w:rFonts w:ascii="Times New Roman"/>
          <w:b/>
          <w:i w:val="false"/>
          <w:color w:val="000000"/>
        </w:rPr>
        <w:t xml:space="preserve"> копий архивных документов в пределах архивов </w:t>
      </w:r>
      <w:r>
        <w:rPr>
          <w:rFonts w:ascii="Times New Roman"/>
          <w:b/>
          <w:i w:val="false"/>
          <w:color w:val="000000"/>
        </w:rPr>
        <w:t xml:space="preserve">Комитета по правовой статистике и специальным учетам </w:t>
      </w:r>
      <w:r>
        <w:rPr>
          <w:rFonts w:ascii="Times New Roman"/>
          <w:b/>
          <w:i w:val="false"/>
          <w:color w:val="000000"/>
        </w:rPr>
        <w:t xml:space="preserve">Генеральной прокуратуры Республики Казахстан </w:t>
      </w:r>
      <w:r>
        <w:rPr>
          <w:rFonts w:ascii="Times New Roman"/>
          <w:b/>
          <w:i w:val="false"/>
          <w:color w:val="000000"/>
        </w:rPr>
        <w:t>и его территориальных управлений"</w:t>
      </w:r>
    </w:p>
    <w:bookmarkEnd w:id="119"/>
    <w:bookmarkStart w:name="z14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 (далее – государственная услуга) оказывается Комитетом по правовой статистике и специальным учетам Генеральной прокуратуры Республики Казахстан и его территориальными управлениями (далее – услугодатель) в соответствии со стандартом государственной услуги,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июля 2015 года № 95 "Об утверждении стандартов государственных услуг" (зарегистрированный в Реестре государственной регистрации нормативных правовых актов за № 12055) (далее – Стандарт).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корпорация).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управлений.</w:t>
      </w:r>
    </w:p>
    <w:bookmarkEnd w:id="126"/>
    <w:bookmarkStart w:name="z14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(далее – документы),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канцелярию услугодателя: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принимает и регистрирует документы услугополучателя, направляет их руководителю услугодателя (в день получения документов услугополучателя в течение тридцати минут);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двух часов рассматривает представленные документы и направляет для определения ответственного исполнителя руководителю структурного подразделения;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в течение двух часов рассматривает представленные документы, определяет ответственного исполнителя и направляет ему представленные документы;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в течение двадцати семи календарных дней осуществляет поиск информации по картотекам архивов услугодателя после проведения проверки по автоматизированной базе данных АИС "Специальные учеты" и при наличии сведений в отношении запрашиваемых лиц подготавливает архивную справку, архивную копию или архивную выписку, при отсутствии - готовится письменный ответ об отсутствии данных услугополучателю;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архивную справку, архивную копию, архивную выписку или письменное подтверждение об отсутствии сведений услугополучателю;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осуществляет выдачу архивной справки, архивной копии или архивной выписки, заверенной печатью, либо письменный ответ об отсутствии запрашиваемых сведений под расписку в журнале выдачи справок услугополучателю.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корпорацию: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принимает документы услугополучателя, поступившие через Государственную корпорацию, регистрирует в течение тридцати минут и направляет руководству услугодателя;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руководством услугодателя структурного подразделения, исполнителя, ответственного за оказание услуги; 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ответственным исполнителем в срок в течение двадцати семи календарных дней со дня получения предоставленных услугополучателем документов, архивной справки, архивной копии или архивной выписки, при отсутствии - готовится письменный ответ об отсутствии данных услугополучателю;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ответственным исполнителем у руководителя услугодателя архивной справки, архивной копии или архивной выписки, либо письменного ответа об отсутствии данных услугополучателя;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архивной справки, архивной копии или архивной выписки, либо письменного ответа об отсутствии данных на бумажном носителе в Государственную корпорацию через курьера;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через оператора Государственной корпорации архивной справки, архивной копии или архивной выписки, либо письменного ответа об отсутствии данных услугополучателя.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руководителю; 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руководителю структурного подразделения;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структурного подразделения для рассмотрения ответственному исполнителю;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информации и передача его для подписания руководителю услугодателя;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подписание информации у руководителя услугодателя; 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услугополучателю архивной справки, архивной копии, архивной выписки либо письменного ответа об отсутствии сведений.</w:t>
      </w:r>
    </w:p>
    <w:bookmarkEnd w:id="150"/>
    <w:bookmarkStart w:name="z17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(прием, регистрация и передача руководителю документов, регистрация и выдача архивной справки архивной копии, архивной выписки);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(рассмотрение документов, подписание архивной справки архивной копии, архивной выписки);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(рассмотрение документов и определение ответственного исполнителя);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– сотрудник услугодателя (поиск сведений, проверка, подготовка архивной справки, архивной копии, архивной выписки).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приведены в справочнике бизнес-процессов оказания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пределах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управлений"</w:t>
            </w:r>
          </w:p>
        </w:tc>
      </w:tr>
    </w:tbl>
    <w:bookmarkStart w:name="z17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</w:t>
      </w:r>
      <w:r>
        <w:rPr>
          <w:rFonts w:ascii="Times New Roman"/>
          <w:b/>
          <w:i w:val="false"/>
          <w:color w:val="000000"/>
        </w:rPr>
        <w:t xml:space="preserve"> оказания государственной услуги "Выдача архивных справок</w:t>
      </w:r>
      <w:r>
        <w:rPr>
          <w:rFonts w:ascii="Times New Roman"/>
          <w:b/>
          <w:i w:val="false"/>
          <w:color w:val="000000"/>
        </w:rPr>
        <w:t xml:space="preserve"> и/или копий архивных документов в пределах архивов</w:t>
      </w:r>
      <w:r>
        <w:rPr>
          <w:rFonts w:ascii="Times New Roman"/>
          <w:b/>
          <w:i w:val="false"/>
          <w:color w:val="000000"/>
        </w:rPr>
        <w:t xml:space="preserve"> Комитета по правовой статистике и специальным учетам</w:t>
      </w:r>
      <w:r>
        <w:rPr>
          <w:rFonts w:ascii="Times New Roman"/>
          <w:b/>
          <w:i w:val="false"/>
          <w:color w:val="000000"/>
        </w:rPr>
        <w:t xml:space="preserve"> Генеральной прокуратуры Республики Казахстан</w:t>
      </w:r>
      <w:r>
        <w:rPr>
          <w:rFonts w:ascii="Times New Roman"/>
          <w:b/>
          <w:i w:val="false"/>
          <w:color w:val="000000"/>
        </w:rPr>
        <w:t xml:space="preserve"> и его территориальных управлений"</w:t>
      </w:r>
    </w:p>
    <w:bookmarkEnd w:id="158"/>
    <w:bookmarkStart w:name="z1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9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0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2017 года № 49</w:t>
            </w:r>
          </w:p>
        </w:tc>
      </w:tr>
    </w:tbl>
    <w:bookmarkStart w:name="z18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rPr>
          <w:rFonts w:ascii="Times New Roman"/>
          <w:b/>
          <w:i w:val="false"/>
          <w:color w:val="000000"/>
        </w:rPr>
        <w:t xml:space="preserve"> государственной услуги "Выдача сведений по учетам</w:t>
      </w:r>
      <w:r>
        <w:rPr>
          <w:rFonts w:ascii="Times New Roman"/>
          <w:b/>
          <w:i w:val="false"/>
          <w:color w:val="000000"/>
        </w:rPr>
        <w:t xml:space="preserve">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</w:t>
      </w:r>
    </w:p>
    <w:bookmarkEnd w:id="161"/>
    <w:bookmarkStart w:name="z19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2"/>
    <w:bookmarkStart w:name="z19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(далее – государственная услуга) оказывается Комитетом по правовой статистике и специальным учетам Генеральной прокуратуры Республики Казахстан и его территориальными управлениями (далее – услугодатель) в соответствии со стандартом государственной услуги,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9 марта 2017 года № 24 "Об утверждении стандарта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(зарегистрированный в Реестре государственной регистрации нормативных правовых актов за № 14977) (далее – Стандарт).</w:t>
      </w:r>
    </w:p>
    <w:bookmarkEnd w:id="163"/>
    <w:bookmarkStart w:name="z19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164"/>
    <w:bookmarkStart w:name="z19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65"/>
    <w:bookmarkStart w:name="z19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66"/>
    <w:bookmarkStart w:name="z1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167"/>
    <w:bookmarkStart w:name="z19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справки с учетом срока давности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"Об административных правонарушениях"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8"/>
    <w:bookmarkStart w:name="z19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</w:t>
      </w:r>
    </w:p>
    <w:bookmarkEnd w:id="169"/>
    <w:bookmarkStart w:name="z19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государственной услуги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(далее – документы),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1"/>
    <w:bookmarkStart w:name="z2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172"/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канцелярию услугодателя:</w:t>
      </w:r>
    </w:p>
    <w:bookmarkEnd w:id="173"/>
    <w:bookmarkStart w:name="z2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принимает и регистрирует документы услугополучателя, направляет их руководителю услугодателя (в день получения документов услугополучателя в течение пятнадцати минут);</w:t>
      </w:r>
    </w:p>
    <w:bookmarkEnd w:id="174"/>
    <w:bookmarkStart w:name="z2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двух часов рассматривает представленные документы и направляет для определения ответственного исполнителя руководителю структурного подразделения;</w:t>
      </w:r>
    </w:p>
    <w:bookmarkEnd w:id="175"/>
    <w:bookmarkStart w:name="z2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в течение двух часов рассматривает представленные документы, определяет ответственного исполнителя и направляет ему представленные документы;</w:t>
      </w:r>
    </w:p>
    <w:bookmarkEnd w:id="176"/>
    <w:bookmarkStart w:name="z2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проверяет на наличие либо отсутствие сведений по автоматизированной базе данных АИС "Специальные учеты" и при отсутствии сведений о совершении лицом административного правонарушения - готовит справку услугополучателю в течение 10 минут.</w:t>
      </w:r>
    </w:p>
    <w:bookmarkEnd w:id="177"/>
    <w:bookmarkStart w:name="z20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сведений о совершении лицом административного правонарушения готовит справку услугополучателю в течение трех рабочих дней;</w:t>
      </w:r>
    </w:p>
    <w:bookmarkEnd w:id="178"/>
    <w:bookmarkStart w:name="z2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справку - 5 минут;</w:t>
      </w:r>
    </w:p>
    <w:bookmarkEnd w:id="179"/>
    <w:bookmarkStart w:name="z2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осуществляет выдачу справки под расписку в журнале выдачи справок услугополучателю- 5 минут.</w:t>
      </w:r>
    </w:p>
    <w:bookmarkEnd w:id="180"/>
    <w:bookmarkStart w:name="z21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81"/>
    <w:bookmarkStart w:name="z2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 - 15 минут;</w:t>
      </w:r>
    </w:p>
    <w:bookmarkEnd w:id="182"/>
    <w:bookmarkStart w:name="z21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руководителю структурного подразделения - 2 часа;</w:t>
      </w:r>
    </w:p>
    <w:bookmarkEnd w:id="183"/>
    <w:bookmarkStart w:name="z21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структурного подразделения для рассмотрения ответственному исполнителю - 2 часа;</w:t>
      </w:r>
    </w:p>
    <w:bookmarkEnd w:id="184"/>
    <w:bookmarkStart w:name="z21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информации и передача его для подписания руководителю услугодателя при отсутствии сведений - 10 минут;</w:t>
      </w:r>
    </w:p>
    <w:bookmarkEnd w:id="185"/>
    <w:bookmarkStart w:name="z21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ответственным исполнителем информации и передача его для подписания руководителю услугодателя – два рабочих дня (при наличии сведений);</w:t>
      </w:r>
    </w:p>
    <w:bookmarkEnd w:id="186"/>
    <w:bookmarkStart w:name="z21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информации у руководителя услугодателя - 5 минут;</w:t>
      </w:r>
    </w:p>
    <w:bookmarkEnd w:id="187"/>
    <w:bookmarkStart w:name="z2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услугополучателю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 - 5 минут.</w:t>
      </w:r>
    </w:p>
    <w:bookmarkEnd w:id="188"/>
    <w:bookmarkStart w:name="z21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Государственную корпорацию:</w:t>
      </w:r>
    </w:p>
    <w:bookmarkEnd w:id="189"/>
    <w:bookmarkStart w:name="z2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работником Государственной корпорации документов от услугополучателя для получения государственной услуги – 1 минута;</w:t>
      </w:r>
    </w:p>
    <w:bookmarkEnd w:id="190"/>
    <w:bookmarkStart w:name="z2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работником Государственной корпорации услуги, указанной в настоящем регламенте, вывод на экран формы запроса для оказания услуги и ввод работником Государственной корпорации данных услугополучателя в форму запроса, в случае представителя услугополучателя – дополнительно данных представителя по доверенности (при нотариально удостоверенной доверенности, в случае законного представителя несовершеннолетнего услугополучателя - дополнительно данных законного представителя – 1 минута;</w:t>
      </w:r>
    </w:p>
    <w:bookmarkEnd w:id="191"/>
    <w:bookmarkStart w:name="z2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запроса через шлюз "электронного портала" (далее - ШЭП) в государственную базу данных физических лиц (далее – ГБД ФЛ) о данных услугополучателя, его законного представителя (если услугополучатель несовершеннолетний), а также в единую нотариальную информационную систему (далее – ЕНИС) – о данных доверенности представителя услугополучателя– 1 минута;</w:t>
      </w:r>
    </w:p>
    <w:bookmarkEnd w:id="192"/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данных услугополучателя в ГБД ФЛ, данных доверенности в ЕНИС– 1 минута;</w:t>
      </w:r>
    </w:p>
    <w:bookmarkEnd w:id="193"/>
    <w:bookmarkStart w:name="z2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оператором Государственной корпорации формы запроса и удостоверение (подписание) посредством электронной цифровой подписи (далее – ЭЦП) заполненной формы (введенных данных) запроса на оказание услуг– 1 минута;</w:t>
      </w:r>
    </w:p>
    <w:bookmarkEnd w:id="194"/>
    <w:bookmarkStart w:name="z2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электронного документа (запроса услугополучателя), удостоверенного (подписанного) ЭЦП оператора Государственной корпорации через ШЭП для обработки в Автоматизированной информационной системе Комитета по правовой статистике и специальным учетам Генеральной прокуратуры Республики Казахстан (далее – АИС КПСиСУ ГП РК) – 1 минута;</w:t>
      </w:r>
    </w:p>
    <w:bookmarkEnd w:id="195"/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электронного документа и обработка запроса в АИС КПСиСУ ГП РК – 1 минута; </w:t>
      </w:r>
    </w:p>
    <w:bookmarkEnd w:id="196"/>
    <w:bookmarkStart w:name="z2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(обработка) данных в АИС КПСиСУ ГП РК– 1 минута;</w:t>
      </w:r>
    </w:p>
    <w:bookmarkEnd w:id="197"/>
    <w:bookmarkStart w:name="z2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совпадений по идентификатору сведений АИС КПСиСУ ГП РК формирование ответа, результата услуги (электронного документа) – 2 минуты;</w:t>
      </w:r>
    </w:p>
    <w:bookmarkEnd w:id="198"/>
    <w:bookmarkStart w:name="z2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через оператора Государственной корпорации результата услуги (электронного документа), сформированного посредством АИС КПСиСУ ГП РК. Электронный документ формируется с использованием ЭЦП уполномоченного лица услугодателя – 1 минута.</w:t>
      </w:r>
    </w:p>
    <w:bookmarkEnd w:id="199"/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сведений:</w:t>
      </w:r>
    </w:p>
    <w:bookmarkEnd w:id="200"/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по информационной системе Государственной корпорации сообщения об оставлении запроса на исполнение – 1 минута;</w:t>
      </w:r>
    </w:p>
    <w:bookmarkEnd w:id="201"/>
    <w:bookmarkStart w:name="z2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услугополучателю работником Государственной корпорации расписки, где указывается дата выдачи результата услуги; </w:t>
      </w:r>
    </w:p>
    <w:bookmarkEnd w:id="202"/>
    <w:bookmarkStart w:name="z2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(обработка) данных в АИС КПСиСУ ГП РК – 3 (три) рабочих дня;</w:t>
      </w:r>
    </w:p>
    <w:bookmarkEnd w:id="203"/>
    <w:bookmarkStart w:name="z2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АИС КПСиСУ ГП РК имеются сведения на проверяемое лицо, то они будут отражены (напечатаны) на обратной стороне справки. </w:t>
      </w:r>
    </w:p>
    <w:bookmarkEnd w:id="204"/>
    <w:bookmarkStart w:name="z23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услугодателем ответа, результата услуги (электронного документа) – 2 минуты;</w:t>
      </w:r>
    </w:p>
    <w:bookmarkEnd w:id="205"/>
    <w:bookmarkStart w:name="z23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через оператора Государственной корпорации результата услуги (электронного документа), сформированного посредством АИС КПСиСУ ГП РК. Электронный документ формируется с использованием ЭЦП уполномоченного лица услугодателя – 1 минута.</w:t>
      </w:r>
    </w:p>
    <w:bookmarkEnd w:id="206"/>
    <w:bookmarkStart w:name="z23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</w:t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rPr>
          <w:rFonts w:ascii="Times New Roman"/>
          <w:b/>
          <w:i w:val="false"/>
          <w:color w:val="000000"/>
        </w:rPr>
        <w:t xml:space="preserve"> государственной услуги</w:t>
      </w:r>
    </w:p>
    <w:bookmarkEnd w:id="207"/>
    <w:bookmarkStart w:name="z2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bookmarkEnd w:id="208"/>
    <w:bookmarkStart w:name="z2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(прием, регистрация и передача руководителю документов, регистрация и выдача справки) – 15 минут;</w:t>
      </w:r>
    </w:p>
    <w:bookmarkEnd w:id="209"/>
    <w:bookmarkStart w:name="z2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(рассмотрение документов и определение структурного подразделения для исполнения) – 2 часа;</w:t>
      </w:r>
    </w:p>
    <w:bookmarkEnd w:id="210"/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(рассмотрение документов и определение ответственного исполнителя) – 2 часа;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(проверка на наличие либо отсутствие сведений по автоматизированной базе данных АИС "Специальные учеты" и при отсутствии сведений о совершении лицом административного правонарушения – подготовка справки услугополучателю) -10 минут;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сведений о совершении лицом административного правонарушения подготовка справки услугополучателю - в течение двух рабочих дней.</w:t>
      </w:r>
    </w:p>
    <w:bookmarkEnd w:id="213"/>
    <w:bookmarkStart w:name="z2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приведены в справочнике бизнес-процессов оказания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14"/>
    <w:bookmarkStart w:name="z246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в процессе оказания государственной услуги</w:t>
      </w:r>
    </w:p>
    <w:bookmarkEnd w:id="215"/>
    <w:bookmarkStart w:name="z2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работников Государственной корпорации, которые участвуют в процессе оказания государственной услуги:</w:t>
      </w:r>
    </w:p>
    <w:bookmarkEnd w:id="216"/>
    <w:bookmarkStart w:name="z24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Государственной корпорации – прием и выдача документов;</w:t>
      </w:r>
    </w:p>
    <w:bookmarkEnd w:id="217"/>
    <w:bookmarkStart w:name="z24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услугополучателя при оказании услуги через Государственную корпорацию и порядка использования информационных систем в процессе оказания государственной услуги:</w:t>
      </w:r>
    </w:p>
    <w:bookmarkEnd w:id="218"/>
    <w:bookmarkStart w:name="z25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работником Государственной корпорации документов от услугополучателя для получения государственной услуги;</w:t>
      </w:r>
    </w:p>
    <w:bookmarkEnd w:id="219"/>
    <w:bookmarkStart w:name="z25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оператором Государственной корпорации в автоматизированное рабочее место информационной системы Государственной корпорации (далее - АРМ ИС ГК логина и пароля (процесс авторизации) для оказания услуги;</w:t>
      </w:r>
    </w:p>
    <w:bookmarkEnd w:id="220"/>
    <w:bookmarkStart w:name="z25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оператором Государственной корпорации услуги, указанной в настоящем регламенте, вывод на экран формы запроса для оказания услуги и ввод оператором Государственной корпорации данных услугополучателя в форму запроса, а также данных по доверенности представителя услугополучателя;</w:t>
      </w:r>
    </w:p>
    <w:bookmarkEnd w:id="221"/>
    <w:bookmarkStart w:name="z25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запроса через ШЭП в государственную базу данных физических лиц (далее – ГБД ФЛ) о данных услугополучателя, законного представителя, а также в ЕНИС – о данных доверенности представителя услугополучателя;</w:t>
      </w:r>
    </w:p>
    <w:bookmarkEnd w:id="222"/>
    <w:bookmarkStart w:name="z25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ФЛ, данных доверенности в ЕНИС;</w:t>
      </w:r>
    </w:p>
    <w:bookmarkEnd w:id="223"/>
    <w:bookmarkStart w:name="z25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невозможности получения данных в связи с отсутствием данных услугополучателя в ГБД ФЛ, данных доверенности в ЕНИС;</w:t>
      </w:r>
    </w:p>
    <w:bookmarkEnd w:id="224"/>
    <w:bookmarkStart w:name="z25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заполнение оператором Государственной корпорации формы запроса и удостоверение (подписание) посредством ЭЦП заполненной формы (введенных данных) запроса на оказание услуг;</w:t>
      </w:r>
    </w:p>
    <w:bookmarkEnd w:id="225"/>
    <w:bookmarkStart w:name="z25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электронного документа (запроса услугополучателя), удостоверенного (подписанного) ЭЦП оператора Государственной корпорации через ШЭП в АИС КПСиСУ ГП РК;</w:t>
      </w:r>
    </w:p>
    <w:bookmarkEnd w:id="226"/>
    <w:bookmarkStart w:name="z25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7 – регистрация электронного документа и обработка запроса в АИС КПСиСУ ГП РК; </w:t>
      </w:r>
    </w:p>
    <w:bookmarkEnd w:id="227"/>
    <w:bookmarkStart w:name="z25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(обработка) данных поступивших из АРМ ИС ГК (Государственной корпорации);</w:t>
      </w:r>
    </w:p>
    <w:bookmarkEnd w:id="228"/>
    <w:bookmarkStart w:name="z26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8 – получение услугополучателем через оператора Государственной корпорации результата услуги (электронного документа), сформированного посредством АИС КПСиСУ ГП РК. Электронный документ формируется с использованием ЭЦП уполномоченного лица услугодателя. </w:t>
      </w:r>
    </w:p>
    <w:bookmarkEnd w:id="229"/>
    <w:bookmarkStart w:name="z26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последовательности процедур (действий) между Государственной корпорации приведены в справочнике бизнес-процессов оказания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сведений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 совершении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правонарушения"</w:t>
            </w:r>
          </w:p>
        </w:tc>
      </w:tr>
    </w:tbl>
    <w:bookmarkStart w:name="z263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</w:t>
      </w:r>
    </w:p>
    <w:bookmarkEnd w:id="231"/>
    <w:bookmarkStart w:name="z26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2"/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3"/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4"/>
    <w:p>
      <w:pPr>
        <w:spacing w:after="0"/>
        <w:ind w:left="0"/>
        <w:jc w:val="both"/>
      </w:pPr>
      <w:r>
        <w:drawing>
          <wp:inline distT="0" distB="0" distL="0" distR="0">
            <wp:extent cx="67818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2017 года № 49</w:t>
            </w:r>
          </w:p>
        </w:tc>
      </w:tr>
    </w:tbl>
    <w:bookmarkStart w:name="z26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Генерального Прокурора Республики Казахстан</w:t>
      </w:r>
    </w:p>
    <w:bookmarkEnd w:id="235"/>
    <w:bookmarkStart w:name="z27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12 октября 2015 года № 121 "Об утверждении регламентов государственных услуг, оказываемых Комитетом по правовой статистике и специальным учетам Генеральной прокуратуры Республики Казахстан и его территориальными управлениями" (зарегистрированный в Реестре государственной регистрации нормативных правовых актов Республики Казахстан № 12280, опубликованный 18 ноября 2015 года в информационно-правовой системе "Әділет");</w:t>
      </w:r>
    </w:p>
    <w:bookmarkEnd w:id="236"/>
    <w:bookmarkStart w:name="z27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24 марта 2016 года № 48 "О внесении изменений в приказ Генерального Прокурора Республики Казахстан от 12 октября 2015 года № 121 "Об утверждении Регламентов государственных услуг, оказываемых Комитетом по правовой статистике и специальным учетам Генеральной прокуратуры Республики Казахстан и его территориальными управлениями" (зарегистрированный в Реестре государственной регистрации нормативных правовых актов за № 13618, опубликованный в информационно-правовой системе "Әділет" 29 апреля 2016 года);</w:t>
      </w:r>
    </w:p>
    <w:bookmarkEnd w:id="237"/>
    <w:bookmarkStart w:name="z27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15 июня 2016 года № 110 "Об утверждении регламента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(зарегистрированный в Реестре государственной регистрации нормативных правовых актов за № 13910, опубликованный в информационно-правовой системе "Әділет" 27 июля 2016 года).</w:t>
      </w:r>
    </w:p>
    <w:bookmarkEnd w:id="2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