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7567" w14:textId="ac77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специальных автотранспортных средств для подведомственных государственных учреждений Администрации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15 мая 2017 года № 17-42-3.3.7. Зарегистрирован в Министерстве юстиции Республики Казахстан 27 июня 2017 года № 15262. Утратил силу приказом Начальника Канцелярии Президента Республики Казахстан от 3 декабря 2019 года № 19-42-3.3.22.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Начальника Канцелярии Президента РК от 03.12.2019 </w:t>
      </w:r>
      <w:r>
        <w:rPr>
          <w:rFonts w:ascii="Times New Roman"/>
          <w:b w:val="false"/>
          <w:i w:val="false"/>
          <w:color w:val="ff0000"/>
          <w:sz w:val="28"/>
        </w:rPr>
        <w:t>№ 19-42-3.3.22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автотранспортных средств для подведомственных государственных учреждений Администрации Президента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Канцелярии Президента Республики Казахстан обеспечить в установленном законодательством Республики Казахстан порядке государственную регистрацию настоящего приказа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Реализацию настоящего приказа осуществлять в пределах средств, предусмотренных в республиканском бюджете на соответствующий период.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Канцелярии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2017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17-42-3.3.7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специальных автотранспортных средств подведомственных государственных учреждений Администрации Президента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8"/>
        <w:gridCol w:w="1438"/>
        <w:gridCol w:w="1438"/>
        <w:gridCol w:w="3486"/>
      </w:tblGrid>
      <w:tr>
        <w:trPr>
          <w:trHeight w:val="30" w:hRule="atLeast"/>
        </w:trPr>
        <w:tc>
          <w:tcPr>
            <w:tcW w:w="5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использовать специальные автотранспортные средства</w:t>
            </w:r>
          </w:p>
          <w:bookmarkEnd w:id="7"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нормы специальных автотранспортных средств*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и/или пассажирский автобус, микроавтобус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"Библиотека Первого Президента Республики Казахстан – Лидера Нации"</w:t>
            </w:r>
          </w:p>
          <w:bookmarkEnd w:id="9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при Президенте Республики Казахстан</w:t>
            </w:r>
          </w:p>
          <w:bookmarkEnd w:id="10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лимит пробега одной автомашины в месяц 2600 км.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