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a5d1" w14:textId="bd3a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Правления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мая 2017 года № 86. Зарегистрировано в Министерстве юстиции Республики Казахстан 27 июня 2017 года № 15263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в связи с завершением периода изъятия банкнот образца 1993, 1994 годов и монет (тенге) образца 1993 года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Правления Национального Банка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86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признаваемых утратившими силу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июля 2000 года № 300 "О замене находящихся в обращении денежных знаков национальной валюты Республики Казахстан" (зарегистрированное в Реестре государственной регистрации нормативных правовых актов под № 1231, опубликованное 29 августа 2000 году в газете "Казахстанская правда" № 220 (23233).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6 августа 2001 года № 300 "Об изъятии из денежного обращения монет (тенге) образца 1993 года" (зарегистрированное в Реестре государственной регистрации нормативных правовых актов под № 1645, опубликованное 29 сентября 2001 году в газете "Казахстанская правда" № 228-229 (23576-23577).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сентября 2001 года № 378 "Об утверждении изменения в постановление Правления Национального Банка Республики Казахстан от 20 июля 2000 года № 300 "О замене находящихся в обращении денежных знаков национальной валюты Республики Казахстан" (зарегистрированное в Реестре государственной регистрации нормативных правовых актов под № 1670, опубликованное в Бюллетене нормативных правовых актов центральных исполнительных и иных государственных органов Республики Казахстан, 2001 г., № 36-37, ст. 517).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