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bfd3" w14:textId="2a7b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лицам, не завершившим высшее и послевузовское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мая 2017 года № 242. Зарегистрирован в Министерстве юстиции Республики Казахстан 28 июня 2017 года № 15275. Утратил силу приказом Министра образования и науки Республики Казахстан от 31 декабря 2019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31.12.2019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высшее и послевузовское образование".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(Д.Ж. Ахмед-Заки)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образования и науки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№242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лицам, не завершившим высшее и послевузовское образование"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образования и науки РК от 02.04.2018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высшими учебными заведениями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лицам, не завершившим высшее и послевузовское образование", утвержденного приказом Министра образования и науки Республики Казахстан от 14 марта 2017 года № 114 (зарегистрирован в Реестре государственной регистрации нормативных правовых актов Республики Казахстан под № 15080) (далее – Cтандарт).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оказываемой государственной услуги: выдача справки лицам, не завершившим высшее и послевузовское образование,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 (далее – Справка).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полного пакета документов согласно пункту 9 Стандарта (далее – пакет документов).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высшего учебного заведения (далее – канцелярия вуза) принимает и регистрирует пакет документов, представленных услугополучателем и передает на рассмотрение в учебную часть высшего учебного заведения (далее – учебная часть вуза) в течение 1 (одного) рабочего дня;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часть вуза подготавливает справку по данным услугополучателя, ведет проверку достоверности данных и передает на рассмотрение руководству высшего учебного заведения (далее – руководство вуза) в течение 1 (одного) рабочего дня;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вуза рассматривает пакет документов и передает в учебную часть вуза в течение 1 (одного) рабочего дня;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учебная часть вуза подготавливает Справку для выдачи услугополучателю в течение 5 (пяти) рабочих дней;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учебная часть вуза, при готовности Справки письменно в произвольной форме направляет уведомление услогополучателю в течение 1 (одного) рабочего дня;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учебная часть вуза выдает услугополучателю Справку в течение 1 (одного) рабочего дня.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пакета документов канцелярией вуза и передача в учебную часть вуза;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справки по данным услугополучателя учебной частью, проверка учебной частью достоверности данных и передача на рассмотрение руководству вуза;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пакета документов руководством вуза и передача в учебную часть вуза;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учебной частью услугополучателю Справки;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учебной частью уведомления услугополучателю о готовности Справки;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учебной частью услугополучателю Справки.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участвуют следующие подразделения: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вуза;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часть вуза;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вуза;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корпорация;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вуза принимает и регистрирует пакет документов, представленных услугополучателем и передает на рассмотрение в учебную вуза в течение 1 (одного) рабочего дня;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часть вуза подготавливает справку по данным услугополучателя, ведет проверку достоверности данных и передает на рассмотрение руководству вуза в течение 1 (одного) рабочего дня;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вуза рассматривает пакет документов и передает в учебную часть вуза в течение 1 (одного) рабочего дня;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учебная часть вуза подготавливает Справку для выдачи услугополучателю в течение 5 (пяти) рабочих дней;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учебная часть вуза, при готовности Справки, письменно в произвольной форме направляет уведомление услугополучателю в течение 1 (одного) рабочего дня;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учебная часть вуза выдает услугополучателю Справку в течение 1 (одного) рабочего дня.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 приложении 1 к настоящему Регламенту государственной услуги.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сдает пакет документов работнику Государственной корпорации в течение 15 (пятнадцати) минут;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заявление в течение 15 (пятнадцати) минут;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заполняет форму запроса в части отметки о наличии документов в бумажной форме в течение 15 (пятнадцати) минут.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выдает услугополучателю расписку о приеме в форме электронной копии соответствующих документов в течение 15 (пятнадцати) минут.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корпорация направляет документы в соответствующий вуз по средствам почты в течение 1 (одного) рабочего дня;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почта доставляет документы в соответствующий вуз в течение 1-5 (одного-пяти) рабочих дней;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вуза принимает пакет документов, регистрирует, и передает на рассмотрение в учебную часть вуза в течение 1 (одного) рабочего дня;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учебная часть вуза подготавливает справку по данным услугополучателя, ведет проверку достоверности данных и передает на рассмотрение руководству вуза в течение 1 (одного) рабочего дня;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руководство вуза рассматривает пакет документов и передает в учебную часть вуза в течение 1 (одного) рабочего дня;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учебная часть вуза подготавливает Справку для выдачи услугополучателю и направляет в Государственную корпорацию по средствам почты в течение 1 (одного) рабочего дня;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исчисляется со дня даты заявления услугополучателя;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почта доставляет Справку в Государственную корпорацию в течение 1-5 (одного-пяти) рабочих дней;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работник Государственной корпорации выдает услугополучателю Справку в течение 15 (пятнадцати) минут.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услуги, приведена в приложении 2 к настоящему Регламенту государственной услуги.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процедур по оказанию государственной услуги, которые служат основанием для начала выполнения следующих процедур через: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пакета документов и регистрация заявления работником Государственной корпорации;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формы запроса и выдача услугополучателю расписки работником Государственной корпорации;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Государственной корпорацией документов в соответствующий вуз;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доставка почтой (и (или) курьером Государственной корпорации) Справки в соответствующий вуз;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и регистрация пакета документов канцелярией вуза, рассмотрение документов руководством вуза и направление учебной частью Справки в Государственную корпорацию;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доставка почтой (и (или) курьером Государственной корпорации) Справки в Государственную корпорацию;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работником Государственной корпорации Справки услугополучателю.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"Выдача справки лицам, не завершившим высшее и послевузовское образование" приведен в приложении 3 к настоящему Регламенту государственной услуги.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образование"</w:t>
            </w:r>
            <w:r>
              <w:br/>
            </w:r>
          </w:p>
        </w:tc>
      </w:tr>
    </w:tbl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 длительности каждой процедуры и описание последовательности процедур (действий)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образование"</w:t>
            </w:r>
            <w:r>
              <w:br/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послевузовское образование"</w:t>
            </w:r>
            <w:r>
              <w:br/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лицам, не завершившим высшее и послевузовское образование" в высшем учебном заведении и через Государственную корпорацию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