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0675" w14:textId="70f0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29 января 2016 года № 22 "Об утверждении перечня открытых данных, размещаемых на интернет-портале открытых данных органов прокуратуры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мая 2017 года № 54. Зарегистрирован в Министерстве юстиции Республики Казахстан 28 июня 2017 года № 15277. Утратил силу приказом и.о. Генерального Прокурора Республики Казахстан от 10 декабря 2021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Генерального Прокурора РК от 10.12.2021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января 2016 года № 22 "Об утверждении перечня открытых данных, размещаемых на интернет-портале открытых данных органов прокуратуры Республики Казахстан" (зарегистрированный в Реестре государственной регистрации нормативных правовых актов Республики Казахстан № 13343, опубликованный в информационно-правовой системе "Әділет" от 10 марта 2016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приказу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 органов прокуратуры Республики Казахстан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мая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22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открытых данных, размещаемых на интернет-портале открытых данных органов прокуратуры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7077"/>
        <w:gridCol w:w="199"/>
        <w:gridCol w:w="1042"/>
        <w:gridCol w:w="2355"/>
        <w:gridCol w:w="1199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через автоматизированное рабочее место (далее - АРМ) интернет-портала открытых данных или через API системы государственного органа)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подразделение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органа прокуратуры (наименование подразделений, Ф.И.О (при его наличии) руководителя, контакты, режим приема граждан, юридический адрес, геолокация)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5 числу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Кадровая служба органа прокуратуры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№8 "О работе прокурора по разрешению обращений и разъяснению законов"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1-М "О зарегистрированных уголовных правонарушениях"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5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1-Н "О правонарушениях, связанных с незаконным оборотом наркотических средств, психотропных и ядовитых веществ, прекурсоров, их аналогов и вещественных доказательствах по уголовным делам"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12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1-П "О регистрации и учете актов о назначении проверок, осуществляемых государственными органами Республики Казахстан"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специальных учетов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1-ОЛ "О рассмотрении обращений физических и юридических лиц"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1-Е "О работе органов уголовного преследования"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1-АД "О результатах рассмотрения уполномоченными органами дел об административных правонарушениях"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специальных учетов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ДТП-1 "О лицах, пострадавших в дорожно-транспортных происшествиях"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специальных учетов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№7 "О работе прокурора по надзору за применением международных договоров и исполнением обязательств"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№1 "О работе прокурора по надзору за законностью в социально-экономической сфере"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2 "О работе прокурора по надзору за законностью судебных актов по уголовным делам и исполнению наказания"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3 "О работе прокурора по надзору за законностью досудебного расследования", за исключением сведений о санкциях прокурора на проведение негласных следственных действий.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 "О работе судов первой инстанции по рассмотрению уголовных дел"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2 "О работе судов первой инстанции по рассмотрению гражданских дел"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2-Ж "О рассмотрении судами жалоб по делам частного обвинения"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6 "О работе судов апелляционной инстанции по рассмотрению уголовных дел"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7 "О работе судов апелляционной инстанции по рассмотрению гражданских дел"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8 "О работе судов по рассмотрению уголовных дел в надзорной инстанции"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10 "О числе лиц, в отношении которых судами вынесены судебные акты"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7-К "О работе судов кассационной инстанции по рассмотрению гражданских дел"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6к "О работе судов кассационной инстанции по рассмотрению уголовных дел"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4 "О работе по исполнению судебных актов"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СНГ-3 "Об уголовных правонарушениях, совершенных иностранными гражданами и лицами без гражданства, а также в отношении них, на территории государств - участников СНГ"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СНГ-1 "О состоянии преступности и результатах расследования уголовных правонарушений"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1-ЭТ "О правонарушениях, связанных с экстремизмом и терроризмом и о состоянии прокурорского надзора"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Статистический отчет формы № 5 "О работе прокурора по надзору за законностью судебных актов и исполнительного производства по гражданским и административным делам" 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9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4 "Отдельные показатели работы прокурора по надзору за законностью оперативно-розыскной деятельности"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0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1-Р "О розыске лиц, скрывшихся от органов прокуратуры, следствия, дознания, суда и отбытия наказания, без вести пропавших, должников по исполнительному производству, ответчиков по искам, предъявленным в интересах государства, о взыскании алиментов, возмещении вреда, причиненного увечьем или иным повреждением здоровья, смертью кормильца, а также о результатах работы по установлению личности трупов, неизвестных больных и детей, которые по состоянию здоровья или возраста не могут сообщить о себе сведения"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5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специальных учетов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1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религиозной литературы и информационных материалов, признанных экстремистскими и запрещенных к ввозу, изданию и распространению на территории Республики Казахстан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специальных учетов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2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террористических организаций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специальных учетов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3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экстремистских организаций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специальных учетов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4"/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статистики Комитета по правовой статистике и специальным учетам Генеральной прокуратуры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