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3597" w14:textId="4dd3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а также рассмотрения такого возражения и категорий налогоплательщиков, в отношении которых применяются нормы по предварительному акту налоговой проверки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мая 2017 года № 334. Зарегистрирован в Министерстве юстиции Республики Казахстан 29 июня 2017 года № 15278. Утратил силу приказом Министра финансов Республики Казахстан от 12 января 2018 года № 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12.01.2018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а также рассмотрения такого возражения и категории налогоплательщиков, в отношении которых применяются нормы по предварительному акту налоговой проверки.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1 июля 2017 года и подлежит официальному опубликованию.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334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а также рассмотрения такого возражения и категорий налогоплательщиков, в отношении которых применяются нормы по предварительному акту налоговой проверки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а также рассмотрения такого возражения и категорий налогоплательщиков, в отношении которых применяются нормы по предварительному акту налоговой проверки (далее – Правила)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636-1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Правил распространяются на налоговые проверки, приводящие к начислению сумм налогов и других обязательных платежей в бюджет, обязательств по исчислению, удержанию, перечислению обязательных пенсионных взносов, обязательных профессиональных пенсионных взносов, исчислению и уплате социальных отчислений, отчислений и (или) взносов на обязательное социальное медицинское страхование и пеней, уменьшению убытков, за исключением: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тематических проверок по подтверждению достоверности сумм налога на добавленную стоимость, предъявленных к возврату,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627 Налогового кодекса и проводимых в отношении налогоплательщика на основании: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налогоплательщика в декларации по налогу на добавленную стоимость по подтверждению достоверности сумм налога на добавленную стоимость, предъявленных к возврату;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налогоплательщика в связи с применением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273-1 Налогового кодекса;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проверок на основании заявления нерезидента на возврат уплаченного подоходного налога из бюджета или условного банковского вклада в соответствии с международным договором об избежании двойного налогообложения.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рамках Правил используются следующие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предварительный акт налоговой проверки - акт налоговой проверки с предварительными результатами;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письменное возражение - письменное несогласие с результатами предварительного акта налоговой проверки.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Категории налогоплательщиков, в отношении которых применяются нормы по предварительному акту налоговой проверки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по предварительному акту налоговой проверки применяются к крупным налогоплательщикам, подлежащим мониторингу, а также к налогоплательщикам, заключившим инвестиционные контракты.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крупным налогоплательщикам, подлежащим мониторингу относятся налогоплательщики включенные в перечень,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623 Налогового кодекса.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налогоплательщикам, заключившим инвестиционные контракты, относятся юридические лица Республики Казахстан, заключившие инвестиционные контракты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срок вручения налогоплательщику предварительного акта налоговой проверки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Предварительный акт налоговой проверки вручается налогоплательщику (налоговому агенту) лично под роспись не менее чем за 5 (пять) рабочих дней до окончания срока проведения налоговой проверки.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с предварительным актом налоговой проверки вручается извещение о приостановлении налоговой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629 Налогового кодекса.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невозможности вручения налогоплательщику (налоговому агенту) предварительного акта налоговой проверки в связи с отсутствием его по месту нахождения проводится налоговое обследование с привлечением понятых в порядке, установленном Налоговым кодексом. 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сроки предоставления письменного возражения к предварительному акту налоговой проверки, а также рассмотрения такого возражения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Письменное возражение на предварительный акт налоговой проверки представляется в орган государственных доходов, осуществляющий налоговую проверку, в явочном порядке в течение 15 (пятнадцати) рабочих дней со дня вручения предварительного акта налоговой проверки.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датой подачи письменного возражения является дата получения возражения органом государственных доходов, осуществляющим проверку.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Письменное возражение рассматривается в пределах указанных в нем вопросов в течение 5 (пяти) рабочих дней с момента его получения,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возражение содержит: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органа государственных доходов;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фамилию, имя и отчество (при его наличии) либо полное наименование лица, подающего письменное возражение, его место жительства (место нахождения);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идентификационный номер;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дату подписания письменного возражения налогоплательщиком (налоговым агентом);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обстоятельства, на которых лицо, подающее письменное возражение, основывает свои требования и доказательства, подтверждающие эти обстоятельства;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прилагаемых документов.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Налогоплательщик (налоговый агент) вправе отозвать ранее поданное письменное возражение к предварительному акту проверки.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Налоговая проверка подлежит завершению в порядке, установленном Налоговым кодексом, в случаях: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непредставления письменного возражения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3 (трех) рабочих дней со дня его истечения;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отзыва письменного возражения в течение 3 (трех) рабочих дней со дня получения органом государственных доходов отзыва письменного возражения;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отсутствия налогоплательщика по месту нахождения по результатам налогового обследования в течение 3 (трех) рабочих дней со дня составления акта налогового обследования, указанного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 завершения налоговой проверки, в случаях указанных в абзацах второй и третьей настоящего пункта, налогоплательщику (налоговому агенту) вручается извещение о возобновлении налоговой проверки в порядке, уставленном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629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рассмотрении письменного возражения к предварительному акту должностное лицо органа государственных доходов, осуществляющего налоговую проверку, в случае необходимости направляет налогоплательщику и (или) в уполномоченные государственные органы, и (или) в иные организации запросы о предоставлении в письменной форме дополнительной информации либо пояснения по вопросам, изложенным в письменном возражении.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случаях несогласия органа государственных доходов, осуществляющий налоговую проверку с возражениями налогоплательщика, связанными с исчислением налогов и других обязательных платежей в бюджет, обязательных пенсионных взносов, обязательных профессиональных пенсионных взносов, социальных отчислений, отчислений и (или) взносов на обязательное социальное медицинское страхование, изложенными в письменном возражении к предварительному акту проверки, орган государственных доходов, осуществляющий налоговую проверку в течение срока рассмотрения такого возражения направляет в Комитет государственных доходов Министерства финансов Республики Казахстан (далее - Комитет) запрос с приложением: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письменного возражения налогоплательщика к предварительному акту проверки;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органа государственных доходов, осуществляющего налоговую проверку;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документов, связанных с исчислением налоговых обязательств.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рассматривает запрос органа государственных доходов, осуществляющего налоговую проверку, в пределах обстоятельств, на которых лицо, подавшее возражения, основывает свои требования и доказательства, а также в пределах доказательств и обоснований, указанных в позиции органа государственных доходов, осуществляющего налоговую проверку.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запрос органа государственных доходов, осуществляющего налоговую проверку, представляется в течение 10 (десяти) рабочих дней с момента его получения, за подписью должностного лица уполномоченного соответствующим актом Комитета.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случаях направления запроса налогоплательщику и (или) в уполномоченные государственные органы, и (или) в иные организации, а также в Комитет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срок рассмотрения письменного возражения продлевается, но не более чем на 30 (тридцать) календарных дней.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сроков письменного возражения сообщается налогоплательщику в течение 2-х (двух) рабочих дней со дня направления запроса.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итогам рассмотрения письменного возражения орган государственных доходов, осуществляющий проверку, завершает налоговую проверку в порядке, установленном Налоговым кодексом, путем вручения: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извещения о возобновлении сроков налоговой проверки;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акта налоговой проверки с обоснованием ответов на вопросы, изложенные в письменном возражении;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уведомления о результатах проверки (при наличии нарушений).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