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657d" w14:textId="6026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8 мая 2015 года № 441 "Об утверждении регламента электронной государственной услуги "Согласование уполномоченного органа на учреждение охранной организации национальной компанией"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30 мая 2017 года № 367. Зарегистрирован в Министерстве юстиции Республики Казахстан 29 июня 2017 года № 15279. Утратил силу приказом Министра внутренних дел Республики Казахстан от 28 марта 2020 года № 261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28.03.2020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8 мая 2015 года № 441 "Об утверждении регламента электронной государственной услуги "Согласование уполномоченного органа на учреждение охранной организации национальной компанией" (зарегистрирован в Реестре государственной регистрации нормативных правовых актов за № 11358, опубликован в газете "Казахстанская правда" от 22 сентября 2016 г., № 181 (28307)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регламента государственной услуги "Согласование уполномоченного органа на учреждение охранной организации национальной компанией";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регламент государственной услуги "Согласование уполномоченного органа на учреждение охранной организации национальной компанией.";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"Согласование уполномоченного органа на учреждение охранной организации национальной компанией", утвержденным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 официальном интернет-ресурсе Министерства внутренних дел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генерал-майора полиции Тургумбаева Е.З.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2017 года № 367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2015 года № 441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"Согласование уполномоченного органа на учреждении охранной организации национальной компанией"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"Согласование уполномоченного органа на учреждении охранной организации национальной компанией" (далее – государственная услуга) оказывается на основании стандарта государственной услуги "Согласование уполномоченного органа на учреждение охранной организации национальной компанией",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16 марта 2015 года № 238 (зарегистрированного в Реестре государственной регистрации нормативных правовых актов за № 11100) (далее - Стандарт) Министерством внутренних дел Республики Казахстан (далее – услугодатель).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через: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(далее - портал).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письмо-согласование на учреждение охранной организации национальной компанией либо мотивированный ответ о причинах отказа в оказании государственной услуги.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действий структурных подразделений (сотрудников) услугодателя в процессе оказания государственной услуги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по оказанию государственной услуги являются документы от юридического лица – национальной компании (далее – услугополучателя), предусмотренные пунктом 9 Стандарта, принятые услугодателем или через портал.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с указанием длительности выполнения: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канцелярией услугодателя в течение 15 минут, соответствующих пункту 9 Стандарта услугодателем осуществляется в день поступления документов (в случае поступления после 18:00 часов рабочего дня, заявление регистрируется на следующий рабочий день);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услугодателя принятые от услугополучателя документы передает работнику Комитета административной полиции Министерства внутренних дел (далее – КАП) в течение одного рабочего дня;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КАП подготавливает и передает их в течение 2 – 4 часов через руководство в подразделение по контролю за охранной деятельностью;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работник подразделения по контролю за охранной деятельностью в случае предоставления услугополучателем неполного пакета документов согласно перечню, предусмотренному пунктом 9 Стандарта, направляет мотивированный отказ в дальнейшем рассмотрении заявлении либо мотивированный ответ об отказе в оказании государственной услуги по основаниям в соответствии с пунктом 9-1 Стандарта в течение двух рабочих дней;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работник подразделения по контролю за охранной деятельностью передает перечень объектов, в том числе объектов дочерних организаций, планируемых к передаче под охрану учреждаемой охранной организации в подразделение полицейской службы, осуществляющее контроль и координацию государственной охраны, в течение одного рабочего дня;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 подразделения полицейской службы, осуществляющего контроль и координацию государственной охраны, в течение шести рабочих дней рассматривает и направляет ответ в подразделение по контролю за охранной деятельностью;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случае получения положительного ответа, ответственный работник подразделения по контролю за охранной деятельностью направляет письмо в антимонопольный орган для подтверждения ими предварительного согласия на создание охранной организации, учреждаемой услугополучателем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течение пяти рабочих дней;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работник подразделения по контролю за охранной деятельностью подготавливает, согласовывает и подписывает руководством услугодателя письмо – согласование на учреждение охранной организации национальной компанией в течение четырех рабочих дней.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ПЭП услугодатель регистрирует результат оказания государственной услуги и направляет в "личный кабинет" услугополучателя в форме электронного документа, подписанного ЭЦП уполномоченного лица услугодателя в течение двадцати рабочих дней.</w:t>
      </w:r>
    </w:p>
    <w:bookmarkEnd w:id="31"/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участвующих в процессе оказания государственной услуги: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КАП услугодателя;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подразделения по контролю за охранной деятельностью;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подразделения полицейской службы, осуществляющего контроль и координацию государственной охраны.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проверка документов в течение 15 минут канцелярией услугодателя, результатом которой является зарегистрированный документ с входящим номером;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передача принятых документов в течение одного рабочего дня в КАП;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регистрация принятых документов в КАП и передача их в подразделение по контролю за охранной деятельностью в течение 2 – 4 часов;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перечня объектов, в том числе объектов дочерних организаций, планируемых к передаче под охрану учреждаемой охранной организации в подразделение полицейской службы, осуществляющие контроль и координацию государственной охраны, в течение одного рабочего дня.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пунктом 9 Стандарта, направляется мотивированный отказ в дальнейшем рассмотрении заявлений либо мотивированный ответ об отказе в оказании государственной услуги по основаниям в соответствии с пунктом 9-1 Стандарта в течение двух рабочих дней;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подразделение полицейской службы, осуществляющей контроль и координацию государственной охраны, в течение шести рабочих дней изучает, сверяет и направляет ответ;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получения положительного ответа, ответственный работник подразделения по контролю за охранной деятельностью направляет письмо в антимонопольный орган для подтверждения ими предварительного согласия на создание охранной организации, учреждаемой услугополучателем в соответствии с Предпринимательским кодексом Республики Казахстан, в течение пяти рабочих дней;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согласование, подписание и регистрация письма-согласования на учреждение охранной организации национальной компании в течение четырех рабочих дней.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электронном запросе услугодатель регистрирует результат оказания государственной услуги и направляет в "личный кабинет" услугополучателя в форме электронного документа, подписанного ЭЦП уполномоченного лица услугодателя в течение двадцати рабочих дней.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Блок-схема описания последовательности процедур (действий) прохождения каждого действия (процедуры) с указанием длительности каждой процедуры (действия)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услуги.</w:t>
      </w:r>
    </w:p>
    <w:bookmarkEnd w:id="48"/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СФЕ – структурно-функциональные единицы, которые участвуют в процессе оказания услуги (далее - СФЕ):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ПЭП – портал электронного правительства (далее - ПЭП);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 ГБД "Е-лицензирование";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при условии наличия у услугополучателя ЭЦП.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свою регистрацию на ПЭП с помощью бизнес-идентификационного номера (далее - БИН) (осуществляется для незарегистрированных услугополучателей на портале);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1 - ввод услугополучателем БИН и пароля (процесс авторизации) на ПЭП для получения услуги;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ПЭП подлинности данных об услугополучателе через БИН и пароль;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ПЭП сообщения об отказе в авторизации в связи с имеющимися нарушениями в данных услугополучателя;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услугополучателем государственной услуги, указанной в настоящем регламенте, вывод на экран формы заявления для оказания услуги и заполнение услугополучателем формы с учетом ее структуры и форматных требований с прикреплением необходимых документов в электронном виде, указанных в пункте 9 Стандарта, выбор регистрационного свидетельства ЭЦП для удостоверения (подписания) заявления;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2 -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БИН, указанным в запросе и БИН, указанным в регистрационном свидетельстве ЭЦП);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4 - ПЭП направляет электронные документы (заявление) через ШЭП для проверки услугодателю;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условие 3 - услугодатель проверяет полноту перечня документов, указанных в пункте 9 Стандарта в течение двух рабочих дней.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пунктом 9 Стандарта, направляется мотивированный отказ в дальнейшем рассмотрении заявления либо мотивированный ответ об отказе в оказании государственной услуги по основаниям в соответствии с пунктом 9-1 Стандарта;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5 - услугодатель формирует письмо-согласование, подписанное ЭЦП уполномоченного лица услугодателя;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4 – услугодатель проверяет документы (перечень объектов, в том числе дочерних организаций, планируемых к передаче под охрану учреждаемой охранной организации);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6 - услугополучатель получает результат услуги (идентификационный документ) в форме электронного документа, подписанный ЭЦП уполномоченного лица услугодателя.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в графической форме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национальной компанией" </w:t>
            </w:r>
          </w:p>
        </w:tc>
      </w:tr>
    </w:tbl>
    <w:bookmarkStart w:name="z8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прохождения каждого действия(процедуры) с указанием длительности каждой процедуры (действия) каждой процедуры (действия)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810500" cy="808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810500" cy="608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национальной компанией"</w:t>
            </w:r>
          </w:p>
        </w:tc>
      </w:tr>
    </w:tbl>
    <w:bookmarkStart w:name="z8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Пошаговые действия и решения услугодателя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при оказании электронной государственной услуги через ПЭП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78105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