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5c9d" w14:textId="ce35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2017 года № 218. Зарегистрирован в Министерстве юстиции Республики Казахстан 30 июня 2017 года № 15293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(зарегистрированный в Реестре государственной регистрации нормативных правовых актов № 10194, опубликованный 1 апреля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Правила приема уведомлений государственными органами, согласно приложению 1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форму уведомления о начале или прекращении осуществления деятельности или определенных действий, согласно приложению 2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форму уведомления о начале производства строительно-монтажных работ, согласно приложению 3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форму уведомления о начале или прекращении деятельности саморегулируемой организации, согласно приложению 3-1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форму уведомления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исчезновения, согласно приложению 3-2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форму уведомления о начале или прекращении деятельности по энергетической экспертизе, согласно приложению 3-3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форму уведомления об утверждении услуг по предоставлению микрокредитов микрофинансовой организацией, согласно приложению 3-4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форму уведомления о начале деятельности в качестве индивидуального предпринимателя, согласно приложению 3-5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форму уведомления о начале или прекращении деятельности в качестве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топлива, согласно приложению 3-6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форму уведомление о начале или прекращении деятельности в качестве налогоплательщика, осуществляющего отдельные виды деятельности по оптовой реализации табачных изделий, согласно приложению 3-7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форму уведомления о начале или прекращении деятельности в качестве налогоплательщика, осуществляющего отдельные виды деятельности - игорный бизнес, согласно приложению 3-8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форму уведомления о начале или прекращении в качестве налогоплательщика, осуществляющего отдельные виды деятельности - услуги с использованием игровых автоматов без выигрыша, персональных компьютеров для игр, игровых дорожек, картов, бильярдных столов, согласно приложению 3-9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перечень государственных органов, осуществляющих прием уведомлений, согласно приложению 4 к настоящему приказу.";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осуществляющих прием уведомлений, утвержденном указанным приказом: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2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08"/>
        <w:gridCol w:w="2104"/>
        <w:gridCol w:w="8226"/>
        <w:gridCol w:w="174"/>
      </w:tblGrid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19"/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Территориальные органы Комитета государственных доходов Министерства финансов Республики Казахстан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Уведомление о применяемом режиме налогообложения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в качестве индивидуального предпринимателя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в качестве налогоплательщика, осуществляющего отдельные виды деятельности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финансовому мониторингу Министерства финансов Республики Казахстан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лица, являющегося субъектом финансового мониторинга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Республики Казахстан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4 изложить в следующей редакции: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04"/>
        <w:gridCol w:w="4299"/>
        <w:gridCol w:w="4670"/>
        <w:gridCol w:w="294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3"/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4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экологического регулирования и контроля Министерства энергетики Республики Казахстан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Уведомление о начале или прекращении деятельности по проведению морских научных исследований</w:t>
            </w:r>
          </w:p>
        </w:tc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деятельности, связанной с оптовыми поставками нефтепродуктов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энергетической экспертизе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6 изложить в следующей редакции: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1165"/>
        <w:gridCol w:w="2086"/>
        <w:gridCol w:w="8376"/>
        <w:gridCol w:w="122"/>
      </w:tblGrid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27"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Уведомление о начале или прекращении деятельности по купле-продаже, передаче в аренду или доверительное управление объектов электроэнергетики и (или) их отдельных частей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драгоценных металлов и драгоценных камней, сырьевых товаров, содержащих драгоценные металлы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изготовлению и выдаче электронных карточек к электронным (цифровым) тахографам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подготовке (переподготовке) и повышению квалификации специалистов морского транспорта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проведении учебных тревог и противоаварийных тренировок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турагентской деятельности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гида (гида-переводчика), экскурсовода, инструктора туризма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Республики Казахстан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Министерства по инвестициям и развитию Республики Казахстан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по энергоаудиту 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транспорта Министерства по инвестициям и развитию Республики Казахстан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или прекращении деятельности операторов технического осмотра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начале или прекращении осуществления деятельности или определенных действий, утвержденном указанным приказом: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 изложить в следующей редакции: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"Примечание: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*под определенными действиями понимаются действия, указанные в Перечне уведомлений, предусмотренного в приложении 3 к Закону (далее – Перечень), за исключением действий указанных в пунктах 3, 36, 39, 40, 42, 48, 54 Перечня.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**заполняется при изменении регистрационных данных, указанных в уведомлении. В данной строке указываются прежнее полное наименование, бизнес–идентификационный номер юридического лица (в том числе иностранного юридического лица), бизнес–идентификационный номер филиала или представительства иностранного юридического лица – в случае отсутствия бизнес–идентификационного номера у юридического лица/полностью фамилия, имя, отчество (в случае наличия), индивидуальный идентификационный номер физического лица;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***данное поле заполняется только в случае, если законами Республики Казахстан установлено представление информации о времени и дате прекращения осуществления деятельности или действий при подаче уведомления.";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 3-5, 3-6, 3-7, 3-8 и 3-9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 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о начале деятельности в качестве индивидуального предпринимателя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Причина подачи:</w:t>
      </w:r>
      <w:r>
        <w:br/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регистрация в качестве индивидуального предпринимателя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изменение данных, указанных в уведомлении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1. В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2. Настоящим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(фамилия, имя, отчество физического лица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удостоверяющем личность))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ИИН (БИН совместного предпринимательства) физического лица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875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уведомляет о начале осуществления деятельности в качестве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предпринимателя вид 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личное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совместное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3. Наименование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(указать 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4. Вид осуществляемой деятельности (указывается 5-тизначный код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общим классификатором видов экономической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462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5. Выбор порядка (режима) налогообложения: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А. Общеустановленный порядок                                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В. Специальный налоговый режим на основе патента             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С. Специальный налоговый режим на основе упрощенной декларации 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D. Специальный налоговый режим для крестьянских или фермерских 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Е. Специальный налоговый режим для производителей            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сельскохозяйственной продукции, продукции аквакультуры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(рыбоводства) и сельскохозяйственных кооперативов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6. Адрес места нахождения индивидуального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Область/район (см. Справочник) 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(аул, село)      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(микрорайон) 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             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квартиры       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(комнаты, иного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7. Контактная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телефона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Номер факса      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8. В случае, если в пункте 2 настоящего уведомления вид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 совместное, необходимо заполнить: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руководителя совместного предпринимательства 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875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членов (человек) совместного предпринимательства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членов совместного предпринимательства: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35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35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Форму совместного 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 Предпринимательство супругов                   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В. Семейное предпринимательство                  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С. Простое товарищество                                          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9. К уведомлению прилагаются*: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(указывается наименование документов и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Подавая данное уведомление, заявитель подтверждает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все указанные данные являются официальными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осуществления деятельности или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заявителю не запрещено судом заниматься заявленным видом деятельности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отдельными действиями;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заявитель обеспечивает соблюдение требований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обязательных для исполнения до начала осуществления деятельности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действия и в последующем;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мы (Я) даем (даю) согласие на сбор и обработку персональных данных,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получения государственной услуги, оказываемой в рамках настоящего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10.Заявитель________________________________________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 (фамилия, имя, отчество (если оно указано 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в документе, удостоверяющем личность))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Место печати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 и время подачи: "___" _________ 20__ года "__" час "__"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      Пункт 9 заполняется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регистрации совместного индивидуального предпринимательства (доверенность,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подписанная от имени всех участников совместного предпринимательства);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если заявитель не достиг совершеннолетнего возраста (согласие законных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представителей, а при отсутствии такого согласия - копия свидетельства о заключении брака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(супружества) либо решение органа опеки и попечительства или решение суда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объявлении несовершеннолетнего полностью дееспособным).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Уведомление о начале или прекращении деятельности в качестве налогоплательщика,</w:t>
      </w:r>
      <w:r>
        <w:br/>
      </w:r>
      <w:r>
        <w:rPr>
          <w:rFonts w:ascii="Times New Roman"/>
          <w:b/>
          <w:i w:val="false"/>
          <w:color w:val="000000"/>
        </w:rPr>
        <w:t xml:space="preserve"> осуществляющего отдельные виды деятельности по производству бензина (кроме</w:t>
      </w:r>
      <w:r>
        <w:br/>
      </w:r>
      <w:r>
        <w:rPr>
          <w:rFonts w:ascii="Times New Roman"/>
          <w:b/>
          <w:i w:val="false"/>
          <w:color w:val="000000"/>
        </w:rPr>
        <w:t>авиационного), дизельного топлива, оптовой и (или) розничной реализации бензина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    (кроме авиационного), дизельного топлива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1. В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2.Настоящим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налогоплательщика (налогового агента)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(ИИН/БИН)_________________________________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уведомляет о:</w:t>
      </w:r>
      <w:r>
        <w:br/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начале деятельности в качестве налогоплательщика, осуществляющего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прекращении деятельности в качестве налогоплательщика,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отдельные виды деятельности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изменении сведений об объектах налогообложения и (или) объектах,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налогообложением, указанных в уведомлении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3. Вид деятельности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производство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оптовая и (или) розничная реализация с баз нефтепродуктов (резервуаров)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розничная реализация с автозаправочных станций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4. Вид нефтепродукта: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бензин (кроме авиационного)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дизельное топливо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Представленные приложения: приложение к уведомлению □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5. Место нахождения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(район)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поселок (село)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(микрорайон)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здания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автозаправочной станции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базы нефтепродуктов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производителя нефтепродуктов_____________________________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(заполняется поставщиком нефти)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6. По договору переработки нефти поставщика нефти с производителем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нефтепродуктов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Сведения, указанные в договоре переработки нефти поставщика нефти с производителем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договора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дата заключения договора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срок действия договора с "___" ______20__ года по "___" 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Сведения, указанные в договоре переработки нефти и (или) газового конденсата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(спецификации) к договору с производителем нефтепродуктов: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объемы нефти и (или) газового конденсата, тонны (всего):________________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объемы выхода бензина (кроме авиационного), тонны (всего):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объемы выхода дизельного топлива, тонны (всего):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7. По договору поручения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Сведения, указанные в договоре поручения: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владельца автозаправочной станции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договора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дата заключения договора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срок действия договора с "___" _______ 20__ года по "___" 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8. Резервуары (емкости) находящиеся: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праве собственности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 договору аренды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 договору переработки нефти поставщика нефти с производителем нефтепродуктов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тип емкости: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□ стационарный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□ передвижной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техническая характеристика емкостей: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9"/>
        <w:gridCol w:w="4460"/>
        <w:gridCol w:w="4461"/>
      </w:tblGrid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нефтепродукта</w:t>
            </w:r>
          </w:p>
          <w:bookmarkEnd w:id="46"/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емкостей, штук (всего)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емкостей, тонн (всего)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(кроме авиационного)</w:t>
            </w:r>
          </w:p>
          <w:bookmarkEnd w:id="47"/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  <w:bookmarkEnd w:id="48"/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(если количество емкостей больше 1 заполняется приложение к уведомлению)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сведения о передвижном типе емкости: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регистрационный номерной знак транспортного средства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прицепа________________________________________________________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марка транспортного средства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9. Сведения об автозаправочной станции:</w:t>
      </w:r>
      <w:r>
        <w:br/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на праве собственности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 договору аренды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 договору поручения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тип автозаправочной станции: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стационарная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контейнерная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передвижная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емкости: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емкостей, штук (всего)_______________________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емкостей, тонн (всего)____________________________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количество топливо-раздаточных колонок, штук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количество заправочных пистолетов, штук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сведения о передвижном типе автозаправочной станции: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регистрационный номерной знак транспортного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марка транспортного средства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10. Сведения, указанные в акте на право собственности на земельный участок (на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 постоянного землепользования):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акта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дата выдачи акта "___" 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площадь земельного участка, кв. 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кадастровый номер земельного участка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Сведения, указанные в договоре о временном землепользовании: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вид временного землепользования: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возмездное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безвозмездное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номер договора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дата заключения договора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срок действия договора с "___" _______ 20__ года по "___" 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площадь земельного участка, кв.м_____________________________________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кадастровый номер земельного участка_________________________________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ИИН/БИН арендодателя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Фамилия, имя, отчество (если оно указано в документе, удостоверяющем личность)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арендодателя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12. Сведения, указанные в свидетельстве о государственной регистрации прав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недвижимое имущество: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свидетельства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дата выдачи свидетельства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площадь помещения, кв.м____________________________________________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13. Сведения, указанные в договоре аренды недвижимого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номер договора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дата заключения договора "___"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срок действия договора с "___" _______20__ года по "___" 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площадь помещения, кв.м____________________________________________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ИИН/БИН арендодателя_____________________________________________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Фамилия, имя, отчество (если оно указано в документе, удостоверяющем личность)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арендодателя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14. К уведомлению прилагаются копии следующих документов:</w:t>
      </w:r>
      <w:r>
        <w:br/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подтверждающих право собственности производственного объекта 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аренды производственного объекта производителя нефтепродуктов;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подтверждающих право собственности базы нефтепродуктов (резервуара);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аренды базы нефтепродуктов (резервуара);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подтверждающих право собственности автозаправочной станции;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аренды автозаправочной станции;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переработки нефти поставщика нефти с производителем нефтепродуктов;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поручения с владельцем автозаправочной станции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15. Подавая данное уведомление,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подтверждает, что указанные в уведомлении данные являются официальными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них может быть направлена любая информация по вопросам осуществления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подтверждает, что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дает согласие на сбор и обработку персональных данных, представленных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 уведомлении;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несет ответственность в соответствии с законами Республики Казахстан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достоверность и полноту сведений, указанных в настоящем уведомлении.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16.Заявитель_______________________________________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(Фамилия, имя, отчество (если оно указано в документе,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время подачи: "___" ____________20__ года "__" час "__"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17. Дата почтового штемпеля "___" ____________20__ года (заполняется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подачи уведомления по почте)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Укажите номер текущего листа            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96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</w:t>
      </w:r>
      <w:r>
        <w:br/>
      </w:r>
      <w:r>
        <w:rPr>
          <w:rFonts w:ascii="Times New Roman"/>
          <w:b/>
          <w:i w:val="false"/>
          <w:color w:val="000000"/>
        </w:rPr>
        <w:t>к уведомлению о начале или прекращении деятельности в качестве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Идентификационный номер (ИИН/БИН) ____________________________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Общее количество листов _______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Сведения о емкостях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по договору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 договору переработки нефти поставщика нефти с производителем нефтепродуктов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Вид нефтепродукта: бензин (кроме авиационного)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6"/>
        <w:gridCol w:w="7574"/>
      </w:tblGrid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емкостей, штук (всего)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емкостей, тонн (всего)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тыс. целые дробные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  <w:bookmarkEnd w:id="62"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</w:p>
          <w:bookmarkEnd w:id="6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Вид нефтепродукта: дизельное топливо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6"/>
        <w:gridCol w:w="7574"/>
      </w:tblGrid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емкостей, штук (всего)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емкостей, тонн (всего)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тыс. целые дробные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  <w:bookmarkEnd w:id="68"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(вместимость) емкости, тонны</w:t>
            </w:r>
          </w:p>
        </w:tc>
      </w:tr>
      <w:tr>
        <w:trPr>
          <w:trHeight w:val="30" w:hRule="atLeast"/>
        </w:trPr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</w:p>
          <w:bookmarkEnd w:id="6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тыс. целые дробные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Уведомление о начале или прекращении деятельности в качестве</w:t>
      </w:r>
      <w:r>
        <w:br/>
      </w:r>
      <w:r>
        <w:rPr>
          <w:rFonts w:ascii="Times New Roman"/>
          <w:b/>
          <w:i w:val="false"/>
          <w:color w:val="000000"/>
        </w:rPr>
        <w:t xml:space="preserve"> налогоплательщика, осуществляющего отдельные виды деятельности по оптовой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реализации табачных изделий</w:t>
      </w:r>
    </w:p>
    <w:bookmarkEnd w:id="71"/>
    <w:bookmarkStart w:name="z1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1. В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2. Настоящим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(если оно указано в документе, удостоверяющем личность)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налогоплательщика (налогового агента)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(ИИН/БИН)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уведомляет о:</w:t>
      </w:r>
      <w:r>
        <w:br/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начале деятельности в качестве налогоплательщика, осуществляющего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прекращении деятельности в качестве налогоплательщика, осуществляющего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виды деятельности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изменении сведений об объектах налогообложения и (или) объектах,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налогообложением, указанных в уведомлении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3. Вид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Оптовая реализация табачных изделий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сигареты с фильтром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сигареты без фильтра, папиросы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сигары 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сигариллы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табак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(курительный, жевательный, нюхательный и прочий)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4. Место нахождения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(район)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поселок (село)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улица (микрорайон)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 (здания)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5. Сведения, указанные о земельном участке*: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Сведения, указанные в акте на право собственности на земельный участок (на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постоянного землепользования)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акта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акта с "___" ______20__ года по "___" 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кв.м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 арендодателя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арендодателя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Сведения, указанные в договоре о временном землепользовании: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временного землепользования: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□ возмездное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□ безвозмездное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договора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с "___" _____20__ года по "___" 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 земельного участка, кв.м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 арендодателя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арендодателя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( если наличия земельных участков на право собственности и (или) в договоре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временном землепользовании два и более - заполняется приложение 1 к уведомлению)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6. Сведения, указанные в свидетельстве о государственной регистрации прав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недвижимое имущество**: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свидетельства           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            "___" _________ 20__ года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 помещения, кв.м.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Сведения, указанные в договоре аренды недвижимого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договора аренды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с "___" ______20__ года по "___" 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площадь помещения, кв.м.______________________________________________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 арендодателя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(если оно указано в документе, удостоверяющем личность)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арендодателя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** (если сведения указанные в акте на право собственности на земельный участок и (или)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договоре о временном землепользования два и более – заполняется приложение 2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7. К уведомлению прилагаются копии следующих документов: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подтверждающих право землепользования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подтверждающих право аренды землепользования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подтверждающих право собственности на недвижимое имущество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подтверждающих право аренды недвижимого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Подавая данное уведомление, 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подтверждает, что указанные в уведомлении данные являются официальными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осуществления деятельности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подтверждает, что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согласие на сбор и обработку персональных данных, представленных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несет ответственность в соответствии с законами Республики Казахстан за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полноту сведений, указанных в настоящем уведомлении.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8.Заявитель __________________________________________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 (Фамилия, имя, отчество (если оно указано в документе,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время подачи: "___" _________ 20__ года "__" час "__"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Укажите номер текущего листа            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47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</w:t>
      </w:r>
      <w:r>
        <w:br/>
      </w:r>
      <w:r>
        <w:rPr>
          <w:rFonts w:ascii="Times New Roman"/>
          <w:b/>
          <w:i w:val="false"/>
          <w:color w:val="000000"/>
        </w:rPr>
        <w:t>к уведомлению о начале или прекращении деятельности в качестве налогоплательщика, осуществляющего отдельные виды деятельности по оптовой реализации табачных изделий</w:t>
      </w:r>
    </w:p>
    <w:bookmarkEnd w:id="74"/>
    <w:bookmarkStart w:name="z1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информация</w:t>
      </w:r>
    </w:p>
    <w:bookmarkEnd w:id="75"/>
    <w:bookmarkStart w:name="z1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 ________________________________________________________</w:t>
      </w:r>
    </w:p>
    <w:bookmarkEnd w:id="76"/>
    <w:bookmarkStart w:name="z14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Общее количество листов __________________</w:t>
      </w:r>
    </w:p>
    <w:bookmarkEnd w:id="77"/>
    <w:bookmarkStart w:name="z14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земельных участках</w:t>
      </w:r>
    </w:p>
    <w:bookmarkEnd w:id="78"/>
    <w:bookmarkStart w:name="z14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Сведения, указанные в акте на право собственности на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право постоянного землепользования):</w:t>
      </w:r>
    </w:p>
    <w:bookmarkEnd w:id="79"/>
    <w:bookmarkStart w:name="z14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акта ______________________________________________________</w:t>
      </w:r>
    </w:p>
    <w:bookmarkEnd w:id="80"/>
    <w:bookmarkStart w:name="z14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акта "___" _________20__ года</w:t>
      </w:r>
    </w:p>
    <w:bookmarkEnd w:id="81"/>
    <w:bookmarkStart w:name="z14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площадь земельного участка, кв.м. __________________________________</w:t>
      </w:r>
    </w:p>
    <w:bookmarkEnd w:id="82"/>
    <w:bookmarkStart w:name="z14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кадастровый номер земельного участка ______________________________</w:t>
      </w:r>
    </w:p>
    <w:bookmarkEnd w:id="83"/>
    <w:bookmarkStart w:name="z15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Сведения, указанные в договоре о временном землепользовании:</w:t>
      </w:r>
    </w:p>
    <w:bookmarkEnd w:id="84"/>
    <w:bookmarkStart w:name="z15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вид землепользования </w:t>
      </w:r>
    </w:p>
    <w:bookmarkEnd w:id="85"/>
    <w:bookmarkStart w:name="z1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возмездное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безвозмездное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договора       _______________________________________________</w:t>
      </w:r>
    </w:p>
    <w:bookmarkEnd w:id="87"/>
    <w:bookmarkStart w:name="z1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заключения договора       "___" _________20__ года</w:t>
      </w:r>
    </w:p>
    <w:bookmarkEnd w:id="88"/>
    <w:bookmarkStart w:name="z1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действия договора с "___" ____20__ года по "___" ______20__ год</w:t>
      </w:r>
    </w:p>
    <w:bookmarkEnd w:id="89"/>
    <w:bookmarkStart w:name="z15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площадь земельного участка, кв.м. ___________________________________</w:t>
      </w:r>
    </w:p>
    <w:bookmarkEnd w:id="90"/>
    <w:bookmarkStart w:name="z15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кадастровый номер земельного участка _______________________________</w:t>
      </w:r>
    </w:p>
    <w:bookmarkEnd w:id="91"/>
    <w:bookmarkStart w:name="z15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 арендодателя ____________________________________________</w:t>
      </w:r>
    </w:p>
    <w:bookmarkEnd w:id="92"/>
    <w:bookmarkStart w:name="z15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личность) или наименование арендодателя ___________________________________________</w:t>
      </w:r>
    </w:p>
    <w:bookmarkEnd w:id="93"/>
    <w:bookmarkStart w:name="z16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bookmarkEnd w:id="94"/>
    <w:bookmarkStart w:name="z16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Укажите номер текущего листа            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647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</w:t>
      </w:r>
      <w:r>
        <w:br/>
      </w:r>
      <w:r>
        <w:rPr>
          <w:rFonts w:ascii="Times New Roman"/>
          <w:b/>
          <w:i w:val="false"/>
          <w:color w:val="000000"/>
        </w:rPr>
        <w:t>к уведомлению о начале или прекращении деятельности в качестве налогоплательщика, осуществляющего отдельные виды деятельности по оптовой реализации табачных изделий</w:t>
      </w:r>
    </w:p>
    <w:bookmarkEnd w:id="96"/>
    <w:bookmarkStart w:name="z16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информация</w:t>
      </w:r>
    </w:p>
    <w:bookmarkEnd w:id="97"/>
    <w:bookmarkStart w:name="z16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 _______________________________________________________</w:t>
      </w:r>
    </w:p>
    <w:bookmarkEnd w:id="98"/>
    <w:bookmarkStart w:name="z16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Общее количество листов __________</w:t>
      </w:r>
    </w:p>
    <w:bookmarkEnd w:id="99"/>
    <w:bookmarkStart w:name="z16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недвижимом имуществе</w:t>
      </w:r>
    </w:p>
    <w:bookmarkEnd w:id="100"/>
    <w:bookmarkStart w:name="z16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Сведения, указанные в свидетельстве о государственной регистрации прав на недвижимое имущество</w:t>
      </w:r>
    </w:p>
    <w:bookmarkEnd w:id="101"/>
    <w:bookmarkStart w:name="z1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свидетельства ____________________________</w:t>
      </w:r>
    </w:p>
    <w:bookmarkEnd w:id="102"/>
    <w:bookmarkStart w:name="z1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свидетельства "___" _________20____года</w:t>
      </w:r>
    </w:p>
    <w:bookmarkEnd w:id="103"/>
    <w:bookmarkStart w:name="z17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площадь помещения, кв.м. ___________________________________________</w:t>
      </w:r>
    </w:p>
    <w:bookmarkEnd w:id="104"/>
    <w:bookmarkStart w:name="z17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Сведения, указанные в договоре аренды недвижимого имущества:</w:t>
      </w:r>
    </w:p>
    <w:bookmarkEnd w:id="105"/>
    <w:bookmarkStart w:name="z17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договора____________________________________________________</w:t>
      </w:r>
    </w:p>
    <w:bookmarkEnd w:id="106"/>
    <w:bookmarkStart w:name="z17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дата заключения договора              "___" _________20__ года </w:t>
      </w:r>
    </w:p>
    <w:bookmarkEnd w:id="107"/>
    <w:bookmarkStart w:name="z17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действия договора с "___" ____20__ года по "___" ___20__ года</w:t>
      </w:r>
    </w:p>
    <w:bookmarkEnd w:id="108"/>
    <w:bookmarkStart w:name="z17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площадь помещения, кв.м. ___________________________________________</w:t>
      </w:r>
    </w:p>
    <w:bookmarkEnd w:id="109"/>
    <w:bookmarkStart w:name="z17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 арендодателя ________________________________</w:t>
      </w:r>
    </w:p>
    <w:bookmarkEnd w:id="110"/>
    <w:bookmarkStart w:name="z17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(если оно указано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наименование арендодателя ______________________________________________</w:t>
      </w:r>
    </w:p>
    <w:bookmarkEnd w:id="111"/>
    <w:bookmarkStart w:name="z17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о начале или прекращении деятельности в качестве налогоплательщика,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       осуществляющего отдельные виды деятельности - игорный бизнес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В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 (наименование органа 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2. Настоящим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(если оно указано в документе, удостоверяющем личность)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налогоплательщика (налогового агента)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(ИИН/БИН)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уведомляет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□начале осуществления деятельности в качестве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□изменение сведений об объектах, указанных в уведомлении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□снятии с учета всех объектов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□прекращении осуществления деятельности в качестве налогоплательщика,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3. Дата ввода (выбытия) объектов с:*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уведомлению о начале или прекращении деятельности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налогоплательщика, осуществляющего отдельные виды деятельности –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Сведения о налогоплательщике: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идентификационный номер (ИИН/БИН)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2.Наименование игорного заведения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Местонахождение игорного заведения (стационарного места)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область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город или район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улица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номер дома ___ кв (офис)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Сведения о лицензии, выданной на деятельность в сфере игорного бизнеса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подаче в автоматическом режиме сведения по лицензиям подтягиваются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Государственной базы данных "Е-лицензирование"):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серия номер дата выдачи дата истечения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казино ___ 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зал игровых автоматов ___ 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тотализатор ___ 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букмекерская контора ___ 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лицензиара: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Сведения об объектах налогообложения: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Объект обложения Общее количество объектов 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игровой стол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игровой автомат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касса тотализатора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электронная касса тотализатора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касса букмекерской конторы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электронная касса букмекерской конторы______________________________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право землепользования: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Сведения, указанные в акте на право собственности на земельный участок (на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землепользования):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дата выдачи акта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номер акта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площадь земельного участка, занятого игорным заведением, кв.м._________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кадастровый номер земельного участка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7.Сведения указанные в договоре о временном землепользовании: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вид землепользования возмездное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безвозмездное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дата заключения договора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срок действия договора с ______________по___________________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номер договора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площадь земельного участка, занятого игорным заведением, кв.м.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кадастровый номер земельного участка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 ИИН/БИН арендодателя: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H. Фамилия, имя, отчество (если оно указано в документе, удостоверяющем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арендодателя:_______________________________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Сведения о документах, удостоверяющих право не 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Сведения, указанные в свидетельстве о государственной регистрации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дата выдачи свидетельства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номер свидетельства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площадь недвижимого имущества. кв.м.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Сведения, указанные в договоре аренды недвижимого имущества: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дата заключения договора аренды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срок действия договора аренды с _______________по___________________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номер договора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арендуемая площадь, кв.м.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ИИН/БИН арендодателя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Фамилия, имя, отчество (если оно указано в документе, удостоверяющем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арендодателя_______________________________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Подавая данное уведомление, заявитель: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подтверждает, что указанные в уведомлении данные являются официальными и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быть направлена любая информация по вопросам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подтверждает, что все прилагаемые документы соответствуют действительности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действительными;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дает согласие на сбор и обработку персональных данных, представленных в настоящем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несет ответственность в соответствии с законами Республики 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и полноту сведений, указанных в настоящем уведомлении.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Заявитель ______________________________________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имя, отчество (если оно указано в документе,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удостоверяющем личность)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печати (в случае наличия)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подачи: "___" ____________20__ года "__" час "__"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Дата почтового штемпеля "___" ____________20__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в случае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по почте)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    о начале или прекращении в качестве налогоплательщика, осуществляющего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   отдельные виды деятельности - услуги с использованием игровых автоматов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выигрыша, персональных компьютеров для игр, игровых дорожек, картов,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   бильярдных столов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В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органа 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2. Настоящим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(если оно указано в документе, удостоверяющем личность)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налогоплательщика (налогового агента)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(ИИН/БИН)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уведомляет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начале осуществления деятельности в качестве налогоплательщика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сведений об объектах, указанных в уведомлении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снятии с учета всех объектов налогообложения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прекращении осуществления деятельности в качестве налогоплательщика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3. Дата ввода (выбытия) объектов с:*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уведомлению о начале или прекращении деятельности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налогоплательщика, осуществляющего отдельные виды деятельности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игровых автоматов без выигрыша, персональных компьютеров для игр,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дорожек, картов, бильярдных столов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налогоплательщике: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1.Идентификационный номер (ИИН/БИН)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игорного заведения (стационарной точки)_________________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Местонахождение игорного заведения (стационарной точки)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область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город или район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улица или микрорайон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номер дома ___ кв (офис)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8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налогообложения: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Объект 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игровой автомат без выигрыша, предназначенный для проведения игры с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игроком (Общее количество объектов  обложения)    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игровой автомат без выигрыша, предназначенный для проведения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участием более одного игрока (Общее количество объектов обложения)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персональный компьютер, используемый для проведения игры (Общее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 обложения)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игровая дорожка (Общее количество объектов обложения)_______________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карт (Общее количество объектов обложения)__________________________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F. бильярдный стол (Общее количество объектов обложения)_______________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право землепользования: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Сведения, указанные в акте на право собственности на земельный участок (на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 землепользования):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дата выдачи акта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номер акта 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площадь земельного участка, занятого игорным заведением, кв.м.__________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кадастровый номер земельного участка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Сведения указанные в договоре о временном землепользовании: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вид землепользования возмездное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безвозмездное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дата заключения договора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срок действия договора с _______________по________________________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номер договора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площадь земельного участка, занятого игорным заведением, кв.м.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кадастровый номер земельного участка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 ИИН/БИН арендодателя: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H. Фамилия, имя, отчество (если оно указано в документе, удостоверяющем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арендодателя: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право не 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Сведения, указанные в свидетельстве о государственной регистрации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дата выдачи свидетельства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номер свидетельства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площадь недвижимого имущества кв.м.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Сведения, указанные в договоре аренды недвижимого имущества: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дата заключения договора аренды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срок действия договора аренды с _______________по__________________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номер договора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арендуемая площадь, кв.м.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ИИН/БИН арендодателя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F. Фамилия, имя, отчество (если оно указано в документе, удостоверяющем 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арендодателя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3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Подавая данное уведомление, заявитель подтверждает нижеследующее: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указанные данные являются официальными и на них может быть направлена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любая информация по вопросам осуществления деятельности или действия;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заявленным видом деятельности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действиями;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обеспечивает соблюдение требований законодательства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для исполнения до начала осуществления деятельности или действия и в последующем.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Заявитель________________________________________________ ________</w:t>
      </w:r>
    </w:p>
    <w:bookmarkEnd w:id="119"/>
    <w:bookmarkStart w:name="z3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(если оно указано в документе, (подпись)</w:t>
      </w:r>
    </w:p>
    <w:bookmarkEnd w:id="120"/>
    <w:bookmarkStart w:name="z3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 удостоверяющем личность) </w:t>
      </w:r>
    </w:p>
    <w:bookmarkEnd w:id="121"/>
    <w:bookmarkStart w:name="z3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Место печати (в случае наличия) </w:t>
      </w:r>
    </w:p>
    <w:bookmarkEnd w:id="122"/>
    <w:bookmarkStart w:name="z3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и время подачи: "___" _________ 20__ года "__" час "__" мин</w:t>
      </w:r>
    </w:p>
    <w:bookmarkEnd w:id="123"/>
    <w:bookmarkStart w:name="z3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Дата почтового штемпеля "___" ____________20__ года</w:t>
      </w:r>
    </w:p>
    <w:bookmarkEnd w:id="124"/>
    <w:bookmarkStart w:name="z3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(заполняется в случае подачи уведомления по почте)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