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9c66" w14:textId="3279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штатов для организаций, в которых осуществляются учебно-тренировочный процесс, подготовка спортивного резерва и спортсменов высокого класса,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p>
      <w:pPr>
        <w:spacing w:after="0"/>
        <w:ind w:left="0"/>
        <w:jc w:val="both"/>
      </w:pPr>
      <w:r>
        <w:rPr>
          <w:rFonts w:ascii="Times New Roman"/>
          <w:b w:val="false"/>
          <w:i w:val="false"/>
          <w:color w:val="000000"/>
          <w:sz w:val="28"/>
        </w:rPr>
        <w:t>Приказ Министра культуры и спорта Республики Казахстан от 30 мая 2017 года № 155. Зарегистрирован в Министерстве юстиции Республики Казахстан 4 июля 2017 года № 15301.</w:t>
      </w:r>
    </w:p>
    <w:p>
      <w:pPr>
        <w:spacing w:after="0"/>
        <w:ind w:left="0"/>
        <w:jc w:val="both"/>
      </w:pPr>
      <w:r>
        <w:rPr>
          <w:rFonts w:ascii="Times New Roman"/>
          <w:b w:val="false"/>
          <w:i w:val="false"/>
          <w:color w:val="ff0000"/>
          <w:sz w:val="28"/>
        </w:rPr>
        <w:t xml:space="preserve">
      Сноска. Заголовок - в редакции приказа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40)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физической культуре и спорте"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культуры и спорта РК от 28.04.2022 </w:t>
      </w:r>
      <w:r>
        <w:rPr>
          <w:rFonts w:ascii="Times New Roman"/>
          <w:b w:val="false"/>
          <w:i w:val="false"/>
          <w:color w:val="000000"/>
          <w:sz w:val="28"/>
        </w:rPr>
        <w:t>№ 111</w:t>
      </w:r>
      <w:r>
        <w:rPr>
          <w:rFonts w:ascii="Times New Roman"/>
          <w:b w:val="false"/>
          <w:i w:val="false"/>
          <w:color w:val="ff0000"/>
          <w:sz w:val="28"/>
        </w:rPr>
        <w:t xml:space="preserve"> (вводится в действие с 21.04.2022).</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1</w:t>
      </w:r>
      <w:r>
        <w:rPr>
          <w:rFonts w:ascii="Times New Roman"/>
          <w:b w:val="false"/>
          <w:i w:val="false"/>
          <w:color w:val="000000"/>
          <w:sz w:val="28"/>
        </w:rPr>
        <w:t>) типовые штаты</w:t>
      </w:r>
      <w:r>
        <w:rPr>
          <w:rFonts w:ascii="Times New Roman"/>
          <w:b w:val="false"/>
          <w:i w:val="false"/>
          <w:color w:val="000000"/>
          <w:sz w:val="28"/>
        </w:rPr>
        <w:t xml:space="preserve"> для организаций, в которых осуществляются учебно-тренировочный процесс, подготовка спортивного резерва и спортсменов высокого класса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типовые штаты для организаций,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культуры и спорта РК от 24.02.2020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культуры и спорта Республики Казахстан в течение десяти календарных дней после его официального опубликования;</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Мухамедиулы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30 мая 2017 года № 155</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 в редакции приказа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9"/>
    <w:p>
      <w:pPr>
        <w:spacing w:after="0"/>
        <w:ind w:left="0"/>
        <w:jc w:val="left"/>
      </w:pPr>
      <w:r>
        <w:rPr>
          <w:rFonts w:ascii="Times New Roman"/>
          <w:b/>
          <w:i w:val="false"/>
          <w:color w:val="000000"/>
        </w:rPr>
        <w:t xml:space="preserve"> Типовые штаты для организаций, в которых осуществляются учебно-тренировочный процесс, подготовка спортивного резерва и спортсменов высокого класса</w:t>
      </w:r>
    </w:p>
    <w:bookmarkEnd w:id="9"/>
    <w:p>
      <w:pPr>
        <w:spacing w:after="0"/>
        <w:ind w:left="0"/>
        <w:jc w:val="both"/>
      </w:pPr>
      <w:r>
        <w:rPr>
          <w:rFonts w:ascii="Times New Roman"/>
          <w:b w:val="false"/>
          <w:i w:val="false"/>
          <w:color w:val="ff0000"/>
          <w:sz w:val="28"/>
        </w:rPr>
        <w:t xml:space="preserve">
      Сноска. Заголовок - в редакции приказа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Типовые штаты с изменениями, внесенными приказами Министра культуры и спорта РК от 25.09.2018 </w:t>
      </w:r>
      <w:r>
        <w:rPr>
          <w:rFonts w:ascii="Times New Roman"/>
          <w:b w:val="false"/>
          <w:i w:val="false"/>
          <w:color w:val="000000"/>
          <w:sz w:val="28"/>
        </w:rPr>
        <w:t>№ 271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24.02.2020 </w:t>
      </w:r>
      <w:r>
        <w:rPr>
          <w:rFonts w:ascii="Times New Roman"/>
          <w:b w:val="false"/>
          <w:i w:val="false"/>
          <w:color w:val="000000"/>
          <w:sz w:val="28"/>
        </w:rPr>
        <w:t>№ 48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и.о. Министра культуры и спорта РК от 28.04.2022 </w:t>
      </w:r>
      <w:r>
        <w:rPr>
          <w:rFonts w:ascii="Times New Roman"/>
          <w:b w:val="false"/>
          <w:i w:val="false"/>
          <w:color w:val="000000"/>
          <w:sz w:val="28"/>
        </w:rPr>
        <w:t>№ 111</w:t>
      </w:r>
      <w:r>
        <w:rPr>
          <w:rFonts w:ascii="Times New Roman"/>
          <w:b w:val="false"/>
          <w:i w:val="false"/>
          <w:color w:val="000000"/>
          <w:sz w:val="28"/>
        </w:rPr>
        <w:t xml:space="preserve"> (вводится в действие с 21.04.2022).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единиц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филиала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тренер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вид (-ы)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тренер сборной команды Республики Казахстан по виду спорта (национальной сборной команды по виду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вид (-ы)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сборной команды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вид (-ы) спорта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(или старший тренер-преподаватель)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культивируемый вид спорта в организациях, в которых осуществляются учебно-тренировочный процесс, подготовка спортивного резерва и спортсменов высокого класса (далее – организация), за исключением центров подготовки олимпийского резерва (далее – ЦПОР), центры олимпийской подготовки, центра спортивной подготовки для лиц с ограниченными физическими возможностями (далее –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ЦПОР, ЦОП по каждой возрастной категории (юношеский, юниорский и молодежный возраст) культивируемого вида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спортивного отдела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во всех организациях, за исключением детско-юношеских спортивных школ (далее - ДЮСШ), детско-юношеских клубов физической подготовки (далее – ДЮКФП)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ДЮСШ, ДЮКФП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 единиц (для всех организаций, за исключением ДЮСШ, ДЮКФП)</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ДЮСШ, ДЮКФП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единицу врача 1 единица медицинской сестры (для всех организаций, за исключением ДЮСШ, ДЮКФП)</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 (специализированная(ый) (по массажу)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отделение по виду спорта, кроме ЦОП и ЦПОР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на каждое отделение по виду спорта в ЦОП и ЦПОР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во всех организациях, за исключением ДЮСШ, ДЮКФП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 (или 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(или тренер-преподаватель)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тренерско-преподавательского состава устанавливается исходя из комплектования групп по видам спорта и тарификационно-квалификационной сетки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отделение по виду спорта, кроме ЦОП и ЦПОР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на каждое отделение по виду спорта в ЦОП и ЦПОР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 единиц, кроме организаций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в организациях с собственной спортивной базой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ЦОП</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ЦОП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 или оператор фото-, видеоаппаратуры, копировально-множительных машин, систем связи, компьютерной техники (программ) по обслуживанию компьютерных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штатные единицы для организаций с собственной спортивной базой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по административно-хозяйственным вопросам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столовой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бассейна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конным хозяйством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(заведующий) библиотекой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спортивным сооружением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отдельно стоящее спортивное сооружение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(заведующий) прачечной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складом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хозяйственным обслуживанием (гостиница, фитнес-центр, ледовый каток, бюро, гараж, делопроизводство, камера хранения, канцелярия, котельная, склад, хозяйство)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медицинским комплексом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Библиотекарь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каждые общежитие, гостиницу, столовую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администратор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единиц на каждые общежитие, гостиницу, столовую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(при оказании в организациях платных услуг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пятидневной рабочей неделе с дневным графиком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сменном графике работы, когда время работы одного кассира превышает нормы трудового законодательства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единиц на здание, спортивное сооружение без трибун для зрителей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единиц на каждый вход/выход в спортивных сооружениях с трибунами для зрителей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по обслуживанию оборудования звуковой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Уборщица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 должности уборщицы помещений устанавливается из расчета</w:t>
            </w:r>
          </w:p>
          <w:p>
            <w:pPr>
              <w:spacing w:after="20"/>
              <w:ind w:left="20"/>
              <w:jc w:val="both"/>
            </w:pPr>
            <w:r>
              <w:rPr>
                <w:rFonts w:ascii="Times New Roman"/>
                <w:b w:val="false"/>
                <w:i w:val="false"/>
                <w:color w:val="000000"/>
                <w:sz w:val="20"/>
              </w:rPr>
              <w:t>
0,5 штатной единицы должности на каждые 250 квадратных метров убираемой площади, но не менее 1 штатной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должности дворника устанавливается в зависимости от площади убираемого участка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штатные единицы для организаций со спецификой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летной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инструктор парашютной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Тренер-смазчик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Тренер-сервисмен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Техник-судоводитель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Оружейный мастер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стрельбы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врач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Оружейник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штатные единицы должностей, соответствующие профилю подготовки спортсменов: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в которых культивируются конные виды спорта, охота с ловчими птицами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лаборант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в которых культивируются парусный спорт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Матрос-спасатель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имеющих на балансе бассейн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Оператор-хлоратор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плаванию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в которых культивируются гребные виды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спортивному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Инструктор-спасатель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в которых культивируются авиационные виды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инженерно-авиационной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Инструктор-летчик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парашютно-десантной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складом парашютно-десантной подготовки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самолетам и двигателям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авиационному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радиоэлектронному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ГСМ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аэродрому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аэродрому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в которых культивируются спорт среди инвалидов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Сурдопереводчик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Инструктор-спортсмен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единиц на каждый вид 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имеющих на балансе ледовый дворец спорта, дворец единоборств, раскаточный каток, легкоатлетический манеж, велотрек, многофункциональный спортивный комплекс, физкультурно-оздоровительный комплекс, ипподром, лыжно-биатлонный стадион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спорту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каждые 500 осветительных и электрических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Газоэлектросварщик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администратор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250 квадратных 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 единиц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комплексному обслуживанию и ремонту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Кухонный рабочий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30 мая 2017 года</w:t>
            </w:r>
            <w:r>
              <w:br/>
            </w:r>
            <w:r>
              <w:rPr>
                <w:rFonts w:ascii="Times New Roman"/>
                <w:b w:val="false"/>
                <w:i w:val="false"/>
                <w:color w:val="000000"/>
                <w:sz w:val="20"/>
              </w:rPr>
              <w:t>№ 155</w:t>
            </w:r>
          </w:p>
        </w:tc>
      </w:tr>
    </w:tbl>
    <w:bookmarkStart w:name="z135" w:id="10"/>
    <w:p>
      <w:pPr>
        <w:spacing w:after="0"/>
        <w:ind w:left="0"/>
        <w:jc w:val="left"/>
      </w:pPr>
      <w:r>
        <w:rPr>
          <w:rFonts w:ascii="Times New Roman"/>
          <w:b/>
          <w:i w:val="false"/>
          <w:color w:val="000000"/>
        </w:rPr>
        <w:t xml:space="preserve"> Типовые штаты для организаций,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bookmarkEnd w:id="10"/>
    <w:p>
      <w:pPr>
        <w:spacing w:after="0"/>
        <w:ind w:left="0"/>
        <w:jc w:val="both"/>
      </w:pPr>
      <w:r>
        <w:rPr>
          <w:rFonts w:ascii="Times New Roman"/>
          <w:b w:val="false"/>
          <w:i w:val="false"/>
          <w:color w:val="ff0000"/>
          <w:sz w:val="28"/>
        </w:rPr>
        <w:t xml:space="preserve">
      Сноска. Приказ дополнен приложением 2 в соответствии с приказом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осуществляется антидопинговая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работы в соответствии с наличием масс-спектрометрического и иммунологического оборудования, при этом минимальная численность данных штатных работников составляет не менее 6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работы в соответствии с наличием масс-спектрометрического и иммунологического оборудования, при этом минимальная численность данных штатных работников составляет не менее 6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допинг-контроля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допинг-контроля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из расчета 1 единица лаборанта на 10 единиц научных сотрудников, при этом минимальная численность данных штатных работников составляет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осуществляется научно-методическая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отраслевой отдел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или инструктор отдела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 единиц на каждый отраслевой отдел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осуществляются медико-биологическое и фармакологическое обеспечение, и организации, обеспечивающие спортсменов медицинской помощью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отделением-врач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по административно-хозяйственной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 (специализированная(ый) (по массажу)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физической культуре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лаборант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регистратор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медицинскому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соответствии с технической необходимостью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штатные единицы при наличии собственного здания в организациях,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Уборщица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 должности уборщицы помещений устанавливается из расчета 0,5 штатной единицы должности на каждые 250 квадратных метров убираемой площади, но не менее 1 штатной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единиц на здание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комплексному обслуживанию и ремонту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