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e017" w14:textId="951e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июня 2017 года № 424. Зарегистрирован в Министерстве юстиции Республики Казахстан 5 июля 2017 года № 15315. Утратил силу приказом Министра здравоохранения Республики Казахстан от 13 ноября 2020 года № ҚР ДСМ-194/2020.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4-1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Министерстве юстиции Республики Казахстан 4 июня 2015 года № 11268, опубликован в информационно-правовой системе "Әділет" 22 июня 2015 года)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первичной медико-санитарной помощи,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Мероприятия по повышению информированности и грамотности населения, а также консультированию специалистов ПМСП по вопросам формирования здорового образа жизни, питания и другим актуальным вопросам сохранения здоровья проводят организации здравоохранения, осуществляющие деятельность в сфере формирования здорового образа жизни, здорового питания. Координацию работы ПМСП и центров в сфере формирования здорового образа жизни осуществляет Республиканское государственное предприятие на праве хозяйственного ведения "Национальный центр проблем формирования здорового образа жизни.".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интернет–ресурсе Министерства здравоохранения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 Актаеву Л.М.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