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8711" w14:textId="bb48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9 декабря 2014 года № 136 "Об утверждении единых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18 мая 2017 года № 277. Зарегистрирован в Министерстве юстиции Республики Казахстан 11 июля 2017 года № 15324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9 декабря 2014 года № 136 "Об утверждении единых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строительства" (зарегистрированный в Реестре государственной регистрации нормативных правовых актов за № 9994, опубликованный в информационно-правовой системе "Әділет" 26 декабря 2014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квалификационные требования и перечень документов, подтверждающих соответствие им, для осуществления деятельности в сфере архитектуры, градостроительства и строительства.";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 и 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соответствие им, для осуществления деятельности в сфере архитектуры, градостроительства и строительства,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25 мая 2017 года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июня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277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сфере архитектуры, градостроительства и строительства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3175"/>
        <w:gridCol w:w="5197"/>
        <w:gridCol w:w="3598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Изыскательская деятельность</w:t>
            </w:r>
          </w:p>
          <w:bookmarkEnd w:id="18"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инженерно-технического работника, имеющего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изыскательской деятельности,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квалификации и стаже работы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производственной базы на праве собственности (хозяйственного ведения или оперативного управления) и (или) аренды, оснащенной: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контрольно-измерительных приборов, механизмов, приспособлений, которые используются в зависимости от технических требований, необходимых для выполнения заявленных работ подвида; лицензируемого 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материально-технической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2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утвержденной инструкции по системе контроля качества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2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утвержденных правилах и инструкциях по системе охраны труда и техники безопасности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деятельность</w:t>
            </w:r>
          </w:p>
          <w:bookmarkEnd w:id="24"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ІІІ категории для занятия проектной деятельностью: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проекта, главный архитектор проекта, главный конструктор, ведущий инженер проектировщик.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 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административных-бытовых помещений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 категории для занятия проектной деятельностью: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проекта, главный архитектор проекта, главный конструктор, ведущий инженер проектировщик.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административных-бытовых помещений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иностранных лиц в качестве представления документального подтверждения учитывается равнозначный документ 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 категории для занятия проектной деятельностью: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проекта, главный архитектор проекта, главный конструктор, ведущий инженер проектировщик.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административных-бытовых помещений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исчисляется со дня получения лицензии, при этом в случае прекращения действия лицензии опыт работы аннулируется.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рекомендация от юридического лица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участниками (акционерами) которого являются юридическое лицо – резидент Республики Казахстан и иностранное юридическое лицо, и в котором юридическому лицу – резиденту Республики Казахстан, имеющему лицензию І категории на занятие проектной деятельностью, принадлежит 40 или более процентов участия (долей или акций), предоставляется копия лицензии І категории юридического лица-резидента Республики Казахстан на занятие проектной деятельностью, информация о составе участников (акционеров) с указанием размера участия каждого из участников (акционеров), а также легализованная выписка из торгового реестра или другой легализованный документ, удостоверяющий, что участник (акционер) –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4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реализованных объектов строительства первого и (или)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  <w:bookmarkEnd w:id="41"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ІІІ категории для занятия строительно-монтажными работами: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инженер, начальник производственно-технического отдела, начальник участка, производитель работ, мастер.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 категории для занятия строительно-монтажными работами: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инженер, начальник производственно-технического отдела, начальник участка, производитель работ, мастер.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аренды, оснащенной: 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5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 (или)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 категории для занятия строительно-монтажными работами: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инженер, начальник производственно-технического отдела, начальник участка, производитель работ, мастер.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Юридическому лицу,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лиц, где доли участия юридических лиц-резидентов Республики Казахстан в уставном капитале (акций) составляет в совокупности 40 или более процентов допускается наличие производственной базы на праве аренды (хозяйственного ведения или оперативного управления). При этом, резиденту Республики Казахстан необходимо иметь лицензию І категории на занятие строительно-монтажными работами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иностранных лиц в качестве опыта работы учитывается равнозначный разрешительный документ на осуществление строительно-монтажных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участниками (акционерами) которого являются юридическое лицо – резидент Республики Казахстан и иностранное юридическое лицо, и в котором юридическому лицу – резиденту Республики Казахстан, имеющему лицензию І категории на занятие строительно-монтажными работами, принадлежит 40 или более процентов участия (долей или акций), предоставляется копия лицензии І категории юридического лица-резидента Республики Казахстан на занятие проектной деятельностью, информация о составе участников (акционеров) с указанием размера участия каждого из участников (акционеров), а также легализованная выписка из торгового реестра или другой легализованный документ, удостоверяющий, что участник (акционер) –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5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реализованных объектов строительства первого и (или)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 (или)второго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Форма сведений к лицензии на изыскательскую деятельность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Сведения об инженерно-технических работниках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  (заполняется при получении лицензии и (или) приложения к лицензии)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ФИО (при его наличии)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Должность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Работает в данной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(указать постоянно или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4) Стаж работы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(указать по специальности и на занимаемой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5) Наименование учебного заведения___________________________________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6) Год окончания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7) Квалификация по диплому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8) Специализация по диплому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9) Информация о признании и (или) нострификации документов об образовании,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выданных зарубежными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(указать номер и дату выдачи удостоверения)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     Сведения о производственной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(заполняется при получении лицензии и (или) приложения к лицензии вне зависимости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запрашиваемой категории, а также при переоформлении лицензии с присвоением категорий)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Адрес производственной базы: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11) Площадь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12) Номер свидетельства о регистрации недвижимости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13) Номер договора об аренде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14) База оснащена (необходимо поставить знак "Х" в случае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Административно-производственными зданиями и помещениями, необходимыми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заявленных видов работ, подвида лицензируемого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Рабочими местами, организованными в соответствии с условиями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труда___________________________________________________________________________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Сведения об утвержденной инструкции по системе контроля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15) Реквизиты утвержденной инструкции по системе контроля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регламентирующей надлежащие выполнение работ и обеспечение качества (нормоконтроль,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 качества производства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Сведения об утвержденных правилах и инструкциях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 по системе охраны труда и техники безопасности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Реквизиты утвержденных правил и инструкций по системе охраны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техники безопасности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Сведения о материально-технической оснащенности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   (заполняется при получении лицензии и (или) приложения к лицензии)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Наименование: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18) Единица измерения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19) Количество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20) Срок эксплуатации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21) Характеристики (марки, мощности) качественный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22) Примечание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Форма сведений к лицензии на проектную деятельность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Сведения об инженерно-технических работниках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(заполняется при получении лицензии и (или)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зависимости от запрашиваемой категории)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ФИО (при его наличии)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Должность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Наличие аттестата инженерно-технического работника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(указать номер и дату выдачи аттестата)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   Сведения об административно-бытовых помещениях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(заполняется при получении лицензии и (или)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  зависимости от запрашиваемой категории, а также при переоформлении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     лицензий с присвоением категорий)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Адрес административно-бытовых помещений:________________________________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5) Площадь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6) Номер свидетельства о регистрации недвижимости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7) Номер договора об аренде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8) Административно-бытовые помещения оснащены (необходимо поставить знак "Х"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необходимыми для выполнения заявленных видов работ, подвида лицензируемого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вида деятельности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Рабочими местами, организованными в соответствии с условиями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Иные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(заполняется при получении и переоформлении лицензий І и ІІ категорий)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Опыт работы:___________________________________________________________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11) Реализованные объекты__________________________________________________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12) Реквизиты актов ввода в эксплуатацию и актов выполненных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Сведения о программном обеспечении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(заполняется при получении лицензии и (или)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      зависимости от запрашиваемой категории)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Наименование: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14) Единица измерения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15) Количество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16) Срок эксплуатации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17) Характеристики (марки, мощности) качественный состав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18) Примечание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Форма сведений к лицензии на строительно-монтажные работы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Сведения об инженерно-технических работниках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(заполняется при получении лицензии и (или)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зависимости от запрашиваемой категории, а также при переоформлении лицензий на 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  категорию)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ФИО (при его наличии)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Должность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Наличие аттестата инженерно-технического работника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(указать номер и дату выдачи аттестата)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Сведения о производственной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(заполняется при получении лицензии и (или)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зависимости от запрашиваемой категории, а также при переоформлении лицензий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присвоением категорий)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Адрес производственной базы: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5) Площадь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6) Номер свидетельства о регистрации недвижимости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7) Номер договора об аренде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8) База оснащена (необходимо поставить знак "Х" в случае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Административно-производственными зданиями и помещениями, необходимыми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заявленных видов работ, подвида лицензируемого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Рабочими местами, организованными в соответствии с условиями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труда___________________________________________________________________________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Иные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(заполняется при получении и переоформлении лицензий І и ІІ категорий)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Опыт работы:___________________________________________________________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11) Реализованные объекты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12) Реквизиты актов ввода в эксплуатацию и актов выполненных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            Сведения о материально-технической оснащенности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(заполняется при получении лицензии и (или)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     зависимости от запрашиваемой категории)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Наименование: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14) Единица измерения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15) Количество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16) Срок эксплуатации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17) Характеристики (марки, мощности) качественный состав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18) Примечание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