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9138" w14:textId="29d9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энергетики Республики Казахстан от 27 июля 2016 года № 345 "Об утверждении Правил формирования плана размещения объектов по использованию возобновляемых источников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10 июля 2017 года № 237. Зарегистрирован в Министерстве юстиции Республики Казахстан 12 июля 2017 года № 15327.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27 июля 2016 года № 345 "Об утверждении Правил формирования плана размещения объектов по использованию возобновляемых источников энергии" (зарегистрированный в Реестре государственной регистрации нормативных правовых актов за № 14155, опубликованный в Информационно-правовой системе "Әділет" 5 сентября 2016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плана размещения объектов по использованию возобновляемых источников энергии,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Уполномоченный орган при формировании списка проектов плана размещения ВИЭ в приоритетном порядке включает в него: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проекты по строительству объектов по использованию ВИЭ не введенные в эксплуатацию на дату утверждения уполномоченным органом плана размещения ВИЭ, по которым заключены Договора покупки электрической энергии энергопроизводящей организации, использующей ВИЭ с расчетно-финансовым центром;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действующие объекты по использованию ВИЭ;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проекты по строительству объектов по использованию ВИЭ по которым предоставлено: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гарантийное письмо банка о наличии собственных денежных средств заявителя на сумму не менее 30 % от заявленной стоимости проекта;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подключение объекта ВИЭ к электрическим сетям.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Суммарная установленная мощность проектов по строительству объектов по использованию ВИЭ, указанных в настоящем подпункте, не должно превышать 25 % от максимально допустимой мощности объектов ВИЭ.".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 2017 года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