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8d8f" w14:textId="41a8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финансов Республики Казахстан от 22 февраля 2017 года № 130 "Об утверждении перечня товаров, работ, услуг, по которым организация и проведение государственных закупок осуществляется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июня 2017 года № 387. Зарегистрирован в Министерстве юстиции Республики Казахстан 18 июля 2017 года № 15342. Утратил силу приказом Министра финансов Республики Казахстан от 25 декабря 2017 года № 743 (вводится в действие с 01.01.2018).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25.12.2017 </w:t>
      </w:r>
      <w:r>
        <w:rPr>
          <w:rFonts w:ascii="Times New Roman"/>
          <w:b w:val="false"/>
          <w:i w:val="false"/>
          <w:color w:val="000000"/>
          <w:sz w:val="28"/>
        </w:rPr>
        <w:t>№ 743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22 февраля 2017 года № 130 "Об утверждении перечня товаров, работ, услуг, по которым организация и проведение государственных закупок осуществляется единым организатором" (зарегистрирован в Реестре государственной регистрации нормативных правовых актов за № 14850, опубликован 6 марта 2017 года в Эталонном контрольном банке нормативных правовых актов Республики Казахстан)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работ, услуг, по которым организация и проведение государственных закупок осуществляется единым организатором,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закупкам Министерства финансов Республики Казахстан (Абдуллаев К.Н.) в установленном законодательством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опубликования, за исключением пункта 2.2 Перечня, который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2017 года № 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130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организация и проведение государственных закупок осуществляется единым организатором*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8"/>
        <w:gridCol w:w="10692"/>
      </w:tblGrid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Товары: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автомобильные транспортные средства, механические транспортные средства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9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0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сервера, средства телекоммуникаций и их составные части (при превышении суммы, выделенной на проведение конкурса/аукциона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1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станции, персональные компьютеры, моноблоки, мониторы, экран, процессоры, ноутбуки, многофункциональные устройства, принтеры, сканеры (при превышении суммы, выделенной на проведение конкурса/аукциона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12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программное обеспечение (программные продукты), аппаратно-программный комплекс (при превышении суммы, выделенной на проведение конкурса/аукциона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  <w:bookmarkEnd w:id="13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(при превышении суммы, выделенной на проведение конкурса/аукциона 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  <w:bookmarkEnd w:id="14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техника и изделия медицинского назначения, за исключением товаров, предусмотренных в рамках гарантированного объема бесплатной медицинской помощи и медицинской помощи в системе обязательного социального медицинского страхования (при превышении суммы, выделенной на проведение конкурса/аукциона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  <w:bookmarkEnd w:id="15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легкой промышленности (при превышении суммы, выделенной на проведение конкурса/аукциона 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Работы: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2.1**</w:t>
            </w:r>
          </w:p>
          <w:bookmarkEnd w:id="16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(строительство) и (или) реконструкция объектов (систем), реализуемые за счет бюджетных средств, где администраторами бюджетных программ выступают центральные исполнительные и иные центральные государственные органы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7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(строительство) и (или) реконструкция объектов (систем), реализуемые за счет бюджетных средств, где администраторами бюджетных программ выступают местные исполнительные органы, а также за счет целевых трансфертов на развитие, передаваемых вышестоящими бюджетами в нижестоящие (при превышении суммы, выделенной на проведение конкурса пятисоттысячекратного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2.3**</w:t>
            </w:r>
          </w:p>
          <w:bookmarkEnd w:id="18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строительство и проектно-изыскательные работы на развитие автомобильных дорог, водного транспорта, гражданской авиации и воздушного транспорта, реализуемые за счет бюджетных средств,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на проведение конкурса стотысячекратного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2.4**</w:t>
            </w:r>
          </w:p>
          <w:bookmarkEnd w:id="19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реализуемые за счет бюджетных средств, где администраторами бюджетных программ выступают центральные исполнительные и иные 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2.5**</w:t>
            </w:r>
          </w:p>
          <w:bookmarkEnd w:id="20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ремонт, средний ремонт, текущий ремонт, содержание, обеспечение, ремонтно-реставрационные работы имеющихся объектов, реализуемые за счет бюджетных средств,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на проведение конкурса пятидесятитысячекратного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Услуги: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1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внедрение и развитие информационных систем (при превышении суммы,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2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информационных систем (при превышении суммы,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3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 обслуживание, ремонт аппаратно-программных комплексов (при превышении суммы,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4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полиграфические услуги (полиграфические работы) и производство печатной продукции (при превышении суммы,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25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лицензионного программного обеспечения (продукта) (при превышении суммы,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3.6**</w:t>
            </w:r>
          </w:p>
          <w:bookmarkEnd w:id="26"/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услуги, реализуемые за счет бюджетных средств, где администраторами бюджетных программ выступают центральные исполнительные и иные центральные государственные органы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организация и проведение государственных закупок по перечню товаров, работ, услуг, осуществляемые единым организатором государственных закупок, распространяется на государственные закупки товаров, работ и услуг, проводимые посредством электронных государственных закупок, за исключением государственных закупок, осуществляемых Государственным учреждением "Управление делами Президента Республики Казахстан" и его ведомствами.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организация и проведение государственных закупок осуществляется единым организатором по работам, указанным в пунктах 2.1, 2.3, 2.4, 2.5 и 3.6, где администраторами выступают центральные исполнительные и иные центральные государственные органы, вне зависимости от лиц, определенных заказчиками (ведомства и их территориальные подразделения, республиканские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лица), за исключением целевых трансфертов на развитие, передаваемых вышестоящими бюджетами в нижестоящие.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