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af021" w14:textId="f2af0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29 января 2016 года № 122 "Об утверждении Правил размещения государственного образовательного заказа на подготовку специалистов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высших учебных заведений, а также на дошкольное воспитание и обучение"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30 июня 2017 года № 313. Зарегистрирован в Министерстве юстиции Республики Казахстан 20 июля 2017 года № 15355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29 января 2016 года № 122 "Об утверждении Правил размещения государственного образовательного заказа на подготовку специалистов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высших учебных заведений, а также на дошкольное воспитание и обучение" (зарегистрированный в Реестре государственной регистрации нормативных правовых актов Республики Казахстан под № 13418, опубликованный в Информационно-правовой системе нормативных правовых актов Республики Казахстан "Әділет" от 17 марта 2016 года) следующие изменения: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государственного образовательного заказа на подготовку специалистов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высших учебных заведений, а также на дошкольное воспитание и обучение,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"32. В конкурсе по размещению государственного образовательного заказа на подготовку специалистов с высшим и послевузовским образованием в разрезе специальностей участвуют вузы, прошедшие международную аккредитацию в зарубежных или национальных аккредитационных органах, являющихся полноправными членами международных европейских сетей по обеспечению качества образования и внесенных в реестр уполномоченного органа в области образования, за исключением военных, специальных учебных заведений.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Вузы, трудоустройство выпускников которых составляет ниже среднего республиканского показателя, не участвуют в конкурсе.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Исключение составляют специальности, внесенные впервые в Классификатор специальностей высшего и послевузовского образования Республики Казахстан.";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размещения государственного образовательного заказа на подготовку специалистов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высших учебных заведений, а также на дошкольное воспитание и обучение: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строку, порядковый номер 1,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2"/>
        <w:gridCol w:w="8858"/>
      </w:tblGrid>
      <w:tr>
        <w:trPr>
          <w:trHeight w:val="30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9"/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Международная и (или) национальная институциональная аккредитация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размещения государственного образовательного заказа на подготовку специалистов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высших учебных заведений, а также на дошкольное воспитание и обучение: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строку, порядковый номер 1, изложить в следующей редакции: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9"/>
        <w:gridCol w:w="7700"/>
        <w:gridCol w:w="1564"/>
        <w:gridCol w:w="1307"/>
      </w:tblGrid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14"/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Международная и (или) национальная институциональная аккредитация (есть/нет)*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есть/нет</w:t>
            </w:r>
          </w:p>
        </w:tc>
      </w:tr>
    </w:tbl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Департаменту высшего и послевузовского образования Министерства образования и науки Республики Казахстан (Д. Ахмед-Заки) в установленном законодательством Республики Казахстан порядке обеспечить: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государственную регистрацию настоящего приказа в Министерстве юстиции Республики Казахстан;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размещение настоящего приказа на интернет-ресурсе Министерства образования и науки Республики Казахстан;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вице-министра образования и науки Республики Казахстан Суханбердиеву Э.А.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после дня его первого официального опубликования.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