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697c" w14:textId="f7d6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сроков исчисления (удержания) и перечисления отчислений и (или) взносов на обязательное социальное медицинское страхование и Правил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w:t>
      </w:r>
    </w:p>
    <w:p>
      <w:pPr>
        <w:spacing w:after="0"/>
        <w:ind w:left="0"/>
        <w:jc w:val="both"/>
      </w:pPr>
      <w:r>
        <w:rPr>
          <w:rFonts w:ascii="Times New Roman"/>
          <w:b w:val="false"/>
          <w:i w:val="false"/>
          <w:color w:val="000000"/>
          <w:sz w:val="28"/>
        </w:rPr>
        <w:t>Приказ Министра здравоохранения Республики Казахстан от 30 июня 2017 года № 478. Зарегистрирован в Министерстве юстиции Республики Казахстан 25 июля 2017 года № 15361.</w:t>
      </w:r>
    </w:p>
    <w:p>
      <w:pPr>
        <w:spacing w:after="0"/>
        <w:ind w:left="0"/>
        <w:jc w:val="both"/>
      </w:pPr>
      <w:r>
        <w:rPr>
          <w:rFonts w:ascii="Times New Roman"/>
          <w:b w:val="false"/>
          <w:i w:val="false"/>
          <w:color w:val="ff0000"/>
          <w:sz w:val="28"/>
        </w:rPr>
        <w:t xml:space="preserve">
      Сноска. Заголовок в редакции приказа Министра здравоохранения РК от 04.04.2019 </w:t>
      </w:r>
      <w:r>
        <w:rPr>
          <w:rFonts w:ascii="Times New Roman"/>
          <w:b w:val="false"/>
          <w:i w:val="false"/>
          <w:color w:val="ff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c подпунктом 1) </w:t>
      </w:r>
      <w:r>
        <w:rPr>
          <w:rFonts w:ascii="Times New Roman"/>
          <w:b w:val="false"/>
          <w:i w:val="false"/>
          <w:color w:val="000000"/>
          <w:sz w:val="28"/>
        </w:rPr>
        <w:t>статьи 11</w:t>
      </w:r>
      <w:r>
        <w:rPr>
          <w:rFonts w:ascii="Times New Roman"/>
          <w:b w:val="false"/>
          <w:i w:val="false"/>
          <w:color w:val="000000"/>
          <w:sz w:val="28"/>
        </w:rPr>
        <w:t xml:space="preserve">,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17 и статьей 33 Закона Республики Казахстан "Об обязательном социальном медицинском страховании"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Утвердить:</w:t>
      </w:r>
    </w:p>
    <w:bookmarkEnd w:id="1"/>
    <w:bookmarkStart w:name="z346" w:id="2"/>
    <w:p>
      <w:pPr>
        <w:spacing w:after="0"/>
        <w:ind w:left="0"/>
        <w:jc w:val="both"/>
      </w:pPr>
      <w:r>
        <w:rPr>
          <w:rFonts w:ascii="Times New Roman"/>
          <w:b w:val="false"/>
          <w:i w:val="false"/>
          <w:color w:val="000000"/>
          <w:sz w:val="28"/>
        </w:rPr>
        <w:t xml:space="preserve">
      1) Правила и сроки исчисления (удержания) и перечисления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347" w:id="3"/>
    <w:p>
      <w:pPr>
        <w:spacing w:after="0"/>
        <w:ind w:left="0"/>
        <w:jc w:val="both"/>
      </w:pPr>
      <w:r>
        <w:rPr>
          <w:rFonts w:ascii="Times New Roman"/>
          <w:b w:val="false"/>
          <w:i w:val="false"/>
          <w:color w:val="000000"/>
          <w:sz w:val="28"/>
        </w:rPr>
        <w:t xml:space="preserve">
      2) Правила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02.09.2019 </w:t>
      </w:r>
      <w:r>
        <w:rPr>
          <w:rFonts w:ascii="Times New Roman"/>
          <w:b w:val="false"/>
          <w:i w:val="false"/>
          <w:color w:val="000000"/>
          <w:sz w:val="28"/>
        </w:rPr>
        <w:t>№ ҚР ДСМ-123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Комитету оплаты медицинских услуг Министерства здравоохранения Республики Казахстан в установленном законодательством порядке обеспечить:</w:t>
      </w:r>
    </w:p>
    <w:bookmarkEnd w:id="4"/>
    <w:bookmarkStart w:name="z8"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на официальное опубликование в периодические печатные издания и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bookmarkEnd w:id="6"/>
    <w:bookmarkStart w:name="z10" w:id="7"/>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здравоохранения Республики Казахстан;</w:t>
      </w:r>
    </w:p>
    <w:bookmarkEnd w:id="7"/>
    <w:bookmarkStart w:name="z11"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8"/>
    <w:bookmarkStart w:name="z12"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 возникающие с 1 июля 2017 года, за исключением пунктов 9, 10, 11, 12, 13 Правил и сроков исчисления (удержания) и перечисления отчислений и (или) взносов, которые распространяются на отношения, возникающие с 1 января 2018 года и подпунктов 4), 5) пункта 27 Правил и сроков исчисления (удержания) и перечисления отчислений и (или) взносов, которые распространяются на отношения, возникающие с 1 июля 2017 года по 1 января 2018 года. </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15"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Министр 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 Д. Абаев</w:t>
      </w:r>
    </w:p>
    <w:p>
      <w:pPr>
        <w:spacing w:after="0"/>
        <w:ind w:left="0"/>
        <w:jc w:val="both"/>
      </w:pPr>
      <w:r>
        <w:rPr>
          <w:rFonts w:ascii="Times New Roman"/>
          <w:b w:val="false"/>
          <w:i w:val="false"/>
          <w:color w:val="000000"/>
          <w:sz w:val="28"/>
        </w:rPr>
        <w:t>30 июня 2017 года</w:t>
      </w:r>
    </w:p>
    <w:p>
      <w:pPr>
        <w:spacing w:after="0"/>
        <w:ind w:left="0"/>
        <w:jc w:val="both"/>
      </w:pPr>
      <w:bookmarkStart w:name="z16"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 Б. Султанов</w:t>
      </w:r>
    </w:p>
    <w:p>
      <w:pPr>
        <w:spacing w:after="0"/>
        <w:ind w:left="0"/>
        <w:jc w:val="both"/>
      </w:pPr>
      <w:r>
        <w:rPr>
          <w:rFonts w:ascii="Times New Roman"/>
          <w:b w:val="false"/>
          <w:i w:val="false"/>
          <w:color w:val="000000"/>
          <w:sz w:val="28"/>
        </w:rPr>
        <w:t>10 июля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w:t>
            </w:r>
            <w:r>
              <w:br/>
            </w:r>
            <w:r>
              <w:rPr>
                <w:rFonts w:ascii="Times New Roman"/>
                <w:b w:val="false"/>
                <w:i w:val="false"/>
                <w:color w:val="000000"/>
                <w:sz w:val="20"/>
              </w:rPr>
              <w:t>№ 478</w:t>
            </w:r>
          </w:p>
        </w:tc>
      </w:tr>
    </w:tbl>
    <w:bookmarkStart w:name="z18" w:id="13"/>
    <w:p>
      <w:pPr>
        <w:spacing w:after="0"/>
        <w:ind w:left="0"/>
        <w:jc w:val="left"/>
      </w:pPr>
      <w:r>
        <w:rPr>
          <w:rFonts w:ascii="Times New Roman"/>
          <w:b/>
          <w:i w:val="false"/>
          <w:color w:val="000000"/>
        </w:rPr>
        <w:t xml:space="preserve"> Правила и сроки исчисления (удержания) и перечисления отчислений и (или) взносов на обязательное социальное медицинское страхование</w:t>
      </w:r>
    </w:p>
    <w:bookmarkEnd w:id="13"/>
    <w:p>
      <w:pPr>
        <w:spacing w:after="0"/>
        <w:ind w:left="0"/>
        <w:jc w:val="both"/>
      </w:pPr>
      <w:r>
        <w:rPr>
          <w:rFonts w:ascii="Times New Roman"/>
          <w:b w:val="false"/>
          <w:i w:val="false"/>
          <w:color w:val="ff0000"/>
          <w:sz w:val="28"/>
        </w:rPr>
        <w:t xml:space="preserve">
      Сноска. Заголовок в редакции приказа Министра здравоохранения РК от 02.09.2019 </w:t>
      </w:r>
      <w:r>
        <w:rPr>
          <w:rFonts w:ascii="Times New Roman"/>
          <w:b w:val="false"/>
          <w:i w:val="false"/>
          <w:color w:val="ff0000"/>
          <w:sz w:val="28"/>
        </w:rPr>
        <w:t>№ ҚР ДСМ-123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4"/>
    <w:p>
      <w:pPr>
        <w:spacing w:after="0"/>
        <w:ind w:left="0"/>
        <w:jc w:val="left"/>
      </w:pPr>
      <w:r>
        <w:rPr>
          <w:rFonts w:ascii="Times New Roman"/>
          <w:b/>
          <w:i w:val="false"/>
          <w:color w:val="000000"/>
        </w:rPr>
        <w:t xml:space="preserve"> Глава 1. Общие положения</w:t>
      </w:r>
    </w:p>
    <w:bookmarkEnd w:id="14"/>
    <w:bookmarkStart w:name="z20" w:id="15"/>
    <w:p>
      <w:pPr>
        <w:spacing w:after="0"/>
        <w:ind w:left="0"/>
        <w:jc w:val="both"/>
      </w:pPr>
      <w:r>
        <w:rPr>
          <w:rFonts w:ascii="Times New Roman"/>
          <w:b w:val="false"/>
          <w:i w:val="false"/>
          <w:color w:val="000000"/>
          <w:sz w:val="28"/>
        </w:rPr>
        <w:t xml:space="preserve">
      1. Настоящие Правила и сроки исчисления (удержания) и перечисления отчислений и (или) взносов на обязательное социальное медицинское страхование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11 Закона Республики Казахстан "Об обязательном социальном медицинском страховании" (далее – Закон) и определяют порядок и сроки исчисления (удержания) и перечисления плательщиками отчислений и (или) взносов на обязательное социальное медицинское страхование.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6"/>
    <w:bookmarkStart w:name="z409" w:id="1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оказания государственных услуг в электронной форме;</w:t>
      </w:r>
    </w:p>
    <w:bookmarkEnd w:id="17"/>
    <w:bookmarkStart w:name="z410" w:id="18"/>
    <w:p>
      <w:pPr>
        <w:spacing w:after="0"/>
        <w:ind w:left="0"/>
        <w:jc w:val="both"/>
      </w:pPr>
      <w:r>
        <w:rPr>
          <w:rFonts w:ascii="Times New Roman"/>
          <w:b w:val="false"/>
          <w:i w:val="false"/>
          <w:color w:val="000000"/>
          <w:sz w:val="28"/>
        </w:rPr>
        <w:t>
      2) отчисления – деньги, уплачиваемые работодателями за счет собственных средств в фонд социального медицинского страхования, дающие право потребителям медицинских услуг, за которых осуществлялась уплата отчислений, получать медицинскую помощь в системе обязательного социального медицинского страхования;</w:t>
      </w:r>
    </w:p>
    <w:bookmarkEnd w:id="18"/>
    <w:bookmarkStart w:name="z411" w:id="19"/>
    <w:p>
      <w:pPr>
        <w:spacing w:after="0"/>
        <w:ind w:left="0"/>
        <w:jc w:val="both"/>
      </w:pPr>
      <w:r>
        <w:rPr>
          <w:rFonts w:ascii="Times New Roman"/>
          <w:b w:val="false"/>
          <w:i w:val="false"/>
          <w:color w:val="000000"/>
          <w:sz w:val="28"/>
        </w:rPr>
        <w:t>
      3) плательщики отчислений и (или) взносов (далее – плательщики) – лица, осуществляющие исчисление, удержание, перечисление, уплату отчислений и (или) взносов в фонд социального медицинского страхования в порядке, установленном Законом;</w:t>
      </w:r>
    </w:p>
    <w:bookmarkEnd w:id="19"/>
    <w:bookmarkStart w:name="z412" w:id="20"/>
    <w:p>
      <w:pPr>
        <w:spacing w:after="0"/>
        <w:ind w:left="0"/>
        <w:jc w:val="both"/>
      </w:pPr>
      <w:r>
        <w:rPr>
          <w:rFonts w:ascii="Times New Roman"/>
          <w:b w:val="false"/>
          <w:i w:val="false"/>
          <w:color w:val="000000"/>
          <w:sz w:val="28"/>
        </w:rPr>
        <w:t>
      4)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20"/>
    <w:bookmarkStart w:name="z413" w:id="21"/>
    <w:p>
      <w:pPr>
        <w:spacing w:after="0"/>
        <w:ind w:left="0"/>
        <w:jc w:val="both"/>
      </w:pPr>
      <w:r>
        <w:rPr>
          <w:rFonts w:ascii="Times New Roman"/>
          <w:b w:val="false"/>
          <w:i w:val="false"/>
          <w:color w:val="000000"/>
          <w:sz w:val="28"/>
        </w:rPr>
        <w:t>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1"/>
    <w:bookmarkStart w:name="z414" w:id="22"/>
    <w:p>
      <w:pPr>
        <w:spacing w:after="0"/>
        <w:ind w:left="0"/>
        <w:jc w:val="both"/>
      </w:pPr>
      <w:r>
        <w:rPr>
          <w:rFonts w:ascii="Times New Roman"/>
          <w:b w:val="false"/>
          <w:i w:val="false"/>
          <w:color w:val="000000"/>
          <w:sz w:val="28"/>
        </w:rPr>
        <w:t>
      6) взносы – деньги, уплачиваемые в фонд плательщиками взносов, указанными в пункте 3 настоящих Правил, и дающие право потребителям медицинских услуг получать медицинскую помощь в системе ОСМС;</w:t>
      </w:r>
    </w:p>
    <w:bookmarkEnd w:id="22"/>
    <w:bookmarkStart w:name="z415" w:id="23"/>
    <w:p>
      <w:pPr>
        <w:spacing w:after="0"/>
        <w:ind w:left="0"/>
        <w:jc w:val="both"/>
      </w:pPr>
      <w:r>
        <w:rPr>
          <w:rFonts w:ascii="Times New Roman"/>
          <w:b w:val="false"/>
          <w:i w:val="false"/>
          <w:color w:val="000000"/>
          <w:sz w:val="28"/>
        </w:rPr>
        <w:t>
      7) индивидуальный помощник – лицо, оказывающее услуги по сопровождению лица с инвалидностью первой группы, имеющего затруднение в передвижении, и оказанию помощи при посещении объектов;</w:t>
      </w:r>
    </w:p>
    <w:bookmarkEnd w:id="23"/>
    <w:bookmarkStart w:name="z416" w:id="24"/>
    <w:p>
      <w:pPr>
        <w:spacing w:after="0"/>
        <w:ind w:left="0"/>
        <w:jc w:val="both"/>
      </w:pPr>
      <w:r>
        <w:rPr>
          <w:rFonts w:ascii="Times New Roman"/>
          <w:b w:val="false"/>
          <w:i w:val="false"/>
          <w:color w:val="000000"/>
          <w:sz w:val="28"/>
        </w:rPr>
        <w:t>
      8)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4"/>
    <w:bookmarkStart w:name="z417" w:id="25"/>
    <w:p>
      <w:pPr>
        <w:spacing w:after="0"/>
        <w:ind w:left="0"/>
        <w:jc w:val="both"/>
      </w:pPr>
      <w:r>
        <w:rPr>
          <w:rFonts w:ascii="Times New Roman"/>
          <w:b w:val="false"/>
          <w:i w:val="false"/>
          <w:color w:val="000000"/>
          <w:sz w:val="28"/>
        </w:rPr>
        <w:t>
      9) система обязательного социального медицинского страхования (далее – система ОСМС) – совокупность норм и правил, устанавливаемых государством, регулирующих отношения между участниками системы ОСМС;</w:t>
      </w:r>
    </w:p>
    <w:bookmarkEnd w:id="25"/>
    <w:bookmarkStart w:name="z418" w:id="26"/>
    <w:p>
      <w:pPr>
        <w:spacing w:after="0"/>
        <w:ind w:left="0"/>
        <w:jc w:val="both"/>
      </w:pPr>
      <w:r>
        <w:rPr>
          <w:rFonts w:ascii="Times New Roman"/>
          <w:b w:val="false"/>
          <w:i w:val="false"/>
          <w:color w:val="000000"/>
          <w:sz w:val="28"/>
        </w:rPr>
        <w:t>
      10) неработающее лицо (применительно к Правилам) – лицо, не осуществляющее предпринимательскую или трудовую деятельность и не имеющее дохода;</w:t>
      </w:r>
    </w:p>
    <w:bookmarkEnd w:id="26"/>
    <w:bookmarkStart w:name="z419" w:id="27"/>
    <w:p>
      <w:pPr>
        <w:spacing w:after="0"/>
        <w:ind w:left="0"/>
        <w:jc w:val="both"/>
      </w:pPr>
      <w:r>
        <w:rPr>
          <w:rFonts w:ascii="Times New Roman"/>
          <w:b w:val="false"/>
          <w:i w:val="false"/>
          <w:color w:val="000000"/>
          <w:sz w:val="28"/>
        </w:rPr>
        <w:t>
      11) лицо, занимающееся частной практикой – частный нотариус, частный судебный исполнитель, адвокат, профессиональный медиатор.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здравоохранения РК от 17.08.2023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xml:space="preserve">
      3. Плательщиками отчислений на ОСМС являются работодатели, включая иностранные юридические лица, осуществляющие деятельность в Республике Казахстан через постоянное учреждение, а также филиалы, представительства иностранных юридических лиц, исчисляющие (удерживающие) и перечисляющие отчисления и взносы в фонд в порядке, установленном </w:t>
      </w:r>
      <w:r>
        <w:rPr>
          <w:rFonts w:ascii="Times New Roman"/>
          <w:b w:val="false"/>
          <w:i w:val="false"/>
          <w:color w:val="000000"/>
          <w:sz w:val="28"/>
        </w:rPr>
        <w:t>статьей 30</w:t>
      </w:r>
      <w:r>
        <w:rPr>
          <w:rFonts w:ascii="Times New Roman"/>
          <w:b w:val="false"/>
          <w:i w:val="false"/>
          <w:color w:val="000000"/>
          <w:sz w:val="28"/>
        </w:rPr>
        <w:t xml:space="preserve"> Закона и настоящими Правилами, в том числе работодатели, применяющие специальные налоговые режимы и осуществляющие уплату отчислений в фонд в рамках единого платежа, установленного </w:t>
      </w:r>
      <w:r>
        <w:rPr>
          <w:rFonts w:ascii="Times New Roman"/>
          <w:b w:val="false"/>
          <w:i w:val="false"/>
          <w:color w:val="000000"/>
          <w:sz w:val="28"/>
        </w:rPr>
        <w:t>статьей 776-3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2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Закона от уплаты отчислений на ОСМС освобождаются работодатели за:</w:t>
      </w:r>
    </w:p>
    <w:bookmarkStart w:name="z398" w:id="29"/>
    <w:p>
      <w:pPr>
        <w:spacing w:after="0"/>
        <w:ind w:left="0"/>
        <w:jc w:val="both"/>
      </w:pPr>
      <w:r>
        <w:rPr>
          <w:rFonts w:ascii="Times New Roman"/>
          <w:b w:val="false"/>
          <w:i w:val="false"/>
          <w:color w:val="000000"/>
          <w:sz w:val="28"/>
        </w:rPr>
        <w:t>
      1) детей;</w:t>
      </w:r>
    </w:p>
    <w:bookmarkEnd w:id="29"/>
    <w:bookmarkStart w:name="z399" w:id="30"/>
    <w:p>
      <w:pPr>
        <w:spacing w:after="0"/>
        <w:ind w:left="0"/>
        <w:jc w:val="both"/>
      </w:pPr>
      <w:r>
        <w:rPr>
          <w:rFonts w:ascii="Times New Roman"/>
          <w:b w:val="false"/>
          <w:i w:val="false"/>
          <w:color w:val="000000"/>
          <w:sz w:val="28"/>
        </w:rPr>
        <w:t>
      2) лиц, находящихся в отпусках в связи с беременностью и родами, усыновлением (удочерением) новорожденного ребенка (детей), по уходу за ребенком (детьми) до достижения им (ими) возраста трех лет;</w:t>
      </w:r>
    </w:p>
    <w:bookmarkEnd w:id="30"/>
    <w:bookmarkStart w:name="z400" w:id="31"/>
    <w:p>
      <w:pPr>
        <w:spacing w:after="0"/>
        <w:ind w:left="0"/>
        <w:jc w:val="both"/>
      </w:pPr>
      <w:r>
        <w:rPr>
          <w:rFonts w:ascii="Times New Roman"/>
          <w:b w:val="false"/>
          <w:i w:val="false"/>
          <w:color w:val="000000"/>
          <w:sz w:val="28"/>
        </w:rPr>
        <w:t>
      3) получателей пенсионных выплат, в том числе ветераны Великой Отечественной войны;</w:t>
      </w:r>
    </w:p>
    <w:bookmarkEnd w:id="31"/>
    <w:bookmarkStart w:name="z401" w:id="32"/>
    <w:p>
      <w:pPr>
        <w:spacing w:after="0"/>
        <w:ind w:left="0"/>
        <w:jc w:val="both"/>
      </w:pPr>
      <w:r>
        <w:rPr>
          <w:rFonts w:ascii="Times New Roman"/>
          <w:b w:val="false"/>
          <w:i w:val="false"/>
          <w:color w:val="000000"/>
          <w:sz w:val="28"/>
        </w:rPr>
        <w:t>
      4)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w:t>
      </w:r>
    </w:p>
    <w:bookmarkEnd w:id="32"/>
    <w:bookmarkStart w:name="z402" w:id="33"/>
    <w:p>
      <w:pPr>
        <w:spacing w:after="0"/>
        <w:ind w:left="0"/>
        <w:jc w:val="both"/>
      </w:pPr>
      <w:r>
        <w:rPr>
          <w:rFonts w:ascii="Times New Roman"/>
          <w:b w:val="false"/>
          <w:i w:val="false"/>
          <w:color w:val="000000"/>
          <w:sz w:val="28"/>
        </w:rPr>
        <w:t>
      5) лица с инвалидностью;</w:t>
      </w:r>
    </w:p>
    <w:bookmarkEnd w:id="33"/>
    <w:bookmarkStart w:name="z403" w:id="34"/>
    <w:p>
      <w:pPr>
        <w:spacing w:after="0"/>
        <w:ind w:left="0"/>
        <w:jc w:val="both"/>
      </w:pPr>
      <w:r>
        <w:rPr>
          <w:rFonts w:ascii="Times New Roman"/>
          <w:b w:val="false"/>
          <w:i w:val="false"/>
          <w:color w:val="000000"/>
          <w:sz w:val="28"/>
        </w:rPr>
        <w:t>
      6) лиц, обучающихся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w:t>
      </w:r>
    </w:p>
    <w:bookmarkEnd w:id="34"/>
    <w:bookmarkStart w:name="z404" w:id="35"/>
    <w:p>
      <w:pPr>
        <w:spacing w:after="0"/>
        <w:ind w:left="0"/>
        <w:jc w:val="both"/>
      </w:pPr>
      <w:r>
        <w:rPr>
          <w:rFonts w:ascii="Times New Roman"/>
          <w:b w:val="false"/>
          <w:i w:val="false"/>
          <w:color w:val="000000"/>
          <w:sz w:val="28"/>
        </w:rPr>
        <w:t>
      7) военнослужащих;</w:t>
      </w:r>
    </w:p>
    <w:bookmarkEnd w:id="35"/>
    <w:bookmarkStart w:name="z405" w:id="36"/>
    <w:p>
      <w:pPr>
        <w:spacing w:after="0"/>
        <w:ind w:left="0"/>
        <w:jc w:val="both"/>
      </w:pPr>
      <w:r>
        <w:rPr>
          <w:rFonts w:ascii="Times New Roman"/>
          <w:b w:val="false"/>
          <w:i w:val="false"/>
          <w:color w:val="000000"/>
          <w:sz w:val="28"/>
        </w:rPr>
        <w:t>
      8) сотрудников специальных государственных органов;</w:t>
      </w:r>
    </w:p>
    <w:bookmarkEnd w:id="36"/>
    <w:bookmarkStart w:name="z406" w:id="37"/>
    <w:p>
      <w:pPr>
        <w:spacing w:after="0"/>
        <w:ind w:left="0"/>
        <w:jc w:val="both"/>
      </w:pPr>
      <w:r>
        <w:rPr>
          <w:rFonts w:ascii="Times New Roman"/>
          <w:b w:val="false"/>
          <w:i w:val="false"/>
          <w:color w:val="000000"/>
          <w:sz w:val="28"/>
        </w:rPr>
        <w:t>
      9) сотрудников правоохранительных органов.</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01.02.2023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4. Плательщиками взносов на ОСМС являются:</w:t>
      </w:r>
    </w:p>
    <w:bookmarkEnd w:id="38"/>
    <w:bookmarkStart w:name="z420" w:id="39"/>
    <w:p>
      <w:pPr>
        <w:spacing w:after="0"/>
        <w:ind w:left="0"/>
        <w:jc w:val="both"/>
      </w:pPr>
      <w:r>
        <w:rPr>
          <w:rFonts w:ascii="Times New Roman"/>
          <w:b w:val="false"/>
          <w:i w:val="false"/>
          <w:color w:val="000000"/>
          <w:sz w:val="28"/>
        </w:rPr>
        <w:t>
      1) государство;</w:t>
      </w:r>
    </w:p>
    <w:bookmarkEnd w:id="39"/>
    <w:bookmarkStart w:name="z421" w:id="40"/>
    <w:p>
      <w:pPr>
        <w:spacing w:after="0"/>
        <w:ind w:left="0"/>
        <w:jc w:val="both"/>
      </w:pPr>
      <w:r>
        <w:rPr>
          <w:rFonts w:ascii="Times New Roman"/>
          <w:b w:val="false"/>
          <w:i w:val="false"/>
          <w:color w:val="000000"/>
          <w:sz w:val="28"/>
        </w:rPr>
        <w:t>
      2) работники, в том числе государственные и гражданские служащие, за исключением военнослужащих, сотрудников правоохранительных, специальных государственных органов;</w:t>
      </w:r>
    </w:p>
    <w:bookmarkEnd w:id="40"/>
    <w:bookmarkStart w:name="z422" w:id="41"/>
    <w:p>
      <w:pPr>
        <w:spacing w:after="0"/>
        <w:ind w:left="0"/>
        <w:jc w:val="both"/>
      </w:pPr>
      <w:r>
        <w:rPr>
          <w:rFonts w:ascii="Times New Roman"/>
          <w:b w:val="false"/>
          <w:i w:val="false"/>
          <w:color w:val="000000"/>
          <w:sz w:val="28"/>
        </w:rPr>
        <w:t xml:space="preserve">
      2-1) лица, являющиеся работниками субъектов микро и малого предпринимательства, применяющих специальные налоговые режимы и осуществляющих уплату взносов в фонд в рамках единого платежа, установленного </w:t>
      </w:r>
      <w:r>
        <w:rPr>
          <w:rFonts w:ascii="Times New Roman"/>
          <w:b w:val="false"/>
          <w:i w:val="false"/>
          <w:color w:val="000000"/>
          <w:sz w:val="28"/>
        </w:rPr>
        <w:t>статьей 776-3</w:t>
      </w:r>
      <w:r>
        <w:rPr>
          <w:rFonts w:ascii="Times New Roman"/>
          <w:b w:val="false"/>
          <w:i w:val="false"/>
          <w:color w:val="000000"/>
          <w:sz w:val="28"/>
        </w:rPr>
        <w:t xml:space="preserve"> Кодекса Республики Казахстан "О налогах и других обязательных платежах в бюджет" (далее – Налоговый кодекс);</w:t>
      </w:r>
    </w:p>
    <w:bookmarkEnd w:id="41"/>
    <w:bookmarkStart w:name="z423" w:id="42"/>
    <w:p>
      <w:pPr>
        <w:spacing w:after="0"/>
        <w:ind w:left="0"/>
        <w:jc w:val="both"/>
      </w:pPr>
      <w:r>
        <w:rPr>
          <w:rFonts w:ascii="Times New Roman"/>
          <w:b w:val="false"/>
          <w:i w:val="false"/>
          <w:color w:val="000000"/>
          <w:sz w:val="28"/>
        </w:rPr>
        <w:t>
      3) индивидуальные предприниматели;</w:t>
      </w:r>
    </w:p>
    <w:bookmarkEnd w:id="42"/>
    <w:bookmarkStart w:name="z424" w:id="43"/>
    <w:p>
      <w:pPr>
        <w:spacing w:after="0"/>
        <w:ind w:left="0"/>
        <w:jc w:val="both"/>
      </w:pPr>
      <w:r>
        <w:rPr>
          <w:rFonts w:ascii="Times New Roman"/>
          <w:b w:val="false"/>
          <w:i w:val="false"/>
          <w:color w:val="000000"/>
          <w:sz w:val="28"/>
        </w:rPr>
        <w:t>
      4) лица, занимающиеся частной практикой;</w:t>
      </w:r>
    </w:p>
    <w:bookmarkEnd w:id="43"/>
    <w:bookmarkStart w:name="z425" w:id="44"/>
    <w:p>
      <w:pPr>
        <w:spacing w:after="0"/>
        <w:ind w:left="0"/>
        <w:jc w:val="both"/>
      </w:pPr>
      <w:r>
        <w:rPr>
          <w:rFonts w:ascii="Times New Roman"/>
          <w:b w:val="false"/>
          <w:i w:val="false"/>
          <w:color w:val="000000"/>
          <w:sz w:val="28"/>
        </w:rPr>
        <w:t>
      5) физические лица, получающие доходы по заключенным с налоговым агентом договорам гражданско-правового характера в соответствии с законодательством Республики Казахстан (далее – физические лица, получающие доходы по договорам гражданско-правового характера);</w:t>
      </w:r>
    </w:p>
    <w:bookmarkEnd w:id="44"/>
    <w:bookmarkStart w:name="z426" w:id="45"/>
    <w:p>
      <w:pPr>
        <w:spacing w:after="0"/>
        <w:ind w:left="0"/>
        <w:jc w:val="both"/>
      </w:pPr>
      <w:r>
        <w:rPr>
          <w:rFonts w:ascii="Times New Roman"/>
          <w:b w:val="false"/>
          <w:i w:val="false"/>
          <w:color w:val="000000"/>
          <w:sz w:val="28"/>
        </w:rPr>
        <w:t>
      6) лица, самостоятельно уплачивающие взносы, в том числе граждане Республики Казахстан, выехавшие за пределы Республики Казахстан (далее – самостоятельные плательщики) за исключением лиц, указанных:</w:t>
      </w:r>
    </w:p>
    <w:bookmarkEnd w:id="45"/>
    <w:bookmarkStart w:name="z427" w:id="46"/>
    <w:p>
      <w:pPr>
        <w:spacing w:after="0"/>
        <w:ind w:left="0"/>
        <w:jc w:val="both"/>
      </w:pPr>
      <w:r>
        <w:rPr>
          <w:rFonts w:ascii="Times New Roman"/>
          <w:b w:val="false"/>
          <w:i w:val="false"/>
          <w:color w:val="000000"/>
          <w:sz w:val="28"/>
        </w:rPr>
        <w:t>
      в подпунктах 2), 5) и 7) настоящего пункта;</w:t>
      </w:r>
    </w:p>
    <w:bookmarkEnd w:id="46"/>
    <w:bookmarkStart w:name="z428" w:id="47"/>
    <w:p>
      <w:pPr>
        <w:spacing w:after="0"/>
        <w:ind w:left="0"/>
        <w:jc w:val="both"/>
      </w:pPr>
      <w:r>
        <w:rPr>
          <w:rFonts w:ascii="Times New Roman"/>
          <w:b w:val="false"/>
          <w:i w:val="false"/>
          <w:color w:val="000000"/>
          <w:sz w:val="28"/>
        </w:rPr>
        <w:t>
      в подпункте 3) настоящего пункта,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w:t>
      </w:r>
    </w:p>
    <w:bookmarkEnd w:id="47"/>
    <w:bookmarkStart w:name="z429" w:id="48"/>
    <w:p>
      <w:pPr>
        <w:spacing w:after="0"/>
        <w:ind w:left="0"/>
        <w:jc w:val="both"/>
      </w:pPr>
      <w:r>
        <w:rPr>
          <w:rFonts w:ascii="Times New Roman"/>
          <w:b w:val="false"/>
          <w:i w:val="false"/>
          <w:color w:val="000000"/>
          <w:sz w:val="28"/>
        </w:rPr>
        <w:t>
      в подпункте 4) настоящего пункта, кроме приостановивших представление налоговой отчетности в соответствии с налоговым законодательством Республики Казахстан, а также граждан, выехавших за пределы Республики Казахстан, за исключением граждан, выехавших на постоянное место жительства за пределы Республики Казахстан в установленном законодательством порядке, и граждан, за которых в Республике Казахстан осуществляется уплата отчислений и (или) взносов;</w:t>
      </w:r>
    </w:p>
    <w:bookmarkEnd w:id="48"/>
    <w:bookmarkStart w:name="z430" w:id="49"/>
    <w:p>
      <w:pPr>
        <w:spacing w:after="0"/>
        <w:ind w:left="0"/>
        <w:jc w:val="both"/>
      </w:pPr>
      <w:r>
        <w:rPr>
          <w:rFonts w:ascii="Times New Roman"/>
          <w:b w:val="false"/>
          <w:i w:val="false"/>
          <w:color w:val="000000"/>
          <w:sz w:val="28"/>
        </w:rPr>
        <w:t xml:space="preserve">
      7)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w:t>
      </w:r>
    </w:p>
    <w:bookmarkEnd w:id="49"/>
    <w:bookmarkStart w:name="z431" w:id="50"/>
    <w:p>
      <w:pPr>
        <w:spacing w:after="0"/>
        <w:ind w:left="0"/>
        <w:jc w:val="both"/>
      </w:pPr>
      <w:r>
        <w:rPr>
          <w:rFonts w:ascii="Times New Roman"/>
          <w:b w:val="false"/>
          <w:i w:val="false"/>
          <w:color w:val="000000"/>
          <w:sz w:val="28"/>
        </w:rPr>
        <w:t>
      8) индивидуальные помощники.";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здравоохранения РК от 17.08.2023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5. По решению юридического лица-резидента его филиалы и представительства рассматриваются в качестве плательщиков отчислений и (или) взносов.</w:t>
      </w:r>
    </w:p>
    <w:bookmarkEnd w:id="51"/>
    <w:bookmarkStart w:name="z59" w:id="52"/>
    <w:p>
      <w:pPr>
        <w:spacing w:after="0"/>
        <w:ind w:left="0"/>
        <w:jc w:val="both"/>
      </w:pPr>
      <w:r>
        <w:rPr>
          <w:rFonts w:ascii="Times New Roman"/>
          <w:b w:val="false"/>
          <w:i w:val="false"/>
          <w:color w:val="000000"/>
          <w:sz w:val="28"/>
        </w:rPr>
        <w:t xml:space="preserve">
      6.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28 Закона освобождаются от уплаты взносов в фонд: </w:t>
      </w:r>
    </w:p>
    <w:bookmarkEnd w:id="52"/>
    <w:bookmarkStart w:name="z60" w:id="53"/>
    <w:p>
      <w:pPr>
        <w:spacing w:after="0"/>
        <w:ind w:left="0"/>
        <w:jc w:val="both"/>
      </w:pPr>
      <w:r>
        <w:rPr>
          <w:rFonts w:ascii="Times New Roman"/>
          <w:b w:val="false"/>
          <w:i w:val="false"/>
          <w:color w:val="000000"/>
          <w:sz w:val="28"/>
        </w:rPr>
        <w:t>
      1) лица, указанные в пункте 7 настоящих Правил;</w:t>
      </w:r>
    </w:p>
    <w:bookmarkEnd w:id="53"/>
    <w:bookmarkStart w:name="z61" w:id="54"/>
    <w:p>
      <w:pPr>
        <w:spacing w:after="0"/>
        <w:ind w:left="0"/>
        <w:jc w:val="both"/>
      </w:pPr>
      <w:r>
        <w:rPr>
          <w:rFonts w:ascii="Times New Roman"/>
          <w:b w:val="false"/>
          <w:i w:val="false"/>
          <w:color w:val="000000"/>
          <w:sz w:val="28"/>
        </w:rPr>
        <w:t>
      2) военнослужащие;</w:t>
      </w:r>
    </w:p>
    <w:bookmarkEnd w:id="54"/>
    <w:bookmarkStart w:name="z62" w:id="55"/>
    <w:p>
      <w:pPr>
        <w:spacing w:after="0"/>
        <w:ind w:left="0"/>
        <w:jc w:val="both"/>
      </w:pPr>
      <w:r>
        <w:rPr>
          <w:rFonts w:ascii="Times New Roman"/>
          <w:b w:val="false"/>
          <w:i w:val="false"/>
          <w:color w:val="000000"/>
          <w:sz w:val="28"/>
        </w:rPr>
        <w:t>
      3) сотрудники специальных государственных органов;</w:t>
      </w:r>
    </w:p>
    <w:bookmarkEnd w:id="55"/>
    <w:bookmarkStart w:name="z63" w:id="56"/>
    <w:p>
      <w:pPr>
        <w:spacing w:after="0"/>
        <w:ind w:left="0"/>
        <w:jc w:val="both"/>
      </w:pPr>
      <w:r>
        <w:rPr>
          <w:rFonts w:ascii="Times New Roman"/>
          <w:b w:val="false"/>
          <w:i w:val="false"/>
          <w:color w:val="000000"/>
          <w:sz w:val="28"/>
        </w:rPr>
        <w:t>
      4) сотрудники правоохранительных органов.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7. Взносы государства на ОСМС уплачиваются за следующих лиц:</w:t>
      </w:r>
    </w:p>
    <w:bookmarkEnd w:id="57"/>
    <w:bookmarkStart w:name="z380" w:id="58"/>
    <w:p>
      <w:pPr>
        <w:spacing w:after="0"/>
        <w:ind w:left="0"/>
        <w:jc w:val="both"/>
      </w:pPr>
      <w:r>
        <w:rPr>
          <w:rFonts w:ascii="Times New Roman"/>
          <w:b w:val="false"/>
          <w:i w:val="false"/>
          <w:color w:val="000000"/>
          <w:sz w:val="28"/>
        </w:rPr>
        <w:t>
      1) дети;</w:t>
      </w:r>
    </w:p>
    <w:bookmarkEnd w:id="58"/>
    <w:bookmarkStart w:name="z381" w:id="59"/>
    <w:p>
      <w:pPr>
        <w:spacing w:after="0"/>
        <w:ind w:left="0"/>
        <w:jc w:val="both"/>
      </w:pPr>
      <w:r>
        <w:rPr>
          <w:rFonts w:ascii="Times New Roman"/>
          <w:b w:val="false"/>
          <w:i w:val="false"/>
          <w:color w:val="000000"/>
          <w:sz w:val="28"/>
        </w:rPr>
        <w:t>
      2) лица, зарегистрированные в качестве безработных;</w:t>
      </w:r>
    </w:p>
    <w:bookmarkEnd w:id="59"/>
    <w:bookmarkStart w:name="z382" w:id="60"/>
    <w:p>
      <w:pPr>
        <w:spacing w:after="0"/>
        <w:ind w:left="0"/>
        <w:jc w:val="both"/>
      </w:pPr>
      <w:r>
        <w:rPr>
          <w:rFonts w:ascii="Times New Roman"/>
          <w:b w:val="false"/>
          <w:i w:val="false"/>
          <w:color w:val="000000"/>
          <w:sz w:val="28"/>
        </w:rPr>
        <w:t>
      3) неработающие беременные женщины;</w:t>
      </w:r>
    </w:p>
    <w:bookmarkEnd w:id="60"/>
    <w:bookmarkStart w:name="z383" w:id="61"/>
    <w:p>
      <w:pPr>
        <w:spacing w:after="0"/>
        <w:ind w:left="0"/>
        <w:jc w:val="both"/>
      </w:pPr>
      <w:r>
        <w:rPr>
          <w:rFonts w:ascii="Times New Roman"/>
          <w:b w:val="false"/>
          <w:i w:val="false"/>
          <w:color w:val="000000"/>
          <w:sz w:val="28"/>
        </w:rPr>
        <w:t>
      4) неработающее лицо (один из законных представителей ребенка), воспитывающее ребенка (детей) до достижения им (ими) возраста трех лет, за исключением лиц, предусмотренных подпунктом 5) настоящего пункта;</w:t>
      </w:r>
    </w:p>
    <w:bookmarkEnd w:id="61"/>
    <w:bookmarkStart w:name="z384" w:id="62"/>
    <w:p>
      <w:pPr>
        <w:spacing w:after="0"/>
        <w:ind w:left="0"/>
        <w:jc w:val="both"/>
      </w:pPr>
      <w:r>
        <w:rPr>
          <w:rFonts w:ascii="Times New Roman"/>
          <w:b w:val="false"/>
          <w:i w:val="false"/>
          <w:color w:val="000000"/>
          <w:sz w:val="28"/>
        </w:rPr>
        <w:t>
      5) лица, находящиеся в отпусках в связи с беременностью и родами, усыновлением (удочерением) новорожденного ребенка (детей), по уходу за ребенком (детьми) до достижения им (ими) возраста трех лет;</w:t>
      </w:r>
    </w:p>
    <w:bookmarkEnd w:id="62"/>
    <w:bookmarkStart w:name="z385" w:id="63"/>
    <w:p>
      <w:pPr>
        <w:spacing w:after="0"/>
        <w:ind w:left="0"/>
        <w:jc w:val="both"/>
      </w:pPr>
      <w:r>
        <w:rPr>
          <w:rFonts w:ascii="Times New Roman"/>
          <w:b w:val="false"/>
          <w:i w:val="false"/>
          <w:color w:val="000000"/>
          <w:sz w:val="28"/>
        </w:rPr>
        <w:t>
      6) неработающие лица, осуществляющие уход за ребенком с инвалидностью;</w:t>
      </w:r>
    </w:p>
    <w:bookmarkEnd w:id="63"/>
    <w:bookmarkStart w:name="z386" w:id="64"/>
    <w:p>
      <w:pPr>
        <w:spacing w:after="0"/>
        <w:ind w:left="0"/>
        <w:jc w:val="both"/>
      </w:pPr>
      <w:r>
        <w:rPr>
          <w:rFonts w:ascii="Times New Roman"/>
          <w:b w:val="false"/>
          <w:i w:val="false"/>
          <w:color w:val="000000"/>
          <w:sz w:val="28"/>
        </w:rPr>
        <w:t>
      7) неработающее лицо, осуществляющее уход за лицом с инвалидностью первой группы;</w:t>
      </w:r>
    </w:p>
    <w:bookmarkEnd w:id="64"/>
    <w:bookmarkStart w:name="z387" w:id="65"/>
    <w:p>
      <w:pPr>
        <w:spacing w:after="0"/>
        <w:ind w:left="0"/>
        <w:jc w:val="both"/>
      </w:pPr>
      <w:r>
        <w:rPr>
          <w:rFonts w:ascii="Times New Roman"/>
          <w:b w:val="false"/>
          <w:i w:val="false"/>
          <w:color w:val="000000"/>
          <w:sz w:val="28"/>
        </w:rPr>
        <w:t>
      8) получатели пенсионных выплат, в том числе ветераны Великой Отечественной войны;</w:t>
      </w:r>
    </w:p>
    <w:bookmarkEnd w:id="65"/>
    <w:bookmarkStart w:name="z388" w:id="66"/>
    <w:p>
      <w:pPr>
        <w:spacing w:after="0"/>
        <w:ind w:left="0"/>
        <w:jc w:val="both"/>
      </w:pPr>
      <w:r>
        <w:rPr>
          <w:rFonts w:ascii="Times New Roman"/>
          <w:b w:val="false"/>
          <w:i w:val="false"/>
          <w:color w:val="000000"/>
          <w:sz w:val="28"/>
        </w:rPr>
        <w:t>
      9)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p>
    <w:bookmarkEnd w:id="66"/>
    <w:bookmarkStart w:name="z389" w:id="67"/>
    <w:p>
      <w:pPr>
        <w:spacing w:after="0"/>
        <w:ind w:left="0"/>
        <w:jc w:val="both"/>
      </w:pPr>
      <w:r>
        <w:rPr>
          <w:rFonts w:ascii="Times New Roman"/>
          <w:b w:val="false"/>
          <w:i w:val="false"/>
          <w:color w:val="000000"/>
          <w:sz w:val="28"/>
        </w:rPr>
        <w:t>
      10) лица, содержащиеся в следственных изоляторах, а также неработающие лица, к которым применена мера пресечения в виде домашнего ареста;</w:t>
      </w:r>
    </w:p>
    <w:bookmarkEnd w:id="67"/>
    <w:bookmarkStart w:name="z390" w:id="68"/>
    <w:p>
      <w:pPr>
        <w:spacing w:after="0"/>
        <w:ind w:left="0"/>
        <w:jc w:val="both"/>
      </w:pPr>
      <w:r>
        <w:rPr>
          <w:rFonts w:ascii="Times New Roman"/>
          <w:b w:val="false"/>
          <w:i w:val="false"/>
          <w:color w:val="000000"/>
          <w:sz w:val="28"/>
        </w:rPr>
        <w:t>
      11) неработающие кандасы;</w:t>
      </w:r>
    </w:p>
    <w:bookmarkEnd w:id="68"/>
    <w:bookmarkStart w:name="z391" w:id="69"/>
    <w:p>
      <w:pPr>
        <w:spacing w:after="0"/>
        <w:ind w:left="0"/>
        <w:jc w:val="both"/>
      </w:pPr>
      <w:r>
        <w:rPr>
          <w:rFonts w:ascii="Times New Roman"/>
          <w:b w:val="false"/>
          <w:i w:val="false"/>
          <w:color w:val="000000"/>
          <w:sz w:val="28"/>
        </w:rPr>
        <w:t>
      12)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bookmarkEnd w:id="69"/>
    <w:bookmarkStart w:name="z392" w:id="70"/>
    <w:p>
      <w:pPr>
        <w:spacing w:after="0"/>
        <w:ind w:left="0"/>
        <w:jc w:val="both"/>
      </w:pPr>
      <w:r>
        <w:rPr>
          <w:rFonts w:ascii="Times New Roman"/>
          <w:b w:val="false"/>
          <w:i w:val="false"/>
          <w:color w:val="000000"/>
          <w:sz w:val="28"/>
        </w:rPr>
        <w:t>
      13) лица с инвалидностью;</w:t>
      </w:r>
    </w:p>
    <w:bookmarkEnd w:id="70"/>
    <w:bookmarkStart w:name="z393" w:id="71"/>
    <w:p>
      <w:pPr>
        <w:spacing w:after="0"/>
        <w:ind w:left="0"/>
        <w:jc w:val="both"/>
      </w:pPr>
      <w:r>
        <w:rPr>
          <w:rFonts w:ascii="Times New Roman"/>
          <w:b w:val="false"/>
          <w:i w:val="false"/>
          <w:color w:val="000000"/>
          <w:sz w:val="28"/>
        </w:rPr>
        <w:t>
      14) лица, обучающиеся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w:t>
      </w:r>
    </w:p>
    <w:bookmarkEnd w:id="71"/>
    <w:bookmarkStart w:name="z394" w:id="72"/>
    <w:p>
      <w:pPr>
        <w:spacing w:after="0"/>
        <w:ind w:left="0"/>
        <w:jc w:val="both"/>
      </w:pPr>
      <w:r>
        <w:rPr>
          <w:rFonts w:ascii="Times New Roman"/>
          <w:b w:val="false"/>
          <w:i w:val="false"/>
          <w:color w:val="000000"/>
          <w:sz w:val="28"/>
        </w:rPr>
        <w:t>
      15) неработающие получатели государственной адресной социальной помощи.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xml:space="preserve">
      9. Иностранцы и лица без гражданства, постоянно проживающие на территории Республики Казахстан, получают медицинскую помощь в системе ОСМС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 Закона. </w:t>
      </w:r>
    </w:p>
    <w:bookmarkEnd w:id="73"/>
    <w:bookmarkStart w:name="z84" w:id="74"/>
    <w:p>
      <w:pPr>
        <w:spacing w:after="0"/>
        <w:ind w:left="0"/>
        <w:jc w:val="both"/>
      </w:pPr>
      <w:r>
        <w:rPr>
          <w:rFonts w:ascii="Times New Roman"/>
          <w:b w:val="false"/>
          <w:i w:val="false"/>
          <w:color w:val="000000"/>
          <w:sz w:val="28"/>
        </w:rPr>
        <w:t xml:space="preserve">
      10. Иностранцы и члены их семей, временно пребывающие на территории Республики Казахстан, получают медицинскую помощь в системе ОСМС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 Закона.</w:t>
      </w:r>
    </w:p>
    <w:bookmarkEnd w:id="74"/>
    <w:bookmarkStart w:name="z85" w:id="75"/>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в случае неуплаты отчислений и (или) взносов лица получают медицинскую помощь в системе ОСМС не более трех месяцев с момента прекращения уплаты таких отчислений и (или) взносов. При этом указанные лица не освобождаются от уплаты взносов в фонд за неуплаченный период.</w:t>
      </w:r>
    </w:p>
    <w:bookmarkEnd w:id="75"/>
    <w:p>
      <w:pPr>
        <w:spacing w:after="0"/>
        <w:ind w:left="0"/>
        <w:jc w:val="both"/>
      </w:pPr>
      <w:r>
        <w:rPr>
          <w:rFonts w:ascii="Times New Roman"/>
          <w:b w:val="false"/>
          <w:i w:val="false"/>
          <w:color w:val="000000"/>
          <w:sz w:val="28"/>
        </w:rPr>
        <w:t xml:space="preserve">
      Положения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12.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лица, за которых не произведена уплата отчислений и (или) взносов в фонд, осуществляют уплату взносов в фонд за неуплаченный период, но не более двенадцати месяцев, предшествующих дате оплаты в размере 5 процентов от минимального размера заработной платы, установленной на текущий финансовый год законом о республиканском бюджете, за каждый месяц.</w:t>
      </w:r>
    </w:p>
    <w:bookmarkEnd w:id="76"/>
    <w:p>
      <w:pPr>
        <w:spacing w:after="0"/>
        <w:ind w:left="0"/>
        <w:jc w:val="both"/>
      </w:pPr>
      <w:r>
        <w:rPr>
          <w:rFonts w:ascii="Times New Roman"/>
          <w:b w:val="false"/>
          <w:i w:val="false"/>
          <w:color w:val="000000"/>
          <w:sz w:val="28"/>
        </w:rPr>
        <w:t xml:space="preserve">
      Не включается в исчисляемый неуплаченный период, если период при исчислении неуплаченного периода охватывает момент, предусмотренный </w:t>
      </w:r>
      <w:r>
        <w:rPr>
          <w:rFonts w:ascii="Times New Roman"/>
          <w:b w:val="false"/>
          <w:i w:val="false"/>
          <w:color w:val="000000"/>
          <w:sz w:val="28"/>
        </w:rPr>
        <w:t>пунктом 3</w:t>
      </w:r>
      <w:r>
        <w:rPr>
          <w:rFonts w:ascii="Times New Roman"/>
          <w:b w:val="false"/>
          <w:i w:val="false"/>
          <w:color w:val="000000"/>
          <w:sz w:val="28"/>
        </w:rPr>
        <w:t xml:space="preserve"> статьи 5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с 04.09.2022).</w:t>
      </w:r>
      <w:r>
        <w:br/>
      </w:r>
      <w:r>
        <w:rPr>
          <w:rFonts w:ascii="Times New Roman"/>
          <w:b w:val="false"/>
          <w:i w:val="false"/>
          <w:color w:val="000000"/>
          <w:sz w:val="28"/>
        </w:rPr>
        <w:t>
</w:t>
      </w:r>
    </w:p>
    <w:bookmarkStart w:name="z395" w:id="77"/>
    <w:p>
      <w:pPr>
        <w:spacing w:after="0"/>
        <w:ind w:left="0"/>
        <w:jc w:val="both"/>
      </w:pPr>
      <w:r>
        <w:rPr>
          <w:rFonts w:ascii="Times New Roman"/>
          <w:b w:val="false"/>
          <w:i w:val="false"/>
          <w:color w:val="000000"/>
          <w:sz w:val="28"/>
        </w:rPr>
        <w:t xml:space="preserve">
      12-1. Самостоятельные плательщики, которые не произвели уплату взносов в фонд, для приобретения права на медицинскую помощь в системе ОСМС, уплачивают взносы в фонд одним из следующих способов, предусмотренных </w:t>
      </w:r>
      <w:r>
        <w:rPr>
          <w:rFonts w:ascii="Times New Roman"/>
          <w:b w:val="false"/>
          <w:i w:val="false"/>
          <w:color w:val="000000"/>
          <w:sz w:val="28"/>
        </w:rPr>
        <w:t>пунктом 3-2</w:t>
      </w:r>
      <w:r>
        <w:rPr>
          <w:rFonts w:ascii="Times New Roman"/>
          <w:b w:val="false"/>
          <w:i w:val="false"/>
          <w:color w:val="000000"/>
          <w:sz w:val="28"/>
        </w:rPr>
        <w:t xml:space="preserve"> статьи 5 Закона.</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с 04.09.2022).</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 Закона лицам, за которых не поступили отчисления и (или) взносы в фонд либо которые не уплатили взносы в фонд, предоставляется </w:t>
      </w:r>
      <w:r>
        <w:rPr>
          <w:rFonts w:ascii="Times New Roman"/>
          <w:b w:val="false"/>
          <w:i w:val="false"/>
          <w:color w:val="000000"/>
          <w:sz w:val="28"/>
        </w:rPr>
        <w:t>гарантированный объем</w:t>
      </w:r>
      <w:r>
        <w:rPr>
          <w:rFonts w:ascii="Times New Roman"/>
          <w:b w:val="false"/>
          <w:i w:val="false"/>
          <w:color w:val="000000"/>
          <w:sz w:val="28"/>
        </w:rPr>
        <w:t xml:space="preserve"> бесплатной медицинской помощи, утвержденный постановлением Правительства Республики Казахстан от 16 октября 2020 года № 672 "Об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здравоохранения РК от 25.08.2022 </w:t>
      </w:r>
      <w:r>
        <w:rPr>
          <w:rFonts w:ascii="Times New Roman"/>
          <w:b w:val="false"/>
          <w:i w:val="false"/>
          <w:color w:val="000000"/>
          <w:sz w:val="28"/>
        </w:rPr>
        <w:t>№ ҚР ДСМ-92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xml:space="preserve">
      14. Налоговые агенты осуществляют хранение сведений об удержанных и перечисленных взносах и отчислениях на ОСМС, в том числе о возврате излишне (ошибочных) платежей, на электронном или бумажном носителях в соответствии с </w:t>
      </w:r>
      <w:r>
        <w:rPr>
          <w:rFonts w:ascii="Times New Roman"/>
          <w:b w:val="false"/>
          <w:i w:val="false"/>
          <w:color w:val="000000"/>
          <w:sz w:val="28"/>
        </w:rPr>
        <w:t>Перечнем</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срока хранения, утвержденным приказом исполняющего обязанности Министра культуры и спорта Республики Казахстан от 29 сентября 2017 года № 263 (зарегистрированный в Реестре государственной регистрации нормативных правовых актов под № 15997).</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80"/>
    <w:p>
      <w:pPr>
        <w:spacing w:after="0"/>
        <w:ind w:left="0"/>
        <w:jc w:val="left"/>
      </w:pPr>
      <w:r>
        <w:rPr>
          <w:rFonts w:ascii="Times New Roman"/>
          <w:b/>
          <w:i w:val="false"/>
          <w:color w:val="000000"/>
        </w:rPr>
        <w:t xml:space="preserve"> Глава 2. Порядок и сроки исчисления (удержания) отчислений и (или) взносов на обязательное социальное медицинское страхование</w:t>
      </w:r>
    </w:p>
    <w:bookmarkEnd w:id="80"/>
    <w:bookmarkStart w:name="z91" w:id="81"/>
    <w:p>
      <w:pPr>
        <w:spacing w:after="0"/>
        <w:ind w:left="0"/>
        <w:jc w:val="both"/>
      </w:pPr>
      <w:r>
        <w:rPr>
          <w:rFonts w:ascii="Times New Roman"/>
          <w:b w:val="false"/>
          <w:i w:val="false"/>
          <w:color w:val="000000"/>
          <w:sz w:val="28"/>
        </w:rPr>
        <w:t xml:space="preserve">
      15. Отчисления и (или) взносы, подлежащие уплате в фонд, исчисляются ежемесячно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здравоохранения РК от 08.04.2020 </w:t>
      </w:r>
      <w:r>
        <w:rPr>
          <w:rFonts w:ascii="Times New Roman"/>
          <w:b w:val="false"/>
          <w:i w:val="false"/>
          <w:color w:val="000000"/>
          <w:sz w:val="28"/>
        </w:rPr>
        <w:t>№ ҚР ДСМ-33/2020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2"/>
    <w:p>
      <w:pPr>
        <w:spacing w:after="0"/>
        <w:ind w:left="0"/>
        <w:jc w:val="both"/>
      </w:pPr>
      <w:r>
        <w:rPr>
          <w:rFonts w:ascii="Times New Roman"/>
          <w:b w:val="false"/>
          <w:i w:val="false"/>
          <w:color w:val="000000"/>
          <w:sz w:val="28"/>
        </w:rPr>
        <w:t>
      16. Исчисление (удержание) отчислений и (или) взносов работников, в том числе государственных и гражданских служащих осуществляются работодателем ежемесячно.</w:t>
      </w:r>
    </w:p>
    <w:bookmarkEnd w:id="82"/>
    <w:bookmarkStart w:name="z432" w:id="83"/>
    <w:p>
      <w:pPr>
        <w:spacing w:after="0"/>
        <w:ind w:left="0"/>
        <w:jc w:val="both"/>
      </w:pPr>
      <w:r>
        <w:rPr>
          <w:rFonts w:ascii="Times New Roman"/>
          <w:b w:val="false"/>
          <w:i w:val="false"/>
          <w:color w:val="000000"/>
          <w:sz w:val="28"/>
        </w:rPr>
        <w:t xml:space="preserve">
      Отчисления работодателей, подлежащие уплате в фонд, исчисляются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27 Закона.</w:t>
      </w:r>
    </w:p>
    <w:bookmarkEnd w:id="83"/>
    <w:bookmarkStart w:name="z433" w:id="84"/>
    <w:p>
      <w:pPr>
        <w:spacing w:after="0"/>
        <w:ind w:left="0"/>
        <w:jc w:val="both"/>
      </w:pPr>
      <w:r>
        <w:rPr>
          <w:rFonts w:ascii="Times New Roman"/>
          <w:b w:val="false"/>
          <w:i w:val="false"/>
          <w:color w:val="000000"/>
          <w:sz w:val="28"/>
        </w:rPr>
        <w:t xml:space="preserve">
      Взносы работников, в том числе государственных и гражданских служащих, а также физических лиц, индивидуальных помощников, получающих доходы по договорам гражданско-правового характера, подлежащие уплате в фонд, исчисляются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28 Закона.</w:t>
      </w:r>
    </w:p>
    <w:bookmarkEnd w:id="84"/>
    <w:bookmarkStart w:name="z434" w:id="85"/>
    <w:p>
      <w:pPr>
        <w:spacing w:after="0"/>
        <w:ind w:left="0"/>
        <w:jc w:val="both"/>
      </w:pPr>
      <w:r>
        <w:rPr>
          <w:rFonts w:ascii="Times New Roman"/>
          <w:b w:val="false"/>
          <w:i w:val="false"/>
          <w:color w:val="000000"/>
          <w:sz w:val="28"/>
        </w:rPr>
        <w:t>
      Работодатель предоставляет работнику сведения об исчисленных (удержанных) отчислениях и (или) взносах в фонд при ежемесячном извещении о составных частях заработной платы, причитающейся ему за соответствующий период.</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здравоохранения РК от 17.08.2023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 w:id="86"/>
    <w:p>
      <w:pPr>
        <w:spacing w:after="0"/>
        <w:ind w:left="0"/>
        <w:jc w:val="both"/>
      </w:pPr>
      <w:r>
        <w:rPr>
          <w:rFonts w:ascii="Times New Roman"/>
          <w:b w:val="false"/>
          <w:i w:val="false"/>
          <w:color w:val="000000"/>
          <w:sz w:val="28"/>
        </w:rPr>
        <w:t>
      16-1. Лица, занимающиеся частной практикой, и субъекты микро, малого или среднего предпринимательства, осуществляющие деятельность по перечню видов деятельности согласно </w:t>
      </w:r>
      <w:r>
        <w:rPr>
          <w:rFonts w:ascii="Times New Roman"/>
          <w:b w:val="false"/>
          <w:i w:val="false"/>
          <w:color w:val="000000"/>
          <w:sz w:val="28"/>
        </w:rPr>
        <w:t>приложению 1</w:t>
      </w:r>
      <w:r>
        <w:rPr>
          <w:rFonts w:ascii="Times New Roman"/>
          <w:b w:val="false"/>
          <w:i w:val="false"/>
          <w:color w:val="000000"/>
          <w:sz w:val="28"/>
        </w:rPr>
        <w:t> к постановлению Правительства Республики Казахстан от 20 апреля 2020 года № 224 "О дальнейших мерах по реализации Указа Президента Республики Казахстан от 16 марта 2020 года № 287 "О дальнейших мерах по стабилизации экономики" по вопросам налогообложения" (далее – Постановление № 224) и субъекты крупного предпринимательства, осуществляющих деятельность по перечню видов деятельности согласно </w:t>
      </w:r>
      <w:r>
        <w:rPr>
          <w:rFonts w:ascii="Times New Roman"/>
          <w:b w:val="false"/>
          <w:i w:val="false"/>
          <w:color w:val="000000"/>
          <w:sz w:val="28"/>
        </w:rPr>
        <w:t>приложению 2</w:t>
      </w:r>
      <w:r>
        <w:rPr>
          <w:rFonts w:ascii="Times New Roman"/>
          <w:b w:val="false"/>
          <w:i w:val="false"/>
          <w:color w:val="000000"/>
          <w:sz w:val="28"/>
        </w:rPr>
        <w:t> к Постановлению № 224, применяющих поправочный коэффициент "0" к ставкам взносов и отчислений на обязательное социальное медицинское страхование, срок уплаты (перечисления) по которым наступает в соответствии с Постановлением № 224 ежемесячно не позднее 25 числа месяца следующего за отчетным направляют списки работников с указанием индивидуального идентификационного номера в информационную систему фонда.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здравоохранения РК от 29.08.2020 </w:t>
      </w:r>
      <w:r>
        <w:rPr>
          <w:rFonts w:ascii="Times New Roman"/>
          <w:b w:val="false"/>
          <w:i w:val="false"/>
          <w:color w:val="000000"/>
          <w:sz w:val="28"/>
        </w:rPr>
        <w:t>№ ҚР ДСМ-99/2020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87"/>
    <w:p>
      <w:pPr>
        <w:spacing w:after="0"/>
        <w:ind w:left="0"/>
        <w:jc w:val="both"/>
      </w:pPr>
      <w:r>
        <w:rPr>
          <w:rFonts w:ascii="Times New Roman"/>
          <w:b w:val="false"/>
          <w:i w:val="false"/>
          <w:color w:val="000000"/>
          <w:sz w:val="28"/>
        </w:rPr>
        <w:t xml:space="preserve">
      17.  Взносы государства на обязательное социальное медицинское страхование, подлежащие уплате в фонд, исчисляются (удерживаются)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26 Закона. При этом размер взносов государства ежегодно устанавливается на соответствующий финансовый год в соответствии с законом о республиканском бюджете.</w:t>
      </w:r>
    </w:p>
    <w:bookmarkEnd w:id="87"/>
    <w:p>
      <w:pPr>
        <w:spacing w:after="0"/>
        <w:ind w:left="0"/>
        <w:jc w:val="both"/>
      </w:pPr>
      <w:r>
        <w:rPr>
          <w:rFonts w:ascii="Times New Roman"/>
          <w:b w:val="false"/>
          <w:i w:val="false"/>
          <w:color w:val="000000"/>
          <w:sz w:val="28"/>
        </w:rPr>
        <w:t xml:space="preserve">
      Объект исчисления взносов государства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26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приказом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88"/>
    <w:p>
      <w:pPr>
        <w:spacing w:after="0"/>
        <w:ind w:left="0"/>
        <w:jc w:val="both"/>
      </w:pPr>
      <w:r>
        <w:rPr>
          <w:rFonts w:ascii="Times New Roman"/>
          <w:b w:val="false"/>
          <w:i w:val="false"/>
          <w:color w:val="000000"/>
          <w:sz w:val="28"/>
        </w:rPr>
        <w:t>
      19. Взносы индивидуальных предпринимателей, лиц, занимающихся частной практикой, с 1 января 2020 года устанавливаются в размере 5 процентов от объекта исчисления взносов.</w:t>
      </w:r>
    </w:p>
    <w:bookmarkEnd w:id="88"/>
    <w:p>
      <w:pPr>
        <w:spacing w:after="0"/>
        <w:ind w:left="0"/>
        <w:jc w:val="both"/>
      </w:pPr>
      <w:r>
        <w:rPr>
          <w:rFonts w:ascii="Times New Roman"/>
          <w:b w:val="false"/>
          <w:i w:val="false"/>
          <w:color w:val="000000"/>
          <w:sz w:val="28"/>
        </w:rPr>
        <w:t>
      Объектом исчисления взносов индивидуальных предпринимателей, лиц, занимающихся частной практикой, является 1,4 кратный размер минимальной заработной платы, установленной на соответствующий финансовый год законом о республиканском бюджете, за исключением приостановивших представление налоговой отчетности в соответствии с налоговым законодательством Республики Казахстан лиц, занимающихся частной практикой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w:t>
      </w:r>
    </w:p>
    <w:p>
      <w:pPr>
        <w:spacing w:after="0"/>
        <w:ind w:left="0"/>
        <w:jc w:val="both"/>
      </w:pPr>
      <w:r>
        <w:rPr>
          <w:rFonts w:ascii="Times New Roman"/>
          <w:b w:val="false"/>
          <w:i w:val="false"/>
          <w:color w:val="000000"/>
          <w:sz w:val="28"/>
        </w:rPr>
        <w:t>
      Исчисление и перечисление взносов индивидуальных предпринимателей, лиц, занимающихся частной практикой, а также самостоятельных плательщиков осуществляется ими самостоятельно либо третьим лицом в их пользу за каждый месяц налогового периода.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89"/>
    <w:p>
      <w:pPr>
        <w:spacing w:after="0"/>
        <w:ind w:left="0"/>
        <w:jc w:val="both"/>
      </w:pPr>
      <w:r>
        <w:rPr>
          <w:rFonts w:ascii="Times New Roman"/>
          <w:b w:val="false"/>
          <w:i w:val="false"/>
          <w:color w:val="000000"/>
          <w:sz w:val="28"/>
        </w:rPr>
        <w:t xml:space="preserve">
      19-1. Взносы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устанавливаются в размере 40 процентов от 1-кратного размера месячного расчетного показателя в городах республиканского значения, столице и областного значения и 0,5-кратного размера месячного расчетного показателя в других населенных пунктах.</w:t>
      </w:r>
    </w:p>
    <w:bookmarkEnd w:id="89"/>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90"/>
    <w:p>
      <w:pPr>
        <w:spacing w:after="0"/>
        <w:ind w:left="0"/>
        <w:jc w:val="both"/>
      </w:pPr>
      <w:r>
        <w:rPr>
          <w:rFonts w:ascii="Times New Roman"/>
          <w:b w:val="false"/>
          <w:i w:val="false"/>
          <w:color w:val="000000"/>
          <w:sz w:val="28"/>
        </w:rPr>
        <w:t>
      20. Исчисление (удержание) и перечисление взносов физических лиц, получающих доходы по договорам гражданско-правового характера, в фонд осуществляются за счет доходов таких физических лиц налоговыми агентами, определенными налоговым законодательством Республики Казахстан.</w:t>
      </w:r>
    </w:p>
    <w:bookmarkEnd w:id="90"/>
    <w:p>
      <w:pPr>
        <w:spacing w:after="0"/>
        <w:ind w:left="0"/>
        <w:jc w:val="both"/>
      </w:pPr>
      <w:r>
        <w:rPr>
          <w:rFonts w:ascii="Times New Roman"/>
          <w:b w:val="false"/>
          <w:i w:val="false"/>
          <w:color w:val="000000"/>
          <w:sz w:val="28"/>
        </w:rPr>
        <w:t xml:space="preserve">
      Взносы физического лица, получающего доходы по договорам гражданско-правового характера, исчисляются (удерживаются)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Закона, от всех начисленных доходов по данным договорам, за исключением доходов, с которых не уплачиваются взносы, определенных пунктом 22 настоящих Правил. </w:t>
      </w:r>
    </w:p>
    <w:p>
      <w:pPr>
        <w:spacing w:after="0"/>
        <w:ind w:left="0"/>
        <w:jc w:val="both"/>
      </w:pPr>
      <w:r>
        <w:rPr>
          <w:rFonts w:ascii="Times New Roman"/>
          <w:b w:val="false"/>
          <w:i w:val="false"/>
          <w:color w:val="000000"/>
          <w:sz w:val="28"/>
        </w:rPr>
        <w:t>
      При этом, ежемесячный доход, принимаемый для исчисления взносов, не превышает десятикратный размер минимальной заработной платы, установленной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5" w:id="91"/>
    <w:p>
      <w:pPr>
        <w:spacing w:after="0"/>
        <w:ind w:left="0"/>
        <w:jc w:val="both"/>
      </w:pPr>
      <w:r>
        <w:rPr>
          <w:rFonts w:ascii="Times New Roman"/>
          <w:b w:val="false"/>
          <w:i w:val="false"/>
          <w:color w:val="000000"/>
          <w:sz w:val="28"/>
        </w:rPr>
        <w:t xml:space="preserve">
      20-1. Исчисление (удержание) и перечисление взносов индивидуальных помощников осуществляются местными исполнительными органами или иными юридическими лицами при выплате им материальной выгоды в соответствии с абзацем девятым </w:t>
      </w:r>
      <w:r>
        <w:rPr>
          <w:rFonts w:ascii="Times New Roman"/>
          <w:b w:val="false"/>
          <w:i w:val="false"/>
          <w:color w:val="000000"/>
          <w:sz w:val="28"/>
        </w:rPr>
        <w:t>подпункта 31)</w:t>
      </w:r>
      <w:r>
        <w:rPr>
          <w:rFonts w:ascii="Times New Roman"/>
          <w:b w:val="false"/>
          <w:i w:val="false"/>
          <w:color w:val="000000"/>
          <w:sz w:val="28"/>
        </w:rPr>
        <w:t xml:space="preserve"> пункта 2 статьи 319 Налогового кодекса.</w:t>
      </w:r>
    </w:p>
    <w:bookmarkEnd w:id="91"/>
    <w:bookmarkStart w:name="z436" w:id="92"/>
    <w:p>
      <w:pPr>
        <w:spacing w:after="0"/>
        <w:ind w:left="0"/>
        <w:jc w:val="both"/>
      </w:pPr>
      <w:r>
        <w:rPr>
          <w:rFonts w:ascii="Times New Roman"/>
          <w:b w:val="false"/>
          <w:i w:val="false"/>
          <w:color w:val="000000"/>
          <w:sz w:val="28"/>
        </w:rPr>
        <w:t xml:space="preserve">
      Взносы индивидуального помощника, получающего доходы по договорам гражданско-правового характера, исчисляются (удерживаются)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Закона, от всех начисленных доходов по данным договорам.</w:t>
      </w:r>
    </w:p>
    <w:bookmarkEnd w:id="92"/>
    <w:bookmarkStart w:name="z437" w:id="93"/>
    <w:p>
      <w:pPr>
        <w:spacing w:after="0"/>
        <w:ind w:left="0"/>
        <w:jc w:val="both"/>
      </w:pPr>
      <w:r>
        <w:rPr>
          <w:rFonts w:ascii="Times New Roman"/>
          <w:b w:val="false"/>
          <w:i w:val="false"/>
          <w:color w:val="000000"/>
          <w:sz w:val="28"/>
        </w:rPr>
        <w:t>
      При этом, ежемесячный доход, принимаемый для исчисления взносов, не превышает десятикратный размер минимальной заработной платы, установленной на соответствующий финансовый год законом о республиканском бюджете.</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20-1 в соответствии с приказом и.о. Министра здравоохранения РК от 17.08.2023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94"/>
    <w:p>
      <w:pPr>
        <w:spacing w:after="0"/>
        <w:ind w:left="0"/>
        <w:jc w:val="both"/>
      </w:pPr>
      <w:r>
        <w:rPr>
          <w:rFonts w:ascii="Times New Roman"/>
          <w:b w:val="false"/>
          <w:i w:val="false"/>
          <w:color w:val="000000"/>
          <w:sz w:val="28"/>
        </w:rPr>
        <w:t xml:space="preserve">
      21. Взносы самостоятельных плательщиков, в том числе приостановивших представление налоговой отчетности в соответствии с налоговым законодательством Республики Казахстан, лиц, занимающихся частной практикой,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 исчисляются (удерживаются)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 Закона.</w:t>
      </w:r>
    </w:p>
    <w:bookmarkEnd w:id="94"/>
    <w:p>
      <w:pPr>
        <w:spacing w:after="0"/>
        <w:ind w:left="0"/>
        <w:jc w:val="both"/>
      </w:pPr>
      <w:r>
        <w:rPr>
          <w:rFonts w:ascii="Times New Roman"/>
          <w:b w:val="false"/>
          <w:i w:val="false"/>
          <w:color w:val="000000"/>
          <w:sz w:val="28"/>
        </w:rPr>
        <w:t>
      Исчисление (удержание) взносов осуществляется ими самостоятельно либо третьим лицом в их пользу.</w:t>
      </w:r>
    </w:p>
    <w:p>
      <w:pPr>
        <w:spacing w:after="0"/>
        <w:ind w:left="0"/>
        <w:jc w:val="both"/>
      </w:pPr>
      <w:r>
        <w:rPr>
          <w:rFonts w:ascii="Times New Roman"/>
          <w:b w:val="false"/>
          <w:i w:val="false"/>
          <w:color w:val="000000"/>
          <w:sz w:val="28"/>
        </w:rPr>
        <w:t xml:space="preserve">
      Исчисление взносов судей в отставке, получающих ежемесячное пожизненное содержание, достигших пенсионного возраста и не являющихся получателями пенсионных выплат, осуществляется уполномоченным органом по организационному и материально-техническому обеспечению деятельности Верховного Суда, местных и других судов в качестве третьего лица в их пользу за каждый месяц налогового периода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здравоохранения РК от 08.04.2020 </w:t>
      </w:r>
      <w:r>
        <w:rPr>
          <w:rFonts w:ascii="Times New Roman"/>
          <w:b w:val="false"/>
          <w:i w:val="false"/>
          <w:color w:val="000000"/>
          <w:sz w:val="28"/>
        </w:rPr>
        <w:t>№ ҚР ДСМ-33/2020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95"/>
    <w:p>
      <w:pPr>
        <w:spacing w:after="0"/>
        <w:ind w:left="0"/>
        <w:jc w:val="both"/>
      </w:pPr>
      <w:r>
        <w:rPr>
          <w:rFonts w:ascii="Times New Roman"/>
          <w:b w:val="false"/>
          <w:i w:val="false"/>
          <w:color w:val="000000"/>
          <w:sz w:val="28"/>
        </w:rPr>
        <w:t xml:space="preserve">
      22.  Отчисления и (или) взносы в фонд не удерживаются с выплат и доходов,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 Закона.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96"/>
    <w:p>
      <w:pPr>
        <w:spacing w:after="0"/>
        <w:ind w:left="0"/>
        <w:jc w:val="left"/>
      </w:pPr>
      <w:r>
        <w:rPr>
          <w:rFonts w:ascii="Times New Roman"/>
          <w:b/>
          <w:i w:val="false"/>
          <w:color w:val="000000"/>
        </w:rPr>
        <w:t xml:space="preserve"> Глава 3. Порядок и сроки перечисления отчислений и (или) взносов на обязательное социальное медицинское страхование</w:t>
      </w:r>
    </w:p>
    <w:bookmarkEnd w:id="96"/>
    <w:bookmarkStart w:name="z131" w:id="97"/>
    <w:p>
      <w:pPr>
        <w:spacing w:after="0"/>
        <w:ind w:left="0"/>
        <w:jc w:val="both"/>
      </w:pPr>
      <w:r>
        <w:rPr>
          <w:rFonts w:ascii="Times New Roman"/>
          <w:b w:val="false"/>
          <w:i w:val="false"/>
          <w:color w:val="000000"/>
          <w:sz w:val="28"/>
        </w:rPr>
        <w:t>
      23. Отчисления и (или) взносы уплачиваются в национальной валюте Республики Казахстан.</w:t>
      </w:r>
    </w:p>
    <w:bookmarkEnd w:id="97"/>
    <w:bookmarkStart w:name="z132" w:id="98"/>
    <w:p>
      <w:pPr>
        <w:spacing w:after="0"/>
        <w:ind w:left="0"/>
        <w:jc w:val="both"/>
      </w:pPr>
      <w:r>
        <w:rPr>
          <w:rFonts w:ascii="Times New Roman"/>
          <w:b w:val="false"/>
          <w:i w:val="false"/>
          <w:color w:val="000000"/>
          <w:sz w:val="28"/>
        </w:rPr>
        <w:t>
      24. Перечисление отчислений и (или) взносов работников осуществляются работодателем ежемесячно.</w:t>
      </w:r>
    </w:p>
    <w:bookmarkEnd w:id="98"/>
    <w:bookmarkStart w:name="z441" w:id="99"/>
    <w:p>
      <w:pPr>
        <w:spacing w:after="0"/>
        <w:ind w:left="0"/>
        <w:jc w:val="both"/>
      </w:pPr>
      <w:r>
        <w:rPr>
          <w:rFonts w:ascii="Times New Roman"/>
          <w:b w:val="false"/>
          <w:i w:val="false"/>
          <w:color w:val="000000"/>
          <w:sz w:val="28"/>
        </w:rPr>
        <w:t>
      При начислении (исчислении) дохода, включающего период оплачиваемого трудового отпуска длительностью один или более одного календарного месяца, отчисления и взносы перечисляются с единовременно начисленной суммы дохода, охватывающей период отпуска, с разделением по месяцам, исчисленным пропорционально количеству дней отпуска.</w:t>
      </w:r>
    </w:p>
    <w:bookmarkEnd w:id="99"/>
    <w:bookmarkStart w:name="z442" w:id="100"/>
    <w:p>
      <w:pPr>
        <w:spacing w:after="0"/>
        <w:ind w:left="0"/>
        <w:jc w:val="both"/>
      </w:pPr>
      <w:r>
        <w:rPr>
          <w:rFonts w:ascii="Times New Roman"/>
          <w:b w:val="false"/>
          <w:i w:val="false"/>
          <w:color w:val="000000"/>
          <w:sz w:val="28"/>
        </w:rPr>
        <w:t>
      Начисленные (удержанные) отчисления и (или) взносы перечисляются через банки или организации, осуществляющие отдельные виды банковских операций (далее – банки), для последующего перечисления Государственной корпорацией на счет фонда.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здравоохранения РК от 04.04.2024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8" w:id="101"/>
    <w:p>
      <w:pPr>
        <w:spacing w:after="0"/>
        <w:ind w:left="0"/>
        <w:jc w:val="both"/>
      </w:pPr>
      <w:r>
        <w:rPr>
          <w:rFonts w:ascii="Times New Roman"/>
          <w:b w:val="false"/>
          <w:i w:val="false"/>
          <w:color w:val="000000"/>
          <w:sz w:val="28"/>
        </w:rPr>
        <w:t xml:space="preserve">
      24-1. Плательщики единого платежа уплачивают отчисления и взносы в фонд в сроки, установленные </w:t>
      </w:r>
      <w:r>
        <w:rPr>
          <w:rFonts w:ascii="Times New Roman"/>
          <w:b w:val="false"/>
          <w:i w:val="false"/>
          <w:color w:val="000000"/>
          <w:sz w:val="28"/>
        </w:rPr>
        <w:t>статьей 776-4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Министра здравоохранения РК от 01.02.2023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02"/>
    <w:p>
      <w:pPr>
        <w:spacing w:after="0"/>
        <w:ind w:left="0"/>
        <w:jc w:val="both"/>
      </w:pPr>
      <w:r>
        <w:rPr>
          <w:rFonts w:ascii="Times New Roman"/>
          <w:b w:val="false"/>
          <w:i w:val="false"/>
          <w:color w:val="000000"/>
          <w:sz w:val="28"/>
        </w:rPr>
        <w:t>
      25. Перечисление взносов физических лиц, получающих доходы по договорам гражданско-правового характера, в фонд осуществляются ежемесячно налоговыми агентами, с которыми заключены такие договоры, через Государственную корпорацию на счет фонда.</w:t>
      </w:r>
    </w:p>
    <w:bookmarkEnd w:id="102"/>
    <w:bookmarkStart w:name="z438" w:id="103"/>
    <w:p>
      <w:pPr>
        <w:spacing w:after="0"/>
        <w:ind w:left="0"/>
        <w:jc w:val="both"/>
      </w:pPr>
      <w:r>
        <w:rPr>
          <w:rFonts w:ascii="Times New Roman"/>
          <w:b w:val="false"/>
          <w:i w:val="false"/>
          <w:color w:val="000000"/>
          <w:sz w:val="28"/>
        </w:rPr>
        <w:t>
      25-1. Перечисление взносов индивидуальных помощников, получающих доходы по договорам гражданско-правового характера, осуществляются ежемесячно юридическими лицами, с которыми заключены такие договоры, через Государственную корпорацию на счет фонда.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25-1 в соответствии с приказом и.о. Министра здравоохранения РК от 17.08.2023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04"/>
    <w:p>
      <w:pPr>
        <w:spacing w:after="0"/>
        <w:ind w:left="0"/>
        <w:jc w:val="both"/>
      </w:pPr>
      <w:r>
        <w:rPr>
          <w:rFonts w:ascii="Times New Roman"/>
          <w:b w:val="false"/>
          <w:i w:val="false"/>
          <w:color w:val="000000"/>
          <w:sz w:val="28"/>
        </w:rPr>
        <w:t>
      26. Уплата ежемесячных взносов самостоятельных плательщиков, индивидуальных предпринимателей, лиц, занимающихся частной практикой, осуществляются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05"/>
    <w:p>
      <w:pPr>
        <w:spacing w:after="0"/>
        <w:ind w:left="0"/>
        <w:jc w:val="both"/>
      </w:pPr>
      <w:r>
        <w:rPr>
          <w:rFonts w:ascii="Times New Roman"/>
          <w:b w:val="false"/>
          <w:i w:val="false"/>
          <w:color w:val="000000"/>
          <w:sz w:val="28"/>
        </w:rPr>
        <w:t>
      27.  Начисленные (удержанные) отчисления и (или) взносы перечисляются:</w:t>
      </w:r>
    </w:p>
    <w:bookmarkEnd w:id="105"/>
    <w:p>
      <w:pPr>
        <w:spacing w:after="0"/>
        <w:ind w:left="0"/>
        <w:jc w:val="both"/>
      </w:pPr>
      <w:r>
        <w:rPr>
          <w:rFonts w:ascii="Times New Roman"/>
          <w:b w:val="false"/>
          <w:i w:val="false"/>
          <w:color w:val="000000"/>
          <w:sz w:val="28"/>
        </w:rPr>
        <w:t>
      1) индивидуальными предпринимателями и юридическими лицами (кроме лиц, указанных в подпунктах 2) и 3) настоящего пункта), лицами, занимающимися частной практикой, – не позднее 25 числа месяца, следующего за месяцем выплаты доходов;</w:t>
      </w:r>
    </w:p>
    <w:p>
      <w:pPr>
        <w:spacing w:after="0"/>
        <w:ind w:left="0"/>
        <w:jc w:val="both"/>
      </w:pPr>
      <w:r>
        <w:rPr>
          <w:rFonts w:ascii="Times New Roman"/>
          <w:b w:val="false"/>
          <w:i w:val="false"/>
          <w:color w:val="000000"/>
          <w:sz w:val="28"/>
        </w:rPr>
        <w:t>
      2) индивидуальными предпринимателями и юридическими лицами (кроме лиц, указанных в подпункте 3) настоящего пункта), лицами, занимающимися частной практикой, в свою пользу – ежемесячно не позднее 25 числа месяца, следующего за отчетным;</w:t>
      </w:r>
    </w:p>
    <w:p>
      <w:pPr>
        <w:spacing w:after="0"/>
        <w:ind w:left="0"/>
        <w:jc w:val="both"/>
      </w:pPr>
      <w:r>
        <w:rPr>
          <w:rFonts w:ascii="Times New Roman"/>
          <w:b w:val="false"/>
          <w:i w:val="false"/>
          <w:color w:val="000000"/>
          <w:sz w:val="28"/>
        </w:rPr>
        <w:t xml:space="preserve">
      3) индивидуальными предпринимателями, применяющими специальный налоговый режим на основе патента, – в срок, предусмотренный </w:t>
      </w:r>
      <w:r>
        <w:rPr>
          <w:rFonts w:ascii="Times New Roman"/>
          <w:b w:val="false"/>
          <w:i w:val="false"/>
          <w:color w:val="000000"/>
          <w:sz w:val="28"/>
        </w:rPr>
        <w:t>статьей 685</w:t>
      </w:r>
      <w:r>
        <w:rPr>
          <w:rFonts w:ascii="Times New Roman"/>
          <w:b w:val="false"/>
          <w:i w:val="false"/>
          <w:color w:val="000000"/>
          <w:sz w:val="28"/>
        </w:rPr>
        <w:t xml:space="preserve"> Налогового кодекса, для уплаты стоимости патента;</w:t>
      </w:r>
    </w:p>
    <w:p>
      <w:pPr>
        <w:spacing w:after="0"/>
        <w:ind w:left="0"/>
        <w:jc w:val="both"/>
      </w:pPr>
      <w:r>
        <w:rPr>
          <w:rFonts w:ascii="Times New Roman"/>
          <w:b w:val="false"/>
          <w:i w:val="false"/>
          <w:color w:val="000000"/>
          <w:sz w:val="28"/>
        </w:rPr>
        <w:t>
      4) самостоятельными плательщиками – не позднее 25 числа, следующего за отчетным;</w:t>
      </w:r>
    </w:p>
    <w:p>
      <w:pPr>
        <w:spacing w:after="0"/>
        <w:ind w:left="0"/>
        <w:jc w:val="both"/>
      </w:pPr>
      <w:r>
        <w:rPr>
          <w:rFonts w:ascii="Times New Roman"/>
          <w:b w:val="false"/>
          <w:i w:val="false"/>
          <w:color w:val="000000"/>
          <w:sz w:val="28"/>
        </w:rPr>
        <w:t xml:space="preserve">
      5) государством – ежемесячно в течение первых пяти рабочих дней текущего месяца в порядке, определяемом </w:t>
      </w:r>
      <w:r>
        <w:rPr>
          <w:rFonts w:ascii="Times New Roman"/>
          <w:b w:val="false"/>
          <w:i w:val="false"/>
          <w:color w:val="000000"/>
          <w:sz w:val="28"/>
        </w:rPr>
        <w:t>статьей 82</w:t>
      </w:r>
      <w:r>
        <w:rPr>
          <w:rFonts w:ascii="Times New Roman"/>
          <w:b w:val="false"/>
          <w:i w:val="false"/>
          <w:color w:val="000000"/>
          <w:sz w:val="28"/>
        </w:rPr>
        <w:t xml:space="preserve"> Бюджетного кодекса Республики Казахстан от 4 декабря 2008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приказом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06"/>
    <w:p>
      <w:pPr>
        <w:spacing w:after="0"/>
        <w:ind w:left="0"/>
        <w:jc w:val="both"/>
      </w:pPr>
      <w:r>
        <w:rPr>
          <w:rFonts w:ascii="Times New Roman"/>
          <w:b w:val="false"/>
          <w:i w:val="false"/>
          <w:color w:val="000000"/>
          <w:sz w:val="28"/>
        </w:rPr>
        <w:t xml:space="preserve">
      29. Самостоятельные плательщики вправе осуществлять уплату взносов в фонд на предстоящий период,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30 Закона.</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07"/>
    <w:p>
      <w:pPr>
        <w:spacing w:after="0"/>
        <w:ind w:left="0"/>
        <w:jc w:val="both"/>
      </w:pPr>
      <w:r>
        <w:rPr>
          <w:rFonts w:ascii="Times New Roman"/>
          <w:b w:val="false"/>
          <w:i w:val="false"/>
          <w:color w:val="000000"/>
          <w:sz w:val="28"/>
        </w:rPr>
        <w:t>
      30. Уплата взносов сопровождающего (ей) супруга/супруги персонала дипломатической службы Республики Казахстан, направленного на работу в загранучреждения Республики Казахстан, производится путем удержания из заработной платы персонала дипломатической службы в национальной валюте для последующего перечисления в фонд через Государственную корпорацию по их заявлению, составляемому в произвольной форме.</w:t>
      </w:r>
    </w:p>
    <w:bookmarkEnd w:id="107"/>
    <w:bookmarkStart w:name="z355" w:id="108"/>
    <w:p>
      <w:pPr>
        <w:spacing w:after="0"/>
        <w:ind w:left="0"/>
        <w:jc w:val="both"/>
      </w:pPr>
      <w:r>
        <w:rPr>
          <w:rFonts w:ascii="Times New Roman"/>
          <w:b w:val="false"/>
          <w:i w:val="false"/>
          <w:color w:val="000000"/>
          <w:sz w:val="28"/>
        </w:rPr>
        <w:t>
      30-1. Уплата взносов судей в отставке, получающих ежемесячное пожизненное содержание, достигших пенсионного возраста и не являющихся получателями пенсионных выплат, производится уполномоченным органом по организационному и материально-техническому обеспечению деятельности Верховного Суда, местных и других судов, в качестве третьего лица в их пользу за счет средств, предусмотренных на обеспечение деятельности судов.</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приказом Министра здравоохранения РК от 08.04.2020 </w:t>
      </w:r>
      <w:r>
        <w:rPr>
          <w:rFonts w:ascii="Times New Roman"/>
          <w:b w:val="false"/>
          <w:i w:val="false"/>
          <w:color w:val="000000"/>
          <w:sz w:val="28"/>
        </w:rPr>
        <w:t>№ ҚР ДСМ-33/2020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09"/>
    <w:p>
      <w:pPr>
        <w:spacing w:after="0"/>
        <w:ind w:left="0"/>
        <w:jc w:val="both"/>
      </w:pPr>
      <w:r>
        <w:rPr>
          <w:rFonts w:ascii="Times New Roman"/>
          <w:b w:val="false"/>
          <w:i w:val="false"/>
          <w:color w:val="000000"/>
          <w:sz w:val="28"/>
        </w:rPr>
        <w:t>
      31. Перечисление отчислений и (или) взносов, в том числе задолженности, производится в Государственную корпорацию. Государственная корпорация перечисляет отчисления и (или) взносы в фонд в соответствии со списком работников, за которых производятся отчисления и (или) взносы (далее – список физических лиц).</w:t>
      </w:r>
    </w:p>
    <w:bookmarkEnd w:id="109"/>
    <w:bookmarkStart w:name="z148" w:id="110"/>
    <w:p>
      <w:pPr>
        <w:spacing w:after="0"/>
        <w:ind w:left="0"/>
        <w:jc w:val="both"/>
      </w:pPr>
      <w:r>
        <w:rPr>
          <w:rFonts w:ascii="Times New Roman"/>
          <w:b w:val="false"/>
          <w:i w:val="false"/>
          <w:color w:val="000000"/>
          <w:sz w:val="28"/>
        </w:rPr>
        <w:t>
      Список физических лиц содержит: индивидуальный идентификационный номер; фамилию, имя, отчество (при его наличии); дату рождения; сумму отчисления и (или) взносов; период (год, месяц) за который уплачиваются отчисления и (или) взносы.</w:t>
      </w:r>
    </w:p>
    <w:bookmarkEnd w:id="110"/>
    <w:bookmarkStart w:name="z149" w:id="111"/>
    <w:p>
      <w:pPr>
        <w:spacing w:after="0"/>
        <w:ind w:left="0"/>
        <w:jc w:val="both"/>
      </w:pPr>
      <w:r>
        <w:rPr>
          <w:rFonts w:ascii="Times New Roman"/>
          <w:b w:val="false"/>
          <w:i w:val="false"/>
          <w:color w:val="000000"/>
          <w:sz w:val="28"/>
        </w:rPr>
        <w:t>
      Период, за который уплачиваются отчисления и взносы, указывается плательщиками в платежных поручениях, составляемых на бумажных носителях, в графе "Назначение платежа", а в электронных платежных поручениях формата МТ-102 – в отдельном поле "ММГГГГ", предусмотренным форматом.</w:t>
      </w:r>
    </w:p>
    <w:bookmarkEnd w:id="111"/>
    <w:bookmarkStart w:name="z150" w:id="112"/>
    <w:p>
      <w:pPr>
        <w:spacing w:after="0"/>
        <w:ind w:left="0"/>
        <w:jc w:val="both"/>
      </w:pPr>
      <w:r>
        <w:rPr>
          <w:rFonts w:ascii="Times New Roman"/>
          <w:b w:val="false"/>
          <w:i w:val="false"/>
          <w:color w:val="000000"/>
          <w:sz w:val="28"/>
        </w:rPr>
        <w:t>
      32. Отчисления и (или) взносы в фонд уплачиваются плательщиками через Государственную корпорацию в безналичном порядке со своих банковских счетов с приложением списков физических лиц.</w:t>
      </w:r>
    </w:p>
    <w:bookmarkEnd w:id="112"/>
    <w:bookmarkStart w:name="z151" w:id="113"/>
    <w:p>
      <w:pPr>
        <w:spacing w:after="0"/>
        <w:ind w:left="0"/>
        <w:jc w:val="both"/>
      </w:pPr>
      <w:r>
        <w:rPr>
          <w:rFonts w:ascii="Times New Roman"/>
          <w:b w:val="false"/>
          <w:i w:val="false"/>
          <w:color w:val="000000"/>
          <w:sz w:val="28"/>
        </w:rPr>
        <w:t>
      33. Перечисление банками в Государственную корпорацию осуществляется электронными платежными поручениями формата МТ-102 с приложением списка физических лиц.</w:t>
      </w:r>
    </w:p>
    <w:bookmarkEnd w:id="113"/>
    <w:bookmarkStart w:name="z152" w:id="114"/>
    <w:p>
      <w:pPr>
        <w:spacing w:after="0"/>
        <w:ind w:left="0"/>
        <w:jc w:val="both"/>
      </w:pPr>
      <w:r>
        <w:rPr>
          <w:rFonts w:ascii="Times New Roman"/>
          <w:b w:val="false"/>
          <w:i w:val="false"/>
          <w:color w:val="000000"/>
          <w:sz w:val="28"/>
        </w:rPr>
        <w:t>
      34. Государственная корпорация одновременно электронным способом направляет в фонд список физических лиц, в чью пользу перечисляются взносы и отчисления, состоящий из группы платежных поручений, поступивших от налоговых агентов, соответствующий сумме платежа формата МТ-100.</w:t>
      </w:r>
    </w:p>
    <w:bookmarkEnd w:id="114"/>
    <w:bookmarkStart w:name="z153" w:id="115"/>
    <w:p>
      <w:pPr>
        <w:spacing w:after="0"/>
        <w:ind w:left="0"/>
        <w:jc w:val="both"/>
      </w:pPr>
      <w:r>
        <w:rPr>
          <w:rFonts w:ascii="Times New Roman"/>
          <w:b w:val="false"/>
          <w:i w:val="false"/>
          <w:color w:val="000000"/>
          <w:sz w:val="28"/>
        </w:rPr>
        <w:t>
      35. Перечисление плательщиками задолженности производится за период (год, месяц, месяцы) электронными платежными поручениями формата МТ-102 с приложением списка физических лиц, за которых производятся отчисления и (или) взносы.</w:t>
      </w:r>
    </w:p>
    <w:bookmarkEnd w:id="115"/>
    <w:bookmarkStart w:name="z154" w:id="116"/>
    <w:p>
      <w:pPr>
        <w:spacing w:after="0"/>
        <w:ind w:left="0"/>
        <w:jc w:val="both"/>
      </w:pPr>
      <w:r>
        <w:rPr>
          <w:rFonts w:ascii="Times New Roman"/>
          <w:b w:val="false"/>
          <w:i w:val="false"/>
          <w:color w:val="000000"/>
          <w:sz w:val="28"/>
        </w:rPr>
        <w:t>
      36. Допускается внесение в банк или организации, осуществляющие отдельные виды банковских операций наличными деньгами взносов самостоятельными плательщиками, индивидуальными предпринимателями, лицами, занимающимися частной практикой, для их последующего перечисления в Государственную корпорацию.</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17"/>
    <w:p>
      <w:pPr>
        <w:spacing w:after="0"/>
        <w:ind w:left="0"/>
        <w:jc w:val="both"/>
      </w:pPr>
      <w:r>
        <w:rPr>
          <w:rFonts w:ascii="Times New Roman"/>
          <w:b w:val="false"/>
          <w:i w:val="false"/>
          <w:color w:val="000000"/>
          <w:sz w:val="28"/>
        </w:rPr>
        <w:t>
      37. Государственная корпорация осуществляет учет отчислений и взносов на базе индивидуальных идентификационных номеров и производит сверку поступлений отчислений и (или) взносов с органами государственных доходов, актуализирует базу данных физических лиц, за которых уплачены отчисления и (или) взносы, и иные функции, определенные Законом.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18"/>
    <w:p>
      <w:pPr>
        <w:spacing w:after="0"/>
        <w:ind w:left="0"/>
        <w:jc w:val="both"/>
      </w:pPr>
      <w:r>
        <w:rPr>
          <w:rFonts w:ascii="Times New Roman"/>
          <w:b w:val="false"/>
          <w:i w:val="false"/>
          <w:color w:val="000000"/>
          <w:sz w:val="28"/>
        </w:rPr>
        <w:t>
      38. Суммы отчислений и (или) взносов, поступившие на счет Государственной корпорации, в течение трех операционных дней со дня поступления перечисляются на счет фонда платежным поручением формата МТ-100.</w:t>
      </w:r>
    </w:p>
    <w:bookmarkEnd w:id="118"/>
    <w:bookmarkStart w:name="z158" w:id="119"/>
    <w:p>
      <w:pPr>
        <w:spacing w:after="0"/>
        <w:ind w:left="0"/>
        <w:jc w:val="both"/>
      </w:pPr>
      <w:r>
        <w:rPr>
          <w:rFonts w:ascii="Times New Roman"/>
          <w:b w:val="false"/>
          <w:i w:val="false"/>
          <w:color w:val="000000"/>
          <w:sz w:val="28"/>
        </w:rPr>
        <w:t>
      Государственная корпорация осуществляет возврат взносов и отчислений плательщику:</w:t>
      </w:r>
    </w:p>
    <w:bookmarkEnd w:id="119"/>
    <w:bookmarkStart w:name="z159" w:id="120"/>
    <w:p>
      <w:pPr>
        <w:spacing w:after="0"/>
        <w:ind w:left="0"/>
        <w:jc w:val="both"/>
      </w:pPr>
      <w:r>
        <w:rPr>
          <w:rFonts w:ascii="Times New Roman"/>
          <w:b w:val="false"/>
          <w:i w:val="false"/>
          <w:color w:val="000000"/>
          <w:sz w:val="28"/>
        </w:rPr>
        <w:t>
      1) не имеющему индивидуального идентификационного номера (далее – ИИН), и (или) в реквизитах которого допущены ошибки;</w:t>
      </w:r>
    </w:p>
    <w:bookmarkEnd w:id="120"/>
    <w:bookmarkStart w:name="z160" w:id="121"/>
    <w:p>
      <w:pPr>
        <w:spacing w:after="0"/>
        <w:ind w:left="0"/>
        <w:jc w:val="both"/>
      </w:pPr>
      <w:r>
        <w:rPr>
          <w:rFonts w:ascii="Times New Roman"/>
          <w:b w:val="false"/>
          <w:i w:val="false"/>
          <w:color w:val="000000"/>
          <w:sz w:val="28"/>
        </w:rPr>
        <w:t>
      2) за которого сумма отчислений и взносов уплачена от объекта исчисления отчислений и (или) взносов, превышающая десятикратный размер минимальной заработной платы, установленной законом о республиканском бюджете на соответствующий финансовый год, от одного плательщика;</w:t>
      </w:r>
    </w:p>
    <w:bookmarkEnd w:id="121"/>
    <w:bookmarkStart w:name="z161" w:id="122"/>
    <w:p>
      <w:pPr>
        <w:spacing w:after="0"/>
        <w:ind w:left="0"/>
        <w:jc w:val="both"/>
      </w:pPr>
      <w:r>
        <w:rPr>
          <w:rFonts w:ascii="Times New Roman"/>
          <w:b w:val="false"/>
          <w:i w:val="false"/>
          <w:color w:val="000000"/>
          <w:sz w:val="28"/>
        </w:rPr>
        <w:t xml:space="preserve">
      3) за лиц, освобожденных от уплаты отчислений, указанных в подпункте 1), 2), 5), 7), 11), 12) и 13) </w:t>
      </w:r>
      <w:r>
        <w:rPr>
          <w:rFonts w:ascii="Times New Roman"/>
          <w:b w:val="false"/>
          <w:i w:val="false"/>
          <w:color w:val="000000"/>
          <w:sz w:val="28"/>
        </w:rPr>
        <w:t>пункта 1</w:t>
      </w:r>
      <w:r>
        <w:rPr>
          <w:rFonts w:ascii="Times New Roman"/>
          <w:b w:val="false"/>
          <w:i w:val="false"/>
          <w:color w:val="000000"/>
          <w:sz w:val="28"/>
        </w:rPr>
        <w:t xml:space="preserve"> статьи 26 Закона.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23"/>
    <w:p>
      <w:pPr>
        <w:spacing w:after="0"/>
        <w:ind w:left="0"/>
        <w:jc w:val="both"/>
      </w:pPr>
      <w:r>
        <w:rPr>
          <w:rFonts w:ascii="Times New Roman"/>
          <w:b w:val="false"/>
          <w:i w:val="false"/>
          <w:color w:val="000000"/>
          <w:sz w:val="28"/>
        </w:rPr>
        <w:t>
      39.  Исчисление (удержание) и перечисление отчислений и (или) взносов производятся в тенге с учетом округления тиынов в следующем порядке:</w:t>
      </w:r>
    </w:p>
    <w:bookmarkEnd w:id="123"/>
    <w:p>
      <w:pPr>
        <w:spacing w:after="0"/>
        <w:ind w:left="0"/>
        <w:jc w:val="both"/>
      </w:pPr>
      <w:r>
        <w:rPr>
          <w:rFonts w:ascii="Times New Roman"/>
          <w:b w:val="false"/>
          <w:i w:val="false"/>
          <w:color w:val="000000"/>
          <w:sz w:val="28"/>
        </w:rPr>
        <w:t>
      сумма до 50 тиын округляется до 0 тенге;</w:t>
      </w:r>
    </w:p>
    <w:p>
      <w:pPr>
        <w:spacing w:after="0"/>
        <w:ind w:left="0"/>
        <w:jc w:val="both"/>
      </w:pPr>
      <w:r>
        <w:rPr>
          <w:rFonts w:ascii="Times New Roman"/>
          <w:b w:val="false"/>
          <w:i w:val="false"/>
          <w:color w:val="000000"/>
          <w:sz w:val="28"/>
        </w:rPr>
        <w:t>
      сумма от 50 тиын округляется до 1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здравоохранения РК от 19.03.2018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приказом Министра здравоохранения РК от 04.04.2019 </w:t>
      </w:r>
      <w:r>
        <w:rPr>
          <w:rFonts w:ascii="Times New Roman"/>
          <w:b w:val="false"/>
          <w:i w:val="false"/>
          <w:color w:val="00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124"/>
    <w:p>
      <w:pPr>
        <w:spacing w:after="0"/>
        <w:ind w:left="0"/>
        <w:jc w:val="both"/>
      </w:pPr>
      <w:r>
        <w:rPr>
          <w:rFonts w:ascii="Times New Roman"/>
          <w:b w:val="false"/>
          <w:i w:val="false"/>
          <w:color w:val="000000"/>
          <w:sz w:val="28"/>
        </w:rPr>
        <w:t xml:space="preserve">
      46. На основании данных из информационной системы Министерства труда и социальной защиты населения Республики Казахстан Государственная корпорация ежемесячно в течении двух рабочих дней формирует потребность в количестве лиц, освобожденных от уплаты взносов в фонд, определенных </w:t>
      </w:r>
      <w:r>
        <w:rPr>
          <w:rFonts w:ascii="Times New Roman"/>
          <w:b w:val="false"/>
          <w:i w:val="false"/>
          <w:color w:val="000000"/>
          <w:sz w:val="28"/>
        </w:rPr>
        <w:t>пунктом 1</w:t>
      </w:r>
      <w:r>
        <w:rPr>
          <w:rFonts w:ascii="Times New Roman"/>
          <w:b w:val="false"/>
          <w:i w:val="false"/>
          <w:color w:val="000000"/>
          <w:sz w:val="28"/>
        </w:rPr>
        <w:t xml:space="preserve"> статьи 26 Закона Республики Казахстан от 16 ноября 2015 года "Об обязательном социальном медицинском страховании" (далее – лица, освобожденные от уплаты взносов), на основе их фактической численности по состоянию на день расчета потребности по выплатам пенсий и пособий.</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 в соответствии с приказом Министра здравоохранения РК от 09.01.2020 </w:t>
      </w:r>
      <w:r>
        <w:rPr>
          <w:rFonts w:ascii="Times New Roman"/>
          <w:b w:val="false"/>
          <w:i w:val="false"/>
          <w:color w:val="000000"/>
          <w:sz w:val="28"/>
        </w:rPr>
        <w:t>№ ҚР ДСМ-2/2020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49" w:id="125"/>
    <w:p>
      <w:pPr>
        <w:spacing w:after="0"/>
        <w:ind w:left="0"/>
        <w:jc w:val="both"/>
      </w:pPr>
      <w:r>
        <w:rPr>
          <w:rFonts w:ascii="Times New Roman"/>
          <w:b w:val="false"/>
          <w:i w:val="false"/>
          <w:color w:val="000000"/>
          <w:sz w:val="28"/>
        </w:rPr>
        <w:t xml:space="preserve">
      47. Заявка о потребности в бюджетных средствах в виде взносов государства на ОСМС за лиц, освобожденных от уплаты взносов (далее-заявка), ежемесячно направляется Государственной корпорацией в уполномоченный орган в течение трех рабочих дней со дня получения данных из информационной системы Министерства труда и социальной защиты населения Республики Казахстан,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5"/>
    <w:p>
      <w:pPr>
        <w:spacing w:after="0"/>
        <w:ind w:left="0"/>
        <w:jc w:val="both"/>
      </w:pPr>
      <w:r>
        <w:rPr>
          <w:rFonts w:ascii="Times New Roman"/>
          <w:b w:val="false"/>
          <w:i w:val="false"/>
          <w:color w:val="000000"/>
          <w:sz w:val="28"/>
        </w:rPr>
        <w:t xml:space="preserve">
      Уполномоченный орган на основе заявки в течение первых пяти рабочих дней текущего месяца осуществляет перечисление денежных средств в пределах сумм, предусмотренных индивидуальным планом финансирования по платежам за отчетный период, на счет фонда платежными поручениями в разрезе категорий лиц, освобожденных от уплаты взносов. </w:t>
      </w:r>
    </w:p>
    <w:p>
      <w:pPr>
        <w:spacing w:after="0"/>
        <w:ind w:left="0"/>
        <w:jc w:val="both"/>
      </w:pPr>
      <w:r>
        <w:rPr>
          <w:rFonts w:ascii="Times New Roman"/>
          <w:b w:val="false"/>
          <w:i w:val="false"/>
          <w:color w:val="000000"/>
          <w:sz w:val="28"/>
        </w:rPr>
        <w:t>
      Уполномоченный орган после перечисления денежных средств направляет в фонд информацию с указанием категорий и количества лиц, освобожденных от уплаты взносов.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47 в соответствии с приказом Министра здравоохранения РК от 09.01.2020 </w:t>
      </w:r>
      <w:r>
        <w:rPr>
          <w:rFonts w:ascii="Times New Roman"/>
          <w:b w:val="false"/>
          <w:i w:val="false"/>
          <w:color w:val="000000"/>
          <w:sz w:val="28"/>
        </w:rPr>
        <w:t>№ ҚР ДСМ-2/2020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0" w:id="126"/>
    <w:p>
      <w:pPr>
        <w:spacing w:after="0"/>
        <w:ind w:left="0"/>
        <w:jc w:val="both"/>
      </w:pPr>
      <w:r>
        <w:rPr>
          <w:rFonts w:ascii="Times New Roman"/>
          <w:b w:val="false"/>
          <w:i w:val="false"/>
          <w:color w:val="000000"/>
          <w:sz w:val="28"/>
        </w:rPr>
        <w:t xml:space="preserve">
      48. В случае недостаточности бюджетных средств по плану финансирования за отчетный период на взносы государства на ОСМС за лиц, освобожденных от уплаты взносов, согласно фактической потребности, перечисление недостающей суммы денежных средств осуществляется до 25 числа текущего месяца, с учетом внесенных изменений в планы финансирования по платежам уполномоченным органом. </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 в соответствии с приказом Министра здравоохранения РК от 09.01.2020 </w:t>
      </w:r>
      <w:r>
        <w:rPr>
          <w:rFonts w:ascii="Times New Roman"/>
          <w:b w:val="false"/>
          <w:i w:val="false"/>
          <w:color w:val="000000"/>
          <w:sz w:val="28"/>
        </w:rPr>
        <w:t>№ ҚР ДСМ-2/2020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1" w:id="127"/>
    <w:p>
      <w:pPr>
        <w:spacing w:after="0"/>
        <w:ind w:left="0"/>
        <w:jc w:val="both"/>
      </w:pPr>
      <w:r>
        <w:rPr>
          <w:rFonts w:ascii="Times New Roman"/>
          <w:b w:val="false"/>
          <w:i w:val="false"/>
          <w:color w:val="000000"/>
          <w:sz w:val="28"/>
        </w:rPr>
        <w:t>
      49. Фонд ежемесячно направляет в Государственную корпорацию уведомление о получении от уполномоченного органа взносов государства в разрезе категорий лиц, освобожденных от уплаты взносов, посредством информационной системы фонда.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49 в соответствии с приказом Министра здравоохранения РК от 09.01.2020 </w:t>
      </w:r>
      <w:r>
        <w:rPr>
          <w:rFonts w:ascii="Times New Roman"/>
          <w:b w:val="false"/>
          <w:i w:val="false"/>
          <w:color w:val="000000"/>
          <w:sz w:val="28"/>
        </w:rPr>
        <w:t>№ ҚР ДСМ-2/2020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и срокам исчисления</w:t>
            </w:r>
            <w:r>
              <w:br/>
            </w:r>
            <w:r>
              <w:rPr>
                <w:rFonts w:ascii="Times New Roman"/>
                <w:b w:val="false"/>
                <w:i w:val="false"/>
                <w:color w:val="000000"/>
                <w:sz w:val="20"/>
              </w:rPr>
              <w:t>(удержания) и перечисления</w:t>
            </w:r>
            <w:r>
              <w:br/>
            </w:r>
            <w:r>
              <w:rPr>
                <w:rFonts w:ascii="Times New Roman"/>
                <w:b w:val="false"/>
                <w:i w:val="false"/>
                <w:color w:val="000000"/>
                <w:sz w:val="20"/>
              </w:rPr>
              <w:t>отчислений и (или)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 исключено приказом Министра здравоохранения РК от 04.04.2019 </w:t>
      </w:r>
      <w:r>
        <w:rPr>
          <w:rFonts w:ascii="Times New Roman"/>
          <w:b w:val="false"/>
          <w:i w:val="false"/>
          <w:color w:val="ff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 и</w:t>
            </w:r>
            <w:r>
              <w:br/>
            </w:r>
            <w:r>
              <w:rPr>
                <w:rFonts w:ascii="Times New Roman"/>
                <w:b w:val="false"/>
                <w:i w:val="false"/>
                <w:color w:val="000000"/>
                <w:sz w:val="20"/>
              </w:rPr>
              <w:t>перечисления отчислений и</w:t>
            </w:r>
            <w:r>
              <w:br/>
            </w:r>
            <w:r>
              <w:rPr>
                <w:rFonts w:ascii="Times New Roman"/>
                <w:b w:val="false"/>
                <w:i w:val="false"/>
                <w:color w:val="000000"/>
                <w:sz w:val="20"/>
              </w:rPr>
              <w:t>(или)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исключено приказом Министра здравоохранения РК от 04.04.2019 </w:t>
      </w:r>
      <w:r>
        <w:rPr>
          <w:rFonts w:ascii="Times New Roman"/>
          <w:b w:val="false"/>
          <w:i w:val="false"/>
          <w:color w:val="ff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 и</w:t>
            </w:r>
            <w:r>
              <w:br/>
            </w:r>
            <w:r>
              <w:rPr>
                <w:rFonts w:ascii="Times New Roman"/>
                <w:b w:val="false"/>
                <w:i w:val="false"/>
                <w:color w:val="000000"/>
                <w:sz w:val="20"/>
              </w:rPr>
              <w:t>перечисления отчислений и</w:t>
            </w:r>
            <w:r>
              <w:br/>
            </w:r>
            <w:r>
              <w:rPr>
                <w:rFonts w:ascii="Times New Roman"/>
                <w:b w:val="false"/>
                <w:i w:val="false"/>
                <w:color w:val="000000"/>
                <w:sz w:val="20"/>
              </w:rPr>
              <w:t>(или)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исключено приказом Министра здравоохранения РК от 04.04.2019 </w:t>
      </w:r>
      <w:r>
        <w:rPr>
          <w:rFonts w:ascii="Times New Roman"/>
          <w:b w:val="false"/>
          <w:i w:val="false"/>
          <w:color w:val="ff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приложением 4 в соответствии с приказом Министра здравоохранения РК от 09.01.2020 </w:t>
      </w:r>
      <w:r>
        <w:rPr>
          <w:rFonts w:ascii="Times New Roman"/>
          <w:b w:val="false"/>
          <w:i w:val="false"/>
          <w:color w:val="000000"/>
          <w:sz w:val="28"/>
        </w:rPr>
        <w:t>№ ҚР ДСМ-2/2020</w:t>
      </w:r>
      <w:r>
        <w:rPr>
          <w:rFonts w:ascii="Times New Roman"/>
          <w:b w:val="false"/>
          <w:i w:val="false"/>
          <w:color w:val="000000"/>
          <w:sz w:val="28"/>
        </w:rPr>
        <w:t xml:space="preserve">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и срокам исчисления</w:t>
            </w:r>
            <w:r>
              <w:br/>
            </w:r>
            <w:r>
              <w:rPr>
                <w:rFonts w:ascii="Times New Roman"/>
                <w:b w:val="false"/>
                <w:i w:val="false"/>
                <w:color w:val="000000"/>
                <w:sz w:val="20"/>
              </w:rPr>
              <w:t>(удержания) и перечисления</w:t>
            </w:r>
            <w:r>
              <w:br/>
            </w:r>
            <w:r>
              <w:rPr>
                <w:rFonts w:ascii="Times New Roman"/>
                <w:b w:val="false"/>
                <w:i w:val="false"/>
                <w:color w:val="000000"/>
                <w:sz w:val="20"/>
              </w:rPr>
              <w:t>отчислений и (или) взносов</w:t>
            </w:r>
            <w:r>
              <w:br/>
            </w:r>
            <w:r>
              <w:rPr>
                <w:rFonts w:ascii="Times New Roman"/>
                <w:b w:val="false"/>
                <w:i w:val="false"/>
                <w:color w:val="000000"/>
                <w:sz w:val="20"/>
              </w:rPr>
              <w:t>на обязательное социальное</w:t>
            </w:r>
            <w:r>
              <w:br/>
            </w:r>
            <w:r>
              <w:rPr>
                <w:rFonts w:ascii="Times New Roman"/>
                <w:b w:val="false"/>
                <w:i w:val="false"/>
                <w:color w:val="000000"/>
                <w:sz w:val="20"/>
              </w:rPr>
              <w:t>медицинское страхование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0" w:id="128"/>
    <w:p>
      <w:pPr>
        <w:spacing w:after="0"/>
        <w:ind w:left="0"/>
        <w:jc w:val="left"/>
      </w:pPr>
      <w:r>
        <w:rPr>
          <w:rFonts w:ascii="Times New Roman"/>
          <w:b/>
          <w:i w:val="false"/>
          <w:color w:val="000000"/>
        </w:rPr>
        <w:t xml:space="preserve"> Заявка о потребности в бюджетных средствах в виде взносов государства</w:t>
      </w:r>
      <w:r>
        <w:br/>
      </w:r>
      <w:r>
        <w:rPr>
          <w:rFonts w:ascii="Times New Roman"/>
          <w:b/>
          <w:i w:val="false"/>
          <w:color w:val="000000"/>
        </w:rPr>
        <w:t>на обязательное социальное медицинское страхование за лиц, освобожденных</w:t>
      </w:r>
      <w:r>
        <w:br/>
      </w:r>
      <w:r>
        <w:rPr>
          <w:rFonts w:ascii="Times New Roman"/>
          <w:b/>
          <w:i w:val="false"/>
          <w:color w:val="000000"/>
        </w:rPr>
        <w:t>от уплаты взносов в фонд социального медицинского страхования</w:t>
      </w:r>
      <w:r>
        <w:br/>
      </w:r>
      <w:r>
        <w:rPr>
          <w:rFonts w:ascii="Times New Roman"/>
          <w:b/>
          <w:i w:val="false"/>
          <w:color w:val="000000"/>
        </w:rPr>
        <w:t>на __________ 20_ года (на месяц) (по состоянию на __________ час, __ минут, __ дата)</w:t>
      </w:r>
    </w:p>
    <w:bookmarkEnd w:id="128"/>
    <w:p>
      <w:pPr>
        <w:spacing w:after="0"/>
        <w:ind w:left="0"/>
        <w:jc w:val="both"/>
      </w:pPr>
      <w:r>
        <w:rPr>
          <w:rFonts w:ascii="Times New Roman"/>
          <w:b w:val="false"/>
          <w:i w:val="false"/>
          <w:color w:val="ff0000"/>
          <w:sz w:val="28"/>
        </w:rPr>
        <w:t xml:space="preserve">
      Сноска. Приложение 4 - в редакции приказа и.о. Министра здравоохранения РК от 12.07.2023 </w:t>
      </w:r>
      <w:r>
        <w:rPr>
          <w:rFonts w:ascii="Times New Roman"/>
          <w:b w:val="false"/>
          <w:i w:val="false"/>
          <w:color w:val="ff0000"/>
          <w:sz w:val="28"/>
        </w:rPr>
        <w:t>№ 130</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Отчетный период 20__год</w:t>
      </w:r>
    </w:p>
    <w:p>
      <w:pPr>
        <w:spacing w:after="0"/>
        <w:ind w:left="0"/>
        <w:jc w:val="both"/>
      </w:pPr>
      <w:r>
        <w:rPr>
          <w:rFonts w:ascii="Times New Roman"/>
          <w:b w:val="false"/>
          <w:i w:val="false"/>
          <w:color w:val="000000"/>
          <w:sz w:val="28"/>
        </w:rPr>
        <w:t>Индекс: потребность</w:t>
      </w:r>
    </w:p>
    <w:p>
      <w:pPr>
        <w:spacing w:after="0"/>
        <w:ind w:left="0"/>
        <w:jc w:val="both"/>
      </w:pPr>
      <w:r>
        <w:rPr>
          <w:rFonts w:ascii="Times New Roman"/>
          <w:b w:val="false"/>
          <w:i w:val="false"/>
          <w:color w:val="000000"/>
          <w:sz w:val="28"/>
        </w:rPr>
        <w:t>Периодичность: ежемесячно</w:t>
      </w:r>
    </w:p>
    <w:p>
      <w:pPr>
        <w:spacing w:after="0"/>
        <w:ind w:left="0"/>
        <w:jc w:val="both"/>
      </w:pPr>
      <w:r>
        <w:rPr>
          <w:rFonts w:ascii="Times New Roman"/>
          <w:b w:val="false"/>
          <w:i w:val="false"/>
          <w:color w:val="000000"/>
          <w:sz w:val="28"/>
        </w:rPr>
        <w:t>Круг лиц, представляющих заявку: Некоммерческое акционерное общество</w:t>
      </w:r>
    </w:p>
    <w:p>
      <w:pPr>
        <w:spacing w:after="0"/>
        <w:ind w:left="0"/>
        <w:jc w:val="both"/>
      </w:pPr>
      <w:r>
        <w:rPr>
          <w:rFonts w:ascii="Times New Roman"/>
          <w:b w:val="false"/>
          <w:i w:val="false"/>
          <w:color w:val="000000"/>
          <w:sz w:val="28"/>
        </w:rPr>
        <w:t>"Государственная корпорация "Правительство для граждан"</w:t>
      </w:r>
    </w:p>
    <w:p>
      <w:pPr>
        <w:spacing w:after="0"/>
        <w:ind w:left="0"/>
        <w:jc w:val="both"/>
      </w:pPr>
      <w:r>
        <w:rPr>
          <w:rFonts w:ascii="Times New Roman"/>
          <w:b w:val="false"/>
          <w:i w:val="false"/>
          <w:color w:val="000000"/>
          <w:sz w:val="28"/>
        </w:rPr>
        <w:t>Куда представляется: Министерство здравоохранения Республики Казахстан</w:t>
      </w:r>
    </w:p>
    <w:p>
      <w:pPr>
        <w:spacing w:after="0"/>
        <w:ind w:left="0"/>
        <w:jc w:val="both"/>
      </w:pPr>
      <w:r>
        <w:rPr>
          <w:rFonts w:ascii="Times New Roman"/>
          <w:b w:val="false"/>
          <w:i w:val="false"/>
          <w:color w:val="000000"/>
          <w:sz w:val="28"/>
        </w:rPr>
        <w:t>Срок представления: в течение трех рабочих дней со дня получения данных</w:t>
      </w:r>
    </w:p>
    <w:p>
      <w:pPr>
        <w:spacing w:after="0"/>
        <w:ind w:left="0"/>
        <w:jc w:val="both"/>
      </w:pPr>
      <w:r>
        <w:rPr>
          <w:rFonts w:ascii="Times New Roman"/>
          <w:b w:val="false"/>
          <w:i w:val="false"/>
          <w:color w:val="000000"/>
          <w:sz w:val="28"/>
        </w:rPr>
        <w:t>из информационной системы Министерства труда и 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226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взноса государства на обязательное социальное медицинское страхование, подлежащего уплате в фонд, в процентах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предшествующая двум годам текущего финансового года, определяемая уполномоченным органом в области государственной статистики,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взнос Фонду социального медицинского страхования в виде взносов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"Об обязательном социальном медицинском страховании"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зарегистрированные в качестве безработных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неработающие беременные женщины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неработающее лицо (один из законных представителей ребенка), воспитывающее ребенка (детей) до достижения им (ими) возраста трех лет, за исключением лиц, предусмотренных подпунктом 5) настоящего пункта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находящиеся в отпусках в связи с беременностью и родами, усыновлением (удочерением) новорожденного ребенка (детей), по уходу за ребенком (детьми) до достижения им (ими) возраста трех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неработающие лица, осуществляющие уход за ребенком с инвалидностью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неработающее лицо, осуществляющее уход за лицом с инвалидностью первой группы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получатели пенсионных выплат, в том числе ветераны Великой Отечественной войны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содержащиеся в следственных изоляторах, а также неработающие лица, к которым применена мера пресечения в виде домашнего ареста;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неработающие кандасы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обучающиеся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неработающие получатели государственной адресной социальной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________________________________________________</w:t>
      </w:r>
    </w:p>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Фамилия и телефон исполнителя _________________________________</w:t>
      </w:r>
    </w:p>
    <w:p>
      <w:pPr>
        <w:spacing w:after="0"/>
        <w:ind w:left="0"/>
        <w:jc w:val="both"/>
      </w:pPr>
      <w:r>
        <w:rPr>
          <w:rFonts w:ascii="Times New Roman"/>
          <w:b w:val="false"/>
          <w:i w:val="false"/>
          <w:color w:val="000000"/>
          <w:sz w:val="28"/>
        </w:rPr>
        <w:t>Руководитель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№478</w:t>
            </w:r>
          </w:p>
        </w:tc>
      </w:tr>
    </w:tbl>
    <w:bookmarkStart w:name="z210" w:id="129"/>
    <w:p>
      <w:pPr>
        <w:spacing w:after="0"/>
        <w:ind w:left="0"/>
        <w:jc w:val="left"/>
      </w:pPr>
      <w:r>
        <w:rPr>
          <w:rFonts w:ascii="Times New Roman"/>
          <w:b/>
          <w:i w:val="false"/>
          <w:color w:val="000000"/>
        </w:rPr>
        <w:t xml:space="preserve"> Правила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w:t>
      </w:r>
    </w:p>
    <w:bookmarkEnd w:id="129"/>
    <w:p>
      <w:pPr>
        <w:spacing w:after="0"/>
        <w:ind w:left="0"/>
        <w:jc w:val="both"/>
      </w:pPr>
      <w:r>
        <w:rPr>
          <w:rFonts w:ascii="Times New Roman"/>
          <w:b w:val="false"/>
          <w:i w:val="false"/>
          <w:color w:val="ff0000"/>
          <w:sz w:val="28"/>
        </w:rPr>
        <w:t xml:space="preserve">
      Сноска. Приказ дополнен приложением 2 в соответствии с приказом Министра здравоохранения РК от 04.04.2019 </w:t>
      </w:r>
      <w:r>
        <w:rPr>
          <w:rFonts w:ascii="Times New Roman"/>
          <w:b w:val="false"/>
          <w:i w:val="false"/>
          <w:color w:val="ff0000"/>
          <w:sz w:val="28"/>
        </w:rPr>
        <w:t>№ ҚР ДСМ-19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1" w:id="130"/>
    <w:p>
      <w:pPr>
        <w:spacing w:after="0"/>
        <w:ind w:left="0"/>
        <w:jc w:val="left"/>
      </w:pPr>
      <w:r>
        <w:rPr>
          <w:rFonts w:ascii="Times New Roman"/>
          <w:b/>
          <w:i w:val="false"/>
          <w:color w:val="000000"/>
        </w:rPr>
        <w:t xml:space="preserve"> Глава 1. Общие положения</w:t>
      </w:r>
    </w:p>
    <w:bookmarkEnd w:id="130"/>
    <w:bookmarkStart w:name="z212" w:id="131"/>
    <w:p>
      <w:pPr>
        <w:spacing w:after="0"/>
        <w:ind w:left="0"/>
        <w:jc w:val="both"/>
      </w:pPr>
      <w:r>
        <w:rPr>
          <w:rFonts w:ascii="Times New Roman"/>
          <w:b w:val="false"/>
          <w:i w:val="false"/>
          <w:color w:val="000000"/>
          <w:sz w:val="28"/>
        </w:rPr>
        <w:t xml:space="preserve">
      1. Настоящие Правила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17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16 ноября 2015 года "Об обязательном социальном медицинском страховании" (далее – Закон) и определяют порядок осуществления возврата излишне (ошибочно) зачисленных сумм отчислений и (или) взносов и (или) пени.</w:t>
      </w:r>
    </w:p>
    <w:bookmarkEnd w:id="131"/>
    <w:bookmarkStart w:name="z213" w:id="13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2"/>
    <w:bookmarkStart w:name="z214" w:id="13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оказания государственных услуг в электронной форме;</w:t>
      </w:r>
    </w:p>
    <w:bookmarkEnd w:id="133"/>
    <w:bookmarkStart w:name="z215" w:id="134"/>
    <w:p>
      <w:pPr>
        <w:spacing w:after="0"/>
        <w:ind w:left="0"/>
        <w:jc w:val="both"/>
      </w:pPr>
      <w:r>
        <w:rPr>
          <w:rFonts w:ascii="Times New Roman"/>
          <w:b w:val="false"/>
          <w:i w:val="false"/>
          <w:color w:val="000000"/>
          <w:sz w:val="28"/>
        </w:rPr>
        <w:t>
      2) отчисления – деньги, уплачиваемые работодателями за счет собственных средств в фонд социального медицинского страхования, дающие право потребителям медицинских услуг, за которых осуществлялась уплата отчислений, получать медицинскую помощь в системе обязательного социального медицинского страхования (далее – ОСМС);</w:t>
      </w:r>
    </w:p>
    <w:bookmarkEnd w:id="134"/>
    <w:bookmarkStart w:name="z216" w:id="135"/>
    <w:p>
      <w:pPr>
        <w:spacing w:after="0"/>
        <w:ind w:left="0"/>
        <w:jc w:val="both"/>
      </w:pPr>
      <w:r>
        <w:rPr>
          <w:rFonts w:ascii="Times New Roman"/>
          <w:b w:val="false"/>
          <w:i w:val="false"/>
          <w:color w:val="000000"/>
          <w:sz w:val="28"/>
        </w:rPr>
        <w:t>
      3) плательщик отчислений и (или) взносов (далее – плательщик) – работодатели, включая иностранные юридические лица, осуществляющие деятельность в Республике Казахстан через постоянное учреждение, филиалы, представительства иностранных юридических лиц, а также индивидуальные предприниматели, лица, занимающиеся частной практикой, осуществляющие исчисление, удержание, перечисление, уплату отчислений и (или) взносов в фонд в порядке, установленном Законом;</w:t>
      </w:r>
    </w:p>
    <w:bookmarkEnd w:id="135"/>
    <w:bookmarkStart w:name="z217" w:id="136"/>
    <w:p>
      <w:pPr>
        <w:spacing w:after="0"/>
        <w:ind w:left="0"/>
        <w:jc w:val="both"/>
      </w:pPr>
      <w:r>
        <w:rPr>
          <w:rFonts w:ascii="Times New Roman"/>
          <w:b w:val="false"/>
          <w:i w:val="false"/>
          <w:color w:val="000000"/>
          <w:sz w:val="28"/>
        </w:rPr>
        <w:t>
      4)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136"/>
    <w:bookmarkStart w:name="z218" w:id="137"/>
    <w:p>
      <w:pPr>
        <w:spacing w:after="0"/>
        <w:ind w:left="0"/>
        <w:jc w:val="both"/>
      </w:pPr>
      <w:r>
        <w:rPr>
          <w:rFonts w:ascii="Times New Roman"/>
          <w:b w:val="false"/>
          <w:i w:val="false"/>
          <w:color w:val="000000"/>
          <w:sz w:val="28"/>
        </w:rPr>
        <w:t xml:space="preserve">
      5) взносы – деньги, уплачиваемые в фонд плательщиками взносов,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14 Закона, и дающие право потребителям медицинских услуг получать медицинскую помощь в системе ОСМС;</w:t>
      </w:r>
    </w:p>
    <w:bookmarkEnd w:id="137"/>
    <w:bookmarkStart w:name="z219" w:id="138"/>
    <w:p>
      <w:pPr>
        <w:spacing w:after="0"/>
        <w:ind w:left="0"/>
        <w:jc w:val="both"/>
      </w:pPr>
      <w:r>
        <w:rPr>
          <w:rFonts w:ascii="Times New Roman"/>
          <w:b w:val="false"/>
          <w:i w:val="false"/>
          <w:color w:val="000000"/>
          <w:sz w:val="28"/>
        </w:rPr>
        <w:t>
      6)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38"/>
    <w:bookmarkStart w:name="z220" w:id="139"/>
    <w:p>
      <w:pPr>
        <w:spacing w:after="0"/>
        <w:ind w:left="0"/>
        <w:jc w:val="left"/>
      </w:pPr>
      <w:r>
        <w:rPr>
          <w:rFonts w:ascii="Times New Roman"/>
          <w:b/>
          <w:i w:val="false"/>
          <w:color w:val="000000"/>
        </w:rPr>
        <w:t xml:space="preserve"> Глава 2. Порядок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w:t>
      </w:r>
    </w:p>
    <w:bookmarkEnd w:id="139"/>
    <w:bookmarkStart w:name="z221" w:id="140"/>
    <w:p>
      <w:pPr>
        <w:spacing w:after="0"/>
        <w:ind w:left="0"/>
        <w:jc w:val="both"/>
      </w:pPr>
      <w:r>
        <w:rPr>
          <w:rFonts w:ascii="Times New Roman"/>
          <w:b w:val="false"/>
          <w:i w:val="false"/>
          <w:color w:val="000000"/>
          <w:sz w:val="28"/>
        </w:rPr>
        <w:t>
      3. Для возврата излишне (ошибочно) зачисленных сумм отчислений и (или) взносов, пени за несвоевременную и (или) неполную уплату отчислений и (или) взносов, переведенных в фонд, плательщиком или банком в Государственную корпорацию подается заявление на возврат излишне (ошибочно) зачисленных отчислений и (или) взносов, и (или) пени по форме, согласно приложению 1 к настоящим Правилам, к которому прилагаются:</w:t>
      </w:r>
    </w:p>
    <w:bookmarkEnd w:id="140"/>
    <w:bookmarkStart w:name="z222" w:id="141"/>
    <w:p>
      <w:pPr>
        <w:spacing w:after="0"/>
        <w:ind w:left="0"/>
        <w:jc w:val="both"/>
      </w:pPr>
      <w:r>
        <w:rPr>
          <w:rFonts w:ascii="Times New Roman"/>
          <w:b w:val="false"/>
          <w:i w:val="false"/>
          <w:color w:val="000000"/>
          <w:sz w:val="28"/>
        </w:rPr>
        <w:t>
      1) заявление о согласии на возврат сумм от физического лица, в пользу которого произведены взносы согласно приложению 2 к настоящим Правилам;</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здравоохранения РК от 27.02.2021 </w:t>
      </w:r>
      <w:r>
        <w:rPr>
          <w:rFonts w:ascii="Times New Roman"/>
          <w:b w:val="false"/>
          <w:i w:val="false"/>
          <w:color w:val="000000"/>
          <w:sz w:val="28"/>
        </w:rPr>
        <w:t>№ ҚР ДСМ-21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142"/>
    <w:p>
      <w:pPr>
        <w:spacing w:after="0"/>
        <w:ind w:left="0"/>
        <w:jc w:val="both"/>
      </w:pPr>
      <w:r>
        <w:rPr>
          <w:rFonts w:ascii="Times New Roman"/>
          <w:b w:val="false"/>
          <w:i w:val="false"/>
          <w:color w:val="000000"/>
          <w:sz w:val="28"/>
        </w:rPr>
        <w:t>
      В случае допущения ошибок в списках физических лиц, за которых производились отчисления и (или) взносы и (или) пени, к заявлению прилагается справка-подтверждение по форме, согласно приложению 3 к настоящим Правилам.</w:t>
      </w:r>
    </w:p>
    <w:bookmarkEnd w:id="142"/>
    <w:bookmarkStart w:name="z225" w:id="143"/>
    <w:p>
      <w:pPr>
        <w:spacing w:after="0"/>
        <w:ind w:left="0"/>
        <w:jc w:val="both"/>
      </w:pPr>
      <w:r>
        <w:rPr>
          <w:rFonts w:ascii="Times New Roman"/>
          <w:b w:val="false"/>
          <w:i w:val="false"/>
          <w:color w:val="000000"/>
          <w:sz w:val="28"/>
        </w:rPr>
        <w:t>
      Плательщики, осуществляющие уплату отчислений и (или) взносов, наличными деньгами, вместо справки-подтверждения прилагают копию платежного документа либо документа, подтверждающего уплату отчислений и (или) взносов.</w:t>
      </w:r>
    </w:p>
    <w:bookmarkEnd w:id="143"/>
    <w:bookmarkStart w:name="z226" w:id="144"/>
    <w:p>
      <w:pPr>
        <w:spacing w:after="0"/>
        <w:ind w:left="0"/>
        <w:jc w:val="both"/>
      </w:pPr>
      <w:r>
        <w:rPr>
          <w:rFonts w:ascii="Times New Roman"/>
          <w:b w:val="false"/>
          <w:i w:val="false"/>
          <w:color w:val="000000"/>
          <w:sz w:val="28"/>
        </w:rPr>
        <w:t>
      Государственной корпорацией в течение пяти операционных дней со дня поступления заявления проверяется факт зачисления отчислений и (или) взносов, и (или) пени, заявление направляется в фонд с приложением подтверждения всех реквизитов по данному платежу, документов в соответствии с частью первой настоящего пункта.</w:t>
      </w:r>
    </w:p>
    <w:bookmarkEnd w:id="144"/>
    <w:bookmarkStart w:name="z227" w:id="145"/>
    <w:p>
      <w:pPr>
        <w:spacing w:after="0"/>
        <w:ind w:left="0"/>
        <w:jc w:val="both"/>
      </w:pPr>
      <w:r>
        <w:rPr>
          <w:rFonts w:ascii="Times New Roman"/>
          <w:b w:val="false"/>
          <w:i w:val="false"/>
          <w:color w:val="000000"/>
          <w:sz w:val="28"/>
        </w:rPr>
        <w:t>
      Сведения о приостановлении представления налоговой отчетности лицами, в соответствии с Налоговым кодексом, о признании индивидуальных предпринимателей бездействующими в соответствии с налоговым законодательством Республики Казахстан, размещены на официальном сайте Комитета государственных доходов Министерства финансов Республики Казахстан. Обновление вышеуказанных сведений производится на ежедневной основе.</w:t>
      </w:r>
    </w:p>
    <w:bookmarkEnd w:id="145"/>
    <w:bookmarkStart w:name="z228" w:id="146"/>
    <w:p>
      <w:pPr>
        <w:spacing w:after="0"/>
        <w:ind w:left="0"/>
        <w:jc w:val="both"/>
      </w:pPr>
      <w:r>
        <w:rPr>
          <w:rFonts w:ascii="Times New Roman"/>
          <w:b w:val="false"/>
          <w:i w:val="false"/>
          <w:color w:val="000000"/>
          <w:sz w:val="28"/>
        </w:rPr>
        <w:t>
      По результатам рассмотрения заявления плательщика о возврате излишне (ошибочно) зачисленных сумм отчислений и (или) взносов и (или) пени фонд принимает следующие решения:</w:t>
      </w:r>
    </w:p>
    <w:bookmarkEnd w:id="146"/>
    <w:bookmarkStart w:name="z229" w:id="147"/>
    <w:p>
      <w:pPr>
        <w:spacing w:after="0"/>
        <w:ind w:left="0"/>
        <w:jc w:val="both"/>
      </w:pPr>
      <w:r>
        <w:rPr>
          <w:rFonts w:ascii="Times New Roman"/>
          <w:b w:val="false"/>
          <w:i w:val="false"/>
          <w:color w:val="000000"/>
          <w:sz w:val="28"/>
        </w:rPr>
        <w:t>
      - о возврате плательщику излишне (ошибочно) зачисленных сумм отчислений и (или) взносов и (или) пени;</w:t>
      </w:r>
    </w:p>
    <w:bookmarkEnd w:id="147"/>
    <w:bookmarkStart w:name="z230" w:id="148"/>
    <w:p>
      <w:pPr>
        <w:spacing w:after="0"/>
        <w:ind w:left="0"/>
        <w:jc w:val="both"/>
      </w:pPr>
      <w:r>
        <w:rPr>
          <w:rFonts w:ascii="Times New Roman"/>
          <w:b w:val="false"/>
          <w:i w:val="false"/>
          <w:color w:val="000000"/>
          <w:sz w:val="28"/>
        </w:rPr>
        <w:t>
      - об отказе в возврате плательщика сумм отчислений и (или) взносов и (или) пени по следующим основаниям:</w:t>
      </w:r>
    </w:p>
    <w:bookmarkEnd w:id="148"/>
    <w:bookmarkStart w:name="z231" w:id="149"/>
    <w:p>
      <w:pPr>
        <w:spacing w:after="0"/>
        <w:ind w:left="0"/>
        <w:jc w:val="both"/>
      </w:pPr>
      <w:r>
        <w:rPr>
          <w:rFonts w:ascii="Times New Roman"/>
          <w:b w:val="false"/>
          <w:i w:val="false"/>
          <w:color w:val="000000"/>
          <w:sz w:val="28"/>
        </w:rPr>
        <w:t>
      1) в заявлении плательщика неверно указаны (либо не указаны) реквизиты плательщика (БИН, ИИН), реквизиты платежа (номер и/или дата и/или сумма платежного поручения), не приложены документы, подтверждающие изменения данных (реквизитов) потребителя медицинских услуг, отправку платежа в фонд либо приложены нечитабельные копии подтверждающих документов;</w:t>
      </w:r>
    </w:p>
    <w:bookmarkEnd w:id="149"/>
    <w:bookmarkStart w:name="z232" w:id="150"/>
    <w:p>
      <w:pPr>
        <w:spacing w:after="0"/>
        <w:ind w:left="0"/>
        <w:jc w:val="both"/>
      </w:pPr>
      <w:r>
        <w:rPr>
          <w:rFonts w:ascii="Times New Roman"/>
          <w:b w:val="false"/>
          <w:i w:val="false"/>
          <w:color w:val="000000"/>
          <w:sz w:val="28"/>
        </w:rPr>
        <w:t>
      2) форма заявления плательщика не соответствует приложению 1 к настоящим Правилам;</w:t>
      </w:r>
    </w:p>
    <w:bookmarkEnd w:id="150"/>
    <w:bookmarkStart w:name="z233" w:id="151"/>
    <w:p>
      <w:pPr>
        <w:spacing w:after="0"/>
        <w:ind w:left="0"/>
        <w:jc w:val="both"/>
      </w:pPr>
      <w:r>
        <w:rPr>
          <w:rFonts w:ascii="Times New Roman"/>
          <w:b w:val="false"/>
          <w:i w:val="false"/>
          <w:color w:val="000000"/>
          <w:sz w:val="28"/>
        </w:rPr>
        <w:t>
      3) в заявлении плательщика указана некорректная причина возврата;</w:t>
      </w:r>
    </w:p>
    <w:bookmarkEnd w:id="151"/>
    <w:bookmarkStart w:name="z234" w:id="152"/>
    <w:p>
      <w:pPr>
        <w:spacing w:after="0"/>
        <w:ind w:left="0"/>
        <w:jc w:val="both"/>
      </w:pPr>
      <w:r>
        <w:rPr>
          <w:rFonts w:ascii="Times New Roman"/>
          <w:b w:val="false"/>
          <w:i w:val="false"/>
          <w:color w:val="000000"/>
          <w:sz w:val="28"/>
        </w:rPr>
        <w:t>
      4) неполного предоставления документов в соответствии с абзацем вторым настоящего пункта;</w:t>
      </w:r>
    </w:p>
    <w:bookmarkEnd w:id="152"/>
    <w:bookmarkStart w:name="z235" w:id="153"/>
    <w:p>
      <w:pPr>
        <w:spacing w:after="0"/>
        <w:ind w:left="0"/>
        <w:jc w:val="both"/>
      </w:pPr>
      <w:r>
        <w:rPr>
          <w:rFonts w:ascii="Times New Roman"/>
          <w:b w:val="false"/>
          <w:i w:val="false"/>
          <w:color w:val="000000"/>
          <w:sz w:val="28"/>
        </w:rPr>
        <w:t>
      5) отсутствует основание для возврата отчисления и (или) взноса и (или) пени;</w:t>
      </w:r>
    </w:p>
    <w:bookmarkEnd w:id="153"/>
    <w:bookmarkStart w:name="z236" w:id="154"/>
    <w:p>
      <w:pPr>
        <w:spacing w:after="0"/>
        <w:ind w:left="0"/>
        <w:jc w:val="both"/>
      </w:pPr>
      <w:r>
        <w:rPr>
          <w:rFonts w:ascii="Times New Roman"/>
          <w:b w:val="false"/>
          <w:i w:val="false"/>
          <w:color w:val="000000"/>
          <w:sz w:val="28"/>
        </w:rPr>
        <w:t>
      6) согласно сведениям из интернет-ресурса Комитета государственных доходов, индивидуальный предприниматель зарегистрированный как действующий не освобождается от уплаты взносов;</w:t>
      </w:r>
    </w:p>
    <w:bookmarkEnd w:id="154"/>
    <w:bookmarkStart w:name="z237" w:id="155"/>
    <w:p>
      <w:pPr>
        <w:spacing w:after="0"/>
        <w:ind w:left="0"/>
        <w:jc w:val="both"/>
      </w:pPr>
      <w:r>
        <w:rPr>
          <w:rFonts w:ascii="Times New Roman"/>
          <w:b w:val="false"/>
          <w:i w:val="false"/>
          <w:color w:val="000000"/>
          <w:sz w:val="28"/>
        </w:rPr>
        <w:t>
      7) сумма, перечисленная в фонд в пользу иностранцев и членов их семей, временно пребывающих на территории Республики Казахстан в соответствии с условиями международного договора, ратифицированного Республикой Казахстан.</w:t>
      </w:r>
    </w:p>
    <w:bookmarkEnd w:id="155"/>
    <w:bookmarkStart w:name="z238" w:id="156"/>
    <w:p>
      <w:pPr>
        <w:spacing w:after="0"/>
        <w:ind w:left="0"/>
        <w:jc w:val="both"/>
      </w:pPr>
      <w:r>
        <w:rPr>
          <w:rFonts w:ascii="Times New Roman"/>
          <w:b w:val="false"/>
          <w:i w:val="false"/>
          <w:color w:val="000000"/>
          <w:sz w:val="28"/>
        </w:rPr>
        <w:t>
      Фонд после обработки заявлений формирует платежное поручение формата МТ-102 и осуществляет перечисление денег в течение семи операционных дней со дня поступления заявления плательщика в фонд на банковский счет Государственной корпорации для последующего перечисления их плательщику. По суммам, не подлежащим возврату, фонд передает в Государственную корпорацию информацию об отказе с указанием причины согласно приложению 4 к настоящим Правилам.</w:t>
      </w:r>
    </w:p>
    <w:bookmarkEnd w:id="156"/>
    <w:bookmarkStart w:name="z239" w:id="157"/>
    <w:p>
      <w:pPr>
        <w:spacing w:after="0"/>
        <w:ind w:left="0"/>
        <w:jc w:val="both"/>
      </w:pPr>
      <w:r>
        <w:rPr>
          <w:rFonts w:ascii="Times New Roman"/>
          <w:b w:val="false"/>
          <w:i w:val="false"/>
          <w:color w:val="000000"/>
          <w:sz w:val="28"/>
        </w:rPr>
        <w:t>
      На основании реестра фонда Государственная корпорация формирует платежное поручение в формате МТ-102 и перечисляет плательщику сумму излишне (ошибочно) зачисленных отчислений и (или) взносов, и (или) пени в течение трех операционных дней.</w:t>
      </w:r>
    </w:p>
    <w:bookmarkEnd w:id="157"/>
    <w:bookmarkStart w:name="z240" w:id="158"/>
    <w:p>
      <w:pPr>
        <w:spacing w:after="0"/>
        <w:ind w:left="0"/>
        <w:jc w:val="both"/>
      </w:pPr>
      <w:r>
        <w:rPr>
          <w:rFonts w:ascii="Times New Roman"/>
          <w:b w:val="false"/>
          <w:i w:val="false"/>
          <w:color w:val="000000"/>
          <w:sz w:val="28"/>
        </w:rPr>
        <w:t>
      Плательщик получает информацию о причине отказа на возврат сумм отчислений и (или) взносов, и (или) пени через Государственную корпорацию. Государственная корпорация после возврата излишне (ошибочно) зачисленных сумм уведомляет фонд о произведенном возврате по форме, согласно приложению 5 к настоящим Правилам.</w:t>
      </w:r>
    </w:p>
    <w:bookmarkEnd w:id="158"/>
    <w:bookmarkStart w:name="z241" w:id="159"/>
    <w:p>
      <w:pPr>
        <w:spacing w:after="0"/>
        <w:ind w:left="0"/>
        <w:jc w:val="both"/>
      </w:pPr>
      <w:r>
        <w:rPr>
          <w:rFonts w:ascii="Times New Roman"/>
          <w:b w:val="false"/>
          <w:i w:val="false"/>
          <w:color w:val="000000"/>
          <w:sz w:val="28"/>
        </w:rPr>
        <w:t>
      Между Государственной корпорацией и фондом один раз в месяц производится сверка перечисления отчислений и (или) взносов, и (или) пени, а также возвратов отчислений и (или) взносов, и (или) пени из фонда.</w:t>
      </w:r>
    </w:p>
    <w:bookmarkEnd w:id="159"/>
    <w:bookmarkStart w:name="z242" w:id="160"/>
    <w:p>
      <w:pPr>
        <w:spacing w:after="0"/>
        <w:ind w:left="0"/>
        <w:jc w:val="both"/>
      </w:pPr>
      <w:r>
        <w:rPr>
          <w:rFonts w:ascii="Times New Roman"/>
          <w:b w:val="false"/>
          <w:i w:val="false"/>
          <w:color w:val="000000"/>
          <w:sz w:val="28"/>
        </w:rPr>
        <w:t xml:space="preserve">
      4. В случае допущения ошибок банком, обслуживающим плательщика при оформлении электронных платежных поручений, банк принимает меры по исправлению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w:t>
      </w:r>
    </w:p>
    <w:bookmarkEnd w:id="160"/>
    <w:bookmarkStart w:name="z243" w:id="161"/>
    <w:p>
      <w:pPr>
        <w:spacing w:after="0"/>
        <w:ind w:left="0"/>
        <w:jc w:val="both"/>
      </w:pPr>
      <w:r>
        <w:rPr>
          <w:rFonts w:ascii="Times New Roman"/>
          <w:b w:val="false"/>
          <w:i w:val="false"/>
          <w:color w:val="000000"/>
          <w:sz w:val="28"/>
        </w:rPr>
        <w:t>
      5. Фонд ведет учет поступивших и возвращенных излишне (ошибочно) зачисленных отчислений и (или) взносов и (или) пени.</w:t>
      </w:r>
    </w:p>
    <w:bookmarkEnd w:id="161"/>
    <w:bookmarkStart w:name="z244" w:id="162"/>
    <w:p>
      <w:pPr>
        <w:spacing w:after="0"/>
        <w:ind w:left="0"/>
        <w:jc w:val="both"/>
      </w:pPr>
      <w:r>
        <w:rPr>
          <w:rFonts w:ascii="Times New Roman"/>
          <w:b w:val="false"/>
          <w:i w:val="false"/>
          <w:color w:val="000000"/>
          <w:sz w:val="28"/>
        </w:rPr>
        <w:t>
      6. Плательщик в сроки и в порядке в установленном налоговым законодательством, представляет в орган государственных доходов по местонахождению налоговый отчет по исчисленным отчислениям и (или) взносам за лиц, за которых производились отчисления и (или) взносы.</w:t>
      </w:r>
    </w:p>
    <w:bookmarkEnd w:id="162"/>
    <w:p>
      <w:pPr>
        <w:spacing w:after="0"/>
        <w:ind w:left="0"/>
        <w:jc w:val="both"/>
      </w:pPr>
      <w:r>
        <w:rPr>
          <w:rFonts w:ascii="Times New Roman"/>
          <w:b w:val="false"/>
          <w:i w:val="false"/>
          <w:color w:val="000000"/>
          <w:sz w:val="28"/>
        </w:rPr>
        <w:t xml:space="preserve">
      Плательщик в случае непогашения задолженности по отчислениям и (или) взносам представляет в орган государственных доходов, направивший уведомление, список работников, за которых производятся отчисления и (или) взносы, в сроки, предусмотренные </w:t>
      </w:r>
      <w:r>
        <w:rPr>
          <w:rFonts w:ascii="Times New Roman"/>
          <w:b w:val="false"/>
          <w:i w:val="false"/>
          <w:color w:val="000000"/>
          <w:sz w:val="28"/>
        </w:rPr>
        <w:t>пунктом 4-1</w:t>
      </w:r>
      <w:r>
        <w:rPr>
          <w:rFonts w:ascii="Times New Roman"/>
          <w:b w:val="false"/>
          <w:i w:val="false"/>
          <w:color w:val="000000"/>
          <w:sz w:val="28"/>
        </w:rPr>
        <w:t xml:space="preserve"> статьи 31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08.04.2020 </w:t>
      </w:r>
      <w:r>
        <w:rPr>
          <w:rFonts w:ascii="Times New Roman"/>
          <w:b w:val="false"/>
          <w:i w:val="false"/>
          <w:color w:val="000000"/>
          <w:sz w:val="28"/>
        </w:rPr>
        <w:t>№ ҚР ДСМ-33/2020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163"/>
    <w:p>
      <w:pPr>
        <w:spacing w:after="0"/>
        <w:ind w:left="0"/>
        <w:jc w:val="both"/>
      </w:pPr>
      <w:r>
        <w:rPr>
          <w:rFonts w:ascii="Times New Roman"/>
          <w:b w:val="false"/>
          <w:i w:val="false"/>
          <w:color w:val="000000"/>
          <w:sz w:val="28"/>
        </w:rPr>
        <w:t>
      7. Государственная корпорация ежедневно, за прошедший день, представляет в орган государственных доходов реестры поступивших и возвращенных отчислений и (или) взносов и (или) пени по плательщикам, зарегистрированным в порядке, установленном Налоговым кодексом.</w:t>
      </w:r>
    </w:p>
    <w:bookmarkEnd w:id="163"/>
    <w:bookmarkStart w:name="z246" w:id="164"/>
    <w:p>
      <w:pPr>
        <w:spacing w:after="0"/>
        <w:ind w:left="0"/>
        <w:jc w:val="both"/>
      </w:pPr>
      <w:r>
        <w:rPr>
          <w:rFonts w:ascii="Times New Roman"/>
          <w:b w:val="false"/>
          <w:i w:val="false"/>
          <w:color w:val="000000"/>
          <w:sz w:val="28"/>
        </w:rPr>
        <w:t xml:space="preserve">
      8. Плательщик, осуществляющий уплату отчислений и (или) взносов в фонд, при необходимости запрашивает и получает от Государственной корпорации информацию о перечисленных суммах отчислений и (или) взносов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возврата плательщикам излишне</w:t>
            </w:r>
            <w:r>
              <w:br/>
            </w:r>
            <w:r>
              <w:rPr>
                <w:rFonts w:ascii="Times New Roman"/>
                <w:b w:val="false"/>
                <w:i w:val="false"/>
                <w:color w:val="000000"/>
                <w:sz w:val="20"/>
              </w:rPr>
              <w:t>(ошибочно) зачисленных сумм</w:t>
            </w:r>
            <w:r>
              <w:br/>
            </w:r>
            <w:r>
              <w:rPr>
                <w:rFonts w:ascii="Times New Roman"/>
                <w:b w:val="false"/>
                <w:i w:val="false"/>
                <w:color w:val="000000"/>
                <w:sz w:val="20"/>
              </w:rPr>
              <w:t>отчислений, взносов и (или)</w:t>
            </w:r>
            <w:r>
              <w:br/>
            </w:r>
            <w:r>
              <w:rPr>
                <w:rFonts w:ascii="Times New Roman"/>
                <w:b w:val="false"/>
                <w:i w:val="false"/>
                <w:color w:val="000000"/>
                <w:sz w:val="20"/>
              </w:rPr>
              <w:t>пени за несвоевременную</w:t>
            </w:r>
            <w:r>
              <w:br/>
            </w:r>
            <w:r>
              <w:rPr>
                <w:rFonts w:ascii="Times New Roman"/>
                <w:b w:val="false"/>
                <w:i w:val="false"/>
                <w:color w:val="000000"/>
                <w:sz w:val="20"/>
              </w:rPr>
              <w:t>и (или) неполную уплату</w:t>
            </w:r>
            <w:r>
              <w:br/>
            </w:r>
            <w:r>
              <w:rPr>
                <w:rFonts w:ascii="Times New Roman"/>
                <w:b w:val="false"/>
                <w:i w:val="false"/>
                <w:color w:val="000000"/>
                <w:sz w:val="20"/>
              </w:rPr>
              <w:t>отчислений и (или)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Правления</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"Фонд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__________________________</w:t>
            </w:r>
            <w:r>
              <w:br/>
            </w:r>
            <w:r>
              <w:rPr>
                <w:rFonts w:ascii="Times New Roman"/>
                <w:b w:val="false"/>
                <w:i w:val="false"/>
                <w:color w:val="000000"/>
                <w:sz w:val="20"/>
              </w:rPr>
              <w:t>(указать фамилию, имя,</w:t>
            </w:r>
            <w:r>
              <w:br/>
            </w:r>
            <w:r>
              <w:rPr>
                <w:rFonts w:ascii="Times New Roman"/>
                <w:b w:val="false"/>
                <w:i w:val="false"/>
                <w:color w:val="000000"/>
                <w:sz w:val="20"/>
              </w:rPr>
              <w:t>отчество (при его наличии))</w:t>
            </w:r>
          </w:p>
        </w:tc>
      </w:tr>
    </w:tbl>
    <w:bookmarkStart w:name="z250" w:id="165"/>
    <w:p>
      <w:pPr>
        <w:spacing w:after="0"/>
        <w:ind w:left="0"/>
        <w:jc w:val="left"/>
      </w:pPr>
      <w:r>
        <w:rPr>
          <w:rFonts w:ascii="Times New Roman"/>
          <w:b/>
          <w:i w:val="false"/>
          <w:color w:val="000000"/>
        </w:rPr>
        <w:t xml:space="preserve"> Заявление</w:t>
      </w:r>
    </w:p>
    <w:bookmarkEnd w:id="165"/>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27.02.2021 </w:t>
      </w:r>
      <w:r>
        <w:rPr>
          <w:rFonts w:ascii="Times New Roman"/>
          <w:b w:val="false"/>
          <w:i w:val="false"/>
          <w:color w:val="ff0000"/>
          <w:sz w:val="28"/>
        </w:rPr>
        <w:t>№ ҚР ДСМ-21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от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плательщика отчислений и (или) (взносов), и (или) пени, или банком,</w:t>
      </w:r>
    </w:p>
    <w:p>
      <w:pPr>
        <w:spacing w:after="0"/>
        <w:ind w:left="0"/>
        <w:jc w:val="both"/>
      </w:pPr>
      <w:r>
        <w:rPr>
          <w:rFonts w:ascii="Times New Roman"/>
          <w:b w:val="false"/>
          <w:i w:val="false"/>
          <w:color w:val="000000"/>
          <w:sz w:val="28"/>
        </w:rPr>
        <w:t>организацией, осуществляющей отдельные виды банковских операций плательщика)</w:t>
      </w:r>
    </w:p>
    <w:p>
      <w:pPr>
        <w:spacing w:after="0"/>
        <w:ind w:left="0"/>
        <w:jc w:val="both"/>
      </w:pPr>
      <w:r>
        <w:rPr>
          <w:rFonts w:ascii="Times New Roman"/>
          <w:b w:val="false"/>
          <w:i w:val="false"/>
          <w:color w:val="000000"/>
          <w:sz w:val="28"/>
        </w:rPr>
        <w:t>
      Прошу произвести возврат суммы излишне (ошибочно) уплаченных отчислений,</w:t>
      </w:r>
    </w:p>
    <w:p>
      <w:pPr>
        <w:spacing w:after="0"/>
        <w:ind w:left="0"/>
        <w:jc w:val="both"/>
      </w:pPr>
      <w:r>
        <w:rPr>
          <w:rFonts w:ascii="Times New Roman"/>
          <w:b w:val="false"/>
          <w:i w:val="false"/>
          <w:color w:val="000000"/>
          <w:sz w:val="28"/>
        </w:rPr>
        <w:t>взносов и (или) пени, перечисленных платежным поручением от "___" ___20___г. № ___,</w:t>
      </w:r>
    </w:p>
    <w:p>
      <w:pPr>
        <w:spacing w:after="0"/>
        <w:ind w:left="0"/>
        <w:jc w:val="both"/>
      </w:pPr>
      <w:r>
        <w:rPr>
          <w:rFonts w:ascii="Times New Roman"/>
          <w:b w:val="false"/>
          <w:i w:val="false"/>
          <w:color w:val="000000"/>
          <w:sz w:val="28"/>
        </w:rPr>
        <w:t>референс _________, общая сумма платежа ________, общая сумма возврата_________ 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Уплаченная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Корректировка последующими платежами невозможна по причине (нужное отметить):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1. Ошибочно перечислены на счет фонда плательщиком или банком два и более раз на основании одного или нескольких платежных поручений;</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2. Излишне начислены (частичный возврат);</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Ошибочно уплачены за лиц, освобожденных от уплаты отчислений и взносов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w:t>
      </w:r>
      <w:r>
        <w:rPr>
          <w:rFonts w:ascii="Times New Roman"/>
          <w:b w:val="false"/>
          <w:i w:val="false"/>
          <w:color w:val="000000"/>
          <w:sz w:val="28"/>
        </w:rPr>
        <w:t>пунктом 7</w:t>
      </w:r>
      <w:r>
        <w:rPr>
          <w:rFonts w:ascii="Times New Roman"/>
          <w:b w:val="false"/>
          <w:i w:val="false"/>
          <w:color w:val="000000"/>
          <w:sz w:val="28"/>
        </w:rPr>
        <w:t xml:space="preserve"> статьи 28</w:t>
      </w:r>
      <w:r>
        <w:br/>
      </w:r>
      <w:r>
        <w:rPr>
          <w:rFonts w:ascii="Times New Roman"/>
          <w:b w:val="false"/>
          <w:i w:val="false"/>
          <w:color w:val="000000"/>
          <w:sz w:val="28"/>
        </w:rPr>
        <w:t>Закона Республики Казахстан "Об обязательном социальном медицинском страховании", взносы за которых уплачиваются государством;</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4. Неверно указан код назначения платежа;</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5. В списочной части платежного поручения допущены ошибки в периоде платежа;</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6. Неверно указаны реквизиты плательщика;</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7. Ошибочно перечислены на счет фонда средства, не являющиеся отчислениями и (или) взносами и (или) пеней;</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8. Перечислены физическим лицом, не зарегистрированным в качестве индивидуального предпринимателя, лица, занимающегося частной практикой,</w:t>
      </w:r>
      <w:r>
        <w:br/>
      </w:r>
      <w:r>
        <w:rPr>
          <w:rFonts w:ascii="Times New Roman"/>
          <w:b w:val="false"/>
          <w:i w:val="false"/>
          <w:color w:val="000000"/>
          <w:sz w:val="28"/>
        </w:rPr>
        <w:t>а также крестьянского или фермерского хозяйства;</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Лица, освобожденные от уплаты взносов и отчислений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апреля 2020 года № 224</w:t>
      </w:r>
      <w:r>
        <w:br/>
      </w:r>
      <w:r>
        <w:rPr>
          <w:rFonts w:ascii="Times New Roman"/>
          <w:b w:val="false"/>
          <w:i w:val="false"/>
          <w:color w:val="000000"/>
          <w:sz w:val="28"/>
        </w:rPr>
        <w:t>"О дальнейших мерах по реализации Указа Президента Республики Казахстан от 16 марта 2020 года № 287 "О дальнейших мерах по стабилизации экономики" по вопросам налогообложения".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Возврат просим произвести (нужное отметить) по следующим реквизитам:</w:t>
      </w:r>
    </w:p>
    <w:p>
      <w:pPr>
        <w:spacing w:after="0"/>
        <w:ind w:left="0"/>
        <w:jc w:val="both"/>
      </w:pPr>
      <w:r>
        <w:rPr>
          <w:rFonts w:ascii="Times New Roman"/>
          <w:b w:val="false"/>
          <w:i w:val="false"/>
          <w:color w:val="000000"/>
          <w:sz w:val="28"/>
        </w:rPr>
        <w:t>
      ☐ на банковские реквизиты, указанные в платҰжном поручении (документ);</w:t>
      </w:r>
    </w:p>
    <w:p>
      <w:pPr>
        <w:spacing w:after="0"/>
        <w:ind w:left="0"/>
        <w:jc w:val="both"/>
      </w:pPr>
      <w:r>
        <w:rPr>
          <w:rFonts w:ascii="Times New Roman"/>
          <w:b w:val="false"/>
          <w:i w:val="false"/>
          <w:color w:val="000000"/>
          <w:sz w:val="28"/>
        </w:rPr>
        <w:t>
      ☐ при смене банковского реквизита необходимо заполнять следующие реквизиты:</w:t>
      </w:r>
    </w:p>
    <w:p>
      <w:pPr>
        <w:spacing w:after="0"/>
        <w:ind w:left="0"/>
        <w:jc w:val="both"/>
      </w:pPr>
      <w:r>
        <w:rPr>
          <w:rFonts w:ascii="Times New Roman"/>
          <w:b w:val="false"/>
          <w:i w:val="false"/>
          <w:color w:val="000000"/>
          <w:sz w:val="28"/>
        </w:rPr>
        <w:t>
      Наименование плательщика:__________________</w:t>
      </w:r>
    </w:p>
    <w:p>
      <w:pPr>
        <w:spacing w:after="0"/>
        <w:ind w:left="0"/>
        <w:jc w:val="both"/>
      </w:pPr>
      <w:r>
        <w:rPr>
          <w:rFonts w:ascii="Times New Roman"/>
          <w:b w:val="false"/>
          <w:i w:val="false"/>
          <w:color w:val="000000"/>
          <w:sz w:val="28"/>
        </w:rPr>
        <w:t>
      БИН (ИИН):___________________________________</w:t>
      </w:r>
    </w:p>
    <w:p>
      <w:pPr>
        <w:spacing w:after="0"/>
        <w:ind w:left="0"/>
        <w:jc w:val="both"/>
      </w:pPr>
      <w:r>
        <w:rPr>
          <w:rFonts w:ascii="Times New Roman"/>
          <w:b w:val="false"/>
          <w:i w:val="false"/>
          <w:color w:val="000000"/>
          <w:sz w:val="28"/>
        </w:rPr>
        <w:t>
      БИК плательщика:___________________________</w:t>
      </w:r>
    </w:p>
    <w:p>
      <w:pPr>
        <w:spacing w:after="0"/>
        <w:ind w:left="0"/>
        <w:jc w:val="both"/>
      </w:pPr>
      <w:r>
        <w:rPr>
          <w:rFonts w:ascii="Times New Roman"/>
          <w:b w:val="false"/>
          <w:i w:val="false"/>
          <w:color w:val="000000"/>
          <w:sz w:val="28"/>
        </w:rPr>
        <w:t>
      Банк плательщика:___________________________</w:t>
      </w:r>
    </w:p>
    <w:p>
      <w:pPr>
        <w:spacing w:after="0"/>
        <w:ind w:left="0"/>
        <w:jc w:val="both"/>
      </w:pPr>
      <w:r>
        <w:rPr>
          <w:rFonts w:ascii="Times New Roman"/>
          <w:b w:val="false"/>
          <w:i w:val="false"/>
          <w:color w:val="000000"/>
          <w:sz w:val="28"/>
        </w:rPr>
        <w:t>
      ИИК (IBAN) плательщика:____________________ (20-ти значный номер банковского счета)</w:t>
      </w:r>
    </w:p>
    <w:p>
      <w:pPr>
        <w:spacing w:after="0"/>
        <w:ind w:left="0"/>
        <w:jc w:val="both"/>
      </w:pPr>
      <w:r>
        <w:rPr>
          <w:rFonts w:ascii="Times New Roman"/>
          <w:b w:val="false"/>
          <w:i w:val="false"/>
          <w:color w:val="000000"/>
          <w:sz w:val="28"/>
        </w:rPr>
        <w:t>
      Приложение:</w:t>
      </w:r>
    </w:p>
    <w:bookmarkStart w:name="z359" w:id="166"/>
    <w:p>
      <w:pPr>
        <w:spacing w:after="0"/>
        <w:ind w:left="0"/>
        <w:jc w:val="both"/>
      </w:pPr>
      <w:r>
        <w:rPr>
          <w:rFonts w:ascii="Times New Roman"/>
          <w:b w:val="false"/>
          <w:i w:val="false"/>
          <w:color w:val="000000"/>
          <w:sz w:val="28"/>
        </w:rPr>
        <w:t>
      1) заявление о согласии на возврат сумм от физического лица, в пользу которого произведены взносы (при необходимости);</w:t>
      </w:r>
    </w:p>
    <w:bookmarkEnd w:id="166"/>
    <w:bookmarkStart w:name="z360" w:id="167"/>
    <w:p>
      <w:pPr>
        <w:spacing w:after="0"/>
        <w:ind w:left="0"/>
        <w:jc w:val="both"/>
      </w:pPr>
      <w:r>
        <w:rPr>
          <w:rFonts w:ascii="Times New Roman"/>
          <w:b w:val="false"/>
          <w:i w:val="false"/>
          <w:color w:val="000000"/>
          <w:sz w:val="28"/>
        </w:rPr>
        <w:t>
      2) копия платежного документа либо документа, подтверждающего уплату отчислений и (или) взносов и (или) пени.</w:t>
      </w:r>
    </w:p>
    <w:bookmarkEnd w:id="167"/>
    <w:p>
      <w:pPr>
        <w:spacing w:after="0"/>
        <w:ind w:left="0"/>
        <w:jc w:val="both"/>
      </w:pPr>
      <w:r>
        <w:rPr>
          <w:rFonts w:ascii="Times New Roman"/>
          <w:b w:val="false"/>
          <w:i w:val="false"/>
          <w:color w:val="000000"/>
          <w:sz w:val="28"/>
        </w:rPr>
        <w:t>
      Руководитель ________________________________ ____________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(при наличии) _____________ ___________ Фамилия, имя, отчество (при его наличии) (подпись)</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Примечание: заявление заполняется на бланке и заверяется печатью (факсимильная подпись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возврата плательщикам излишне</w:t>
            </w:r>
            <w:r>
              <w:br/>
            </w:r>
            <w:r>
              <w:rPr>
                <w:rFonts w:ascii="Times New Roman"/>
                <w:b w:val="false"/>
                <w:i w:val="false"/>
                <w:color w:val="000000"/>
                <w:sz w:val="20"/>
              </w:rPr>
              <w:t>(ошибочно) зачисленных сумм</w:t>
            </w:r>
            <w:r>
              <w:br/>
            </w:r>
            <w:r>
              <w:rPr>
                <w:rFonts w:ascii="Times New Roman"/>
                <w:b w:val="false"/>
                <w:i w:val="false"/>
                <w:color w:val="000000"/>
                <w:sz w:val="20"/>
              </w:rPr>
              <w:t>отчислений, взносов и (или) пени</w:t>
            </w:r>
            <w:r>
              <w:br/>
            </w:r>
            <w:r>
              <w:rPr>
                <w:rFonts w:ascii="Times New Roman"/>
                <w:b w:val="false"/>
                <w:i w:val="false"/>
                <w:color w:val="000000"/>
                <w:sz w:val="20"/>
              </w:rPr>
              <w:t>за несвоевременную и (или) неполную</w:t>
            </w:r>
            <w:r>
              <w:br/>
            </w:r>
            <w:r>
              <w:rPr>
                <w:rFonts w:ascii="Times New Roman"/>
                <w:b w:val="false"/>
                <w:i w:val="false"/>
                <w:color w:val="000000"/>
                <w:sz w:val="20"/>
              </w:rPr>
              <w:t>уплату отчислений и (или)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168"/>
    <w:p>
      <w:pPr>
        <w:spacing w:after="0"/>
        <w:ind w:left="0"/>
        <w:jc w:val="left"/>
      </w:pPr>
      <w:r>
        <w:rPr>
          <w:rFonts w:ascii="Times New Roman"/>
          <w:b/>
          <w:i w:val="false"/>
          <w:color w:val="000000"/>
        </w:rPr>
        <w:t xml:space="preserve">                                      Заявление</w:t>
      </w:r>
    </w:p>
    <w:bookmarkEnd w:id="168"/>
    <w:p>
      <w:pPr>
        <w:spacing w:after="0"/>
        <w:ind w:left="0"/>
        <w:jc w:val="both"/>
      </w:pPr>
      <w:bookmarkStart w:name="z271" w:id="169"/>
      <w:r>
        <w:rPr>
          <w:rFonts w:ascii="Times New Roman"/>
          <w:b w:val="false"/>
          <w:i w:val="false"/>
          <w:color w:val="000000"/>
          <w:sz w:val="28"/>
        </w:rPr>
        <w:t>
      Я, ________________________________________________________________________</w:t>
      </w:r>
    </w:p>
    <w:bookmarkEnd w:id="169"/>
    <w:p>
      <w:pPr>
        <w:spacing w:after="0"/>
        <w:ind w:left="0"/>
        <w:jc w:val="both"/>
      </w:pPr>
      <w:r>
        <w:rPr>
          <w:rFonts w:ascii="Times New Roman"/>
          <w:b w:val="false"/>
          <w:i w:val="false"/>
          <w:color w:val="000000"/>
          <w:sz w:val="28"/>
        </w:rPr>
        <w:t xml:space="preserve">                         (Ф.И.О. (при его наличии), дата рождения)</w:t>
      </w:r>
    </w:p>
    <w:p>
      <w:pPr>
        <w:spacing w:after="0"/>
        <w:ind w:left="0"/>
        <w:jc w:val="both"/>
      </w:pPr>
      <w:r>
        <w:rPr>
          <w:rFonts w:ascii="Times New Roman"/>
          <w:b w:val="false"/>
          <w:i w:val="false"/>
          <w:color w:val="000000"/>
          <w:sz w:val="28"/>
        </w:rPr>
        <w:t>ИИН _________________________</w:t>
      </w:r>
    </w:p>
    <w:p>
      <w:pPr>
        <w:spacing w:after="0"/>
        <w:ind w:left="0"/>
        <w:jc w:val="both"/>
      </w:pPr>
      <w:r>
        <w:rPr>
          <w:rFonts w:ascii="Times New Roman"/>
          <w:b w:val="false"/>
          <w:i w:val="false"/>
          <w:color w:val="000000"/>
          <w:sz w:val="28"/>
        </w:rPr>
        <w:t>Настоящим даю согласие на возврат излишне (ошибочно) уплаченных взносов на</w:t>
      </w:r>
    </w:p>
    <w:p>
      <w:pPr>
        <w:spacing w:after="0"/>
        <w:ind w:left="0"/>
        <w:jc w:val="both"/>
      </w:pPr>
      <w:r>
        <w:rPr>
          <w:rFonts w:ascii="Times New Roman"/>
          <w:b w:val="false"/>
          <w:i w:val="false"/>
          <w:color w:val="000000"/>
          <w:sz w:val="28"/>
        </w:rPr>
        <w:t>обязательное социальное медицинское страхование в мою пользу в сумме________________</w:t>
      </w:r>
    </w:p>
    <w:p>
      <w:pPr>
        <w:spacing w:after="0"/>
        <w:ind w:left="0"/>
        <w:jc w:val="both"/>
      </w:pPr>
      <w:r>
        <w:rPr>
          <w:rFonts w:ascii="Times New Roman"/>
          <w:b w:val="false"/>
          <w:i w:val="false"/>
          <w:color w:val="000000"/>
          <w:sz w:val="28"/>
        </w:rPr>
        <w:t>за период (ы) _______________ (год, месяц) _________________</w:t>
      </w:r>
    </w:p>
    <w:p>
      <w:pPr>
        <w:spacing w:after="0"/>
        <w:ind w:left="0"/>
        <w:jc w:val="both"/>
      </w:pPr>
      <w:r>
        <w:rPr>
          <w:rFonts w:ascii="Times New Roman"/>
          <w:b w:val="false"/>
          <w:i w:val="false"/>
          <w:color w:val="000000"/>
          <w:sz w:val="28"/>
        </w:rPr>
        <w:t xml:space="preserve">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возврата плательщикам излишне</w:t>
            </w:r>
            <w:r>
              <w:br/>
            </w:r>
            <w:r>
              <w:rPr>
                <w:rFonts w:ascii="Times New Roman"/>
                <w:b w:val="false"/>
                <w:i w:val="false"/>
                <w:color w:val="000000"/>
                <w:sz w:val="20"/>
              </w:rPr>
              <w:t>(ошибочно) зачисленных сумм</w:t>
            </w:r>
            <w:r>
              <w:br/>
            </w:r>
            <w:r>
              <w:rPr>
                <w:rFonts w:ascii="Times New Roman"/>
                <w:b w:val="false"/>
                <w:i w:val="false"/>
                <w:color w:val="000000"/>
                <w:sz w:val="20"/>
              </w:rPr>
              <w:t>отчислений, взносов и (или) пени</w:t>
            </w:r>
            <w:r>
              <w:br/>
            </w:r>
            <w:r>
              <w:rPr>
                <w:rFonts w:ascii="Times New Roman"/>
                <w:b w:val="false"/>
                <w:i w:val="false"/>
                <w:color w:val="000000"/>
                <w:sz w:val="20"/>
              </w:rPr>
              <w:t>за несвоевременную и (или) неполную</w:t>
            </w:r>
            <w:r>
              <w:br/>
            </w:r>
            <w:r>
              <w:rPr>
                <w:rFonts w:ascii="Times New Roman"/>
                <w:b w:val="false"/>
                <w:i w:val="false"/>
                <w:color w:val="000000"/>
                <w:sz w:val="20"/>
              </w:rPr>
              <w:t>уплату отчислений и (или)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170"/>
    <w:p>
      <w:pPr>
        <w:spacing w:after="0"/>
        <w:ind w:left="0"/>
        <w:jc w:val="left"/>
      </w:pPr>
      <w:r>
        <w:rPr>
          <w:rFonts w:ascii="Times New Roman"/>
          <w:b/>
          <w:i w:val="false"/>
          <w:color w:val="000000"/>
        </w:rPr>
        <w:t xml:space="preserve"> Справка-подтверждение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плательщика отчислений и (или) (взносов), и (или) пени)</w:t>
            </w:r>
          </w:p>
          <w:bookmarkEnd w:id="1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2"/>
          <w:p>
            <w:pPr>
              <w:spacing w:after="20"/>
              <w:ind w:left="20"/>
              <w:jc w:val="both"/>
            </w:pPr>
            <w:r>
              <w:rPr>
                <w:rFonts w:ascii="Times New Roman"/>
                <w:b w:val="false"/>
                <w:i w:val="false"/>
                <w:color w:val="000000"/>
                <w:sz w:val="20"/>
              </w:rPr>
              <w:t>
</w:t>
            </w:r>
            <w:r>
              <w:rPr>
                <w:rFonts w:ascii="Times New Roman"/>
                <w:b w:val="false"/>
                <w:i w:val="false"/>
                <w:color w:val="000000"/>
                <w:sz w:val="20"/>
              </w:rPr>
              <w:t>что при уплате отчислений и (или) взносов и (или) пени в НАО "Фонд социального медицинского страхования" были допущены ошибки в списках работников и физических лиц, за которых производились отчисления и (или) взносы в следующих платежных поручениях:</w:t>
            </w:r>
          </w:p>
          <w:bookmarkEnd w:id="172"/>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7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платежного поручения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платежного поручения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ошибочно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Надлежало перечислить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0" w:id="174"/>
      <w:r>
        <w:rPr>
          <w:rFonts w:ascii="Times New Roman"/>
          <w:b w:val="false"/>
          <w:i w:val="false"/>
          <w:color w:val="000000"/>
          <w:sz w:val="28"/>
        </w:rPr>
        <w:t>
      Руководитель _______________________________________/______________________</w:t>
      </w:r>
    </w:p>
    <w:bookmarkEnd w:id="174"/>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Главный бухгалтер____________________________________________/__________________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возврата плательщикам излишне</w:t>
            </w:r>
            <w:r>
              <w:br/>
            </w:r>
            <w:r>
              <w:rPr>
                <w:rFonts w:ascii="Times New Roman"/>
                <w:b w:val="false"/>
                <w:i w:val="false"/>
                <w:color w:val="000000"/>
                <w:sz w:val="20"/>
              </w:rPr>
              <w:t>(ошибочно) зачисленных сумм</w:t>
            </w:r>
            <w:r>
              <w:br/>
            </w:r>
            <w:r>
              <w:rPr>
                <w:rFonts w:ascii="Times New Roman"/>
                <w:b w:val="false"/>
                <w:i w:val="false"/>
                <w:color w:val="000000"/>
                <w:sz w:val="20"/>
              </w:rPr>
              <w:t>отчислений, взносов и (или) пени</w:t>
            </w:r>
            <w:r>
              <w:br/>
            </w:r>
            <w:r>
              <w:rPr>
                <w:rFonts w:ascii="Times New Roman"/>
                <w:b w:val="false"/>
                <w:i w:val="false"/>
                <w:color w:val="000000"/>
                <w:sz w:val="20"/>
              </w:rPr>
              <w:t>за несвоевременную и (или) неполную</w:t>
            </w:r>
            <w:r>
              <w:br/>
            </w:r>
            <w:r>
              <w:rPr>
                <w:rFonts w:ascii="Times New Roman"/>
                <w:b w:val="false"/>
                <w:i w:val="false"/>
                <w:color w:val="000000"/>
                <w:sz w:val="20"/>
              </w:rPr>
              <w:t>уплату отчислений и (или)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 w:id="175"/>
    <w:p>
      <w:pPr>
        <w:spacing w:after="0"/>
        <w:ind w:left="0"/>
        <w:jc w:val="left"/>
      </w:pPr>
      <w:r>
        <w:rPr>
          <w:rFonts w:ascii="Times New Roman"/>
          <w:b/>
          <w:i w:val="false"/>
          <w:color w:val="000000"/>
        </w:rPr>
        <w:t xml:space="preserve">              Информация об отказе в возврате отчислений и (или) взносов и (или) пени</w:t>
      </w:r>
    </w:p>
    <w:bookmarkEnd w:id="175"/>
    <w:bookmarkStart w:name="z324" w:id="176"/>
    <w:p>
      <w:pPr>
        <w:spacing w:after="0"/>
        <w:ind w:left="0"/>
        <w:jc w:val="both"/>
      </w:pPr>
      <w:r>
        <w:rPr>
          <w:rFonts w:ascii="Times New Roman"/>
          <w:b w:val="false"/>
          <w:i w:val="false"/>
          <w:color w:val="000000"/>
          <w:sz w:val="28"/>
        </w:rPr>
        <w:t>
      от "___" _______20___года</w:t>
      </w:r>
    </w:p>
    <w:bookmarkEnd w:id="176"/>
    <w:p>
      <w:pPr>
        <w:spacing w:after="0"/>
        <w:ind w:left="0"/>
        <w:jc w:val="both"/>
      </w:pPr>
      <w:bookmarkStart w:name="z325" w:id="177"/>
      <w:r>
        <w:rPr>
          <w:rFonts w:ascii="Times New Roman"/>
          <w:b w:val="false"/>
          <w:i w:val="false"/>
          <w:color w:val="000000"/>
          <w:sz w:val="28"/>
        </w:rPr>
        <w:t>
      Гражданин (ка) ____________________________________________________________</w:t>
      </w:r>
    </w:p>
    <w:bookmarkEnd w:id="177"/>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ИИН _______________</w:t>
      </w:r>
    </w:p>
    <w:p>
      <w:pPr>
        <w:spacing w:after="0"/>
        <w:ind w:left="0"/>
        <w:jc w:val="both"/>
      </w:pPr>
      <w:r>
        <w:rPr>
          <w:rFonts w:ascii="Times New Roman"/>
          <w:b w:val="false"/>
          <w:i w:val="false"/>
          <w:color w:val="000000"/>
          <w:sz w:val="28"/>
        </w:rPr>
        <w:t>Отказано в возврате по причине ______________________________</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Руководитель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возврата плательщикам излишне</w:t>
            </w:r>
            <w:r>
              <w:br/>
            </w:r>
            <w:r>
              <w:rPr>
                <w:rFonts w:ascii="Times New Roman"/>
                <w:b w:val="false"/>
                <w:i w:val="false"/>
                <w:color w:val="000000"/>
                <w:sz w:val="20"/>
              </w:rPr>
              <w:t>(ошибочно) зачисленных сумм</w:t>
            </w:r>
            <w:r>
              <w:br/>
            </w:r>
            <w:r>
              <w:rPr>
                <w:rFonts w:ascii="Times New Roman"/>
                <w:b w:val="false"/>
                <w:i w:val="false"/>
                <w:color w:val="000000"/>
                <w:sz w:val="20"/>
              </w:rPr>
              <w:t>отчислений, взносов и (или) пени</w:t>
            </w:r>
            <w:r>
              <w:br/>
            </w:r>
            <w:r>
              <w:rPr>
                <w:rFonts w:ascii="Times New Roman"/>
                <w:b w:val="false"/>
                <w:i w:val="false"/>
                <w:color w:val="000000"/>
                <w:sz w:val="20"/>
              </w:rPr>
              <w:t>за несвоевременную и (или) неполную</w:t>
            </w:r>
            <w:r>
              <w:br/>
            </w:r>
            <w:r>
              <w:rPr>
                <w:rFonts w:ascii="Times New Roman"/>
                <w:b w:val="false"/>
                <w:i w:val="false"/>
                <w:color w:val="000000"/>
                <w:sz w:val="20"/>
              </w:rPr>
              <w:t>уплату отчислений и (или) взносов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Правления</w:t>
            </w:r>
            <w:r>
              <w:br/>
            </w:r>
            <w:r>
              <w:rPr>
                <w:rFonts w:ascii="Times New Roman"/>
                <w:b w:val="false"/>
                <w:i w:val="false"/>
                <w:color w:val="000000"/>
                <w:sz w:val="20"/>
              </w:rPr>
              <w:t>НАО "Фонд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__________________________</w:t>
            </w:r>
            <w:r>
              <w:br/>
            </w:r>
            <w:r>
              <w:rPr>
                <w:rFonts w:ascii="Times New Roman"/>
                <w:b w:val="false"/>
                <w:i w:val="false"/>
                <w:color w:val="000000"/>
                <w:sz w:val="20"/>
              </w:rPr>
              <w:t>(указать фамилию, имя, отчество</w:t>
            </w:r>
            <w:r>
              <w:br/>
            </w:r>
            <w:r>
              <w:rPr>
                <w:rFonts w:ascii="Times New Roman"/>
                <w:b w:val="false"/>
                <w:i w:val="false"/>
                <w:color w:val="000000"/>
                <w:sz w:val="20"/>
              </w:rPr>
              <w:t>(при его наличии)</w:t>
            </w:r>
          </w:p>
        </w:tc>
      </w:tr>
    </w:tbl>
    <w:bookmarkStart w:name="z329" w:id="178"/>
    <w:p>
      <w:pPr>
        <w:spacing w:after="0"/>
        <w:ind w:left="0"/>
        <w:jc w:val="both"/>
      </w:pPr>
      <w:r>
        <w:rPr>
          <w:rFonts w:ascii="Times New Roman"/>
          <w:b w:val="false"/>
          <w:i w:val="false"/>
          <w:color w:val="000000"/>
          <w:sz w:val="28"/>
        </w:rPr>
        <w:t>
      Государственная корпорация "Правительство для граждан" уведомляет о возврате сумм ошибочно перечисленных отчислений и (или) взносов и (или) пени, поступивших из НАО "Фонд социального медицинского страхования", в соответствии с распоряжением от "__" ______ 20__ года № __ по следующим плательщикам:</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платежного поручения НАО "Фонд социального медицинского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80"/>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1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5" w:id="181"/>
      <w:r>
        <w:rPr>
          <w:rFonts w:ascii="Times New Roman"/>
          <w:b w:val="false"/>
          <w:i w:val="false"/>
          <w:color w:val="000000"/>
          <w:sz w:val="28"/>
        </w:rPr>
        <w:t>
      Руководитель__________________________________________________________________</w:t>
      </w:r>
    </w:p>
    <w:bookmarkEnd w:id="181"/>
    <w:p>
      <w:pPr>
        <w:spacing w:after="0"/>
        <w:ind w:left="0"/>
        <w:jc w:val="both"/>
      </w:pPr>
      <w:r>
        <w:rPr>
          <w:rFonts w:ascii="Times New Roman"/>
          <w:b w:val="false"/>
          <w:i w:val="false"/>
          <w:color w:val="000000"/>
          <w:sz w:val="28"/>
        </w:rPr>
        <w:t xml:space="preserve">                         (Фамилия, имя, отчество (при его наличии)/подпись)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