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59294" w14:textId="39592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нормативных правовых актов в области безопасности и охраны труда в гражданской авиации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12 июня 2017 года № 339. Зарегистрирован в Министерстве юстиции Республики Казахстан 25 июля 2017 года № 15363. Утратил силу приказом и.о. Министра индустрии и инфраструктурного развития Республики Казахстан от 26 июля 2023 года № 545.</w:t>
      </w:r>
    </w:p>
    <w:p>
      <w:pPr>
        <w:spacing w:after="0"/>
        <w:ind w:left="0"/>
        <w:jc w:val="both"/>
      </w:pPr>
      <w:r>
        <w:rPr>
          <w:rFonts w:ascii="Times New Roman"/>
          <w:b w:val="false"/>
          <w:i w:val="false"/>
          <w:color w:val="ff0000"/>
          <w:sz w:val="28"/>
        </w:rPr>
        <w:t xml:space="preserve">
      Сноска. Утратил силу приказом и.о. Министра индустрии и инфраструктурного развития РК от 26.07.2023 </w:t>
      </w:r>
      <w:r>
        <w:rPr>
          <w:rFonts w:ascii="Times New Roman"/>
          <w:b w:val="false"/>
          <w:i w:val="false"/>
          <w:color w:val="ff0000"/>
          <w:sz w:val="28"/>
        </w:rPr>
        <w:t>№ 545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w:t>
      </w:r>
    </w:p>
    <w:bookmarkStart w:name="z4"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2015 года № 1182 "Об утверждении Правил принятия нормативных правовых актов в области безопасности и охраны труда соответствующими уполномоченными органами" </w:t>
      </w:r>
      <w:r>
        <w:rPr>
          <w:rFonts w:ascii="Times New Roman"/>
          <w:b/>
          <w:i w:val="false"/>
          <w:color w:val="000000"/>
          <w:sz w:val="28"/>
        </w:rPr>
        <w:t>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Требования по безопасности и охране труда для транспортировщика, осуществляющего загрузку бортового питания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w:t>
      </w:r>
    </w:p>
    <w:bookmarkEnd w:id="2"/>
    <w:bookmarkStart w:name="z7" w:id="3"/>
    <w:p>
      <w:pPr>
        <w:spacing w:after="0"/>
        <w:ind w:left="0"/>
        <w:jc w:val="both"/>
      </w:pPr>
      <w:r>
        <w:rPr>
          <w:rFonts w:ascii="Times New Roman"/>
          <w:b w:val="false"/>
          <w:i w:val="false"/>
          <w:color w:val="000000"/>
          <w:sz w:val="28"/>
        </w:rPr>
        <w:t xml:space="preserve">
      2) Требования по безопасности и охране труда для мойщиков воздушных судов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 </w:t>
      </w:r>
    </w:p>
    <w:bookmarkEnd w:id="3"/>
    <w:bookmarkStart w:name="z8" w:id="4"/>
    <w:p>
      <w:pPr>
        <w:spacing w:after="0"/>
        <w:ind w:left="0"/>
        <w:jc w:val="both"/>
      </w:pPr>
      <w:r>
        <w:rPr>
          <w:rFonts w:ascii="Times New Roman"/>
          <w:b w:val="false"/>
          <w:i w:val="false"/>
          <w:color w:val="000000"/>
          <w:sz w:val="28"/>
        </w:rPr>
        <w:t xml:space="preserve">
      3) Требования по безопасности и охране труда для дежурных по встрече и посадке пассажиров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 </w:t>
      </w:r>
    </w:p>
    <w:bookmarkEnd w:id="4"/>
    <w:bookmarkStart w:name="z9" w:id="5"/>
    <w:p>
      <w:pPr>
        <w:spacing w:after="0"/>
        <w:ind w:left="0"/>
        <w:jc w:val="both"/>
      </w:pPr>
      <w:r>
        <w:rPr>
          <w:rFonts w:ascii="Times New Roman"/>
          <w:b w:val="false"/>
          <w:i w:val="false"/>
          <w:color w:val="000000"/>
          <w:sz w:val="28"/>
        </w:rPr>
        <w:t xml:space="preserve">
      4) Требования по безопасности и охране труда бортпроводников гражданской авиации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 </w:t>
      </w:r>
    </w:p>
    <w:bookmarkEnd w:id="5"/>
    <w:bookmarkStart w:name="z10" w:id="6"/>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6 февраля 2008 года № 30 "Об утверждении нормативных правовых актов по безопасности и охране труда в гражданской авиации" (зарегистрированный в Реестре государственной регистрации нормативных правовых актов за № 5169, опубликованный 9 мая 2008 года в газете "Юридическая газета").</w:t>
      </w:r>
    </w:p>
    <w:bookmarkEnd w:id="6"/>
    <w:bookmarkStart w:name="z11" w:id="7"/>
    <w:p>
      <w:pPr>
        <w:spacing w:after="0"/>
        <w:ind w:left="0"/>
        <w:jc w:val="both"/>
      </w:pPr>
      <w:r>
        <w:rPr>
          <w:rFonts w:ascii="Times New Roman"/>
          <w:b w:val="false"/>
          <w:i w:val="false"/>
          <w:color w:val="000000"/>
          <w:sz w:val="28"/>
        </w:rPr>
        <w:t>
      3. Комитету гражданской авиации Министерства по инвестициям и развитию Республики Казахстан обеспечить:</w:t>
      </w:r>
    </w:p>
    <w:bookmarkEnd w:id="7"/>
    <w:bookmarkStart w:name="z12" w:id="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
    <w:bookmarkStart w:name="z13" w:id="9"/>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9"/>
    <w:bookmarkStart w:name="z14" w:id="10"/>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10"/>
    <w:bookmarkStart w:name="z15" w:id="11"/>
    <w:p>
      <w:pPr>
        <w:spacing w:after="0"/>
        <w:ind w:left="0"/>
        <w:jc w:val="both"/>
      </w:pPr>
      <w:r>
        <w:rPr>
          <w:rFonts w:ascii="Times New Roman"/>
          <w:b w:val="false"/>
          <w:i w:val="false"/>
          <w:color w:val="000000"/>
          <w:sz w:val="28"/>
        </w:rPr>
        <w:t>
      4) размещение настоящего приказа на интернет-ресурсе Министерства по инвестициям и развитию Республики Казахстан;</w:t>
      </w:r>
    </w:p>
    <w:bookmarkEnd w:id="11"/>
    <w:bookmarkStart w:name="z16" w:id="12"/>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3) и 4) настоящего пункта.</w:t>
      </w:r>
    </w:p>
    <w:bookmarkEnd w:id="12"/>
    <w:bookmarkStart w:name="z17" w:id="13"/>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по инвестициям и развитию Республики Казахстан.</w:t>
      </w:r>
    </w:p>
    <w:bookmarkEnd w:id="13"/>
    <w:bookmarkStart w:name="z18" w:id="14"/>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после дня его первого официального опубликования. </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инвестициям и развитию</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bookmarkStart w:name="z20"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Министр труда и социальной</w:t>
      </w:r>
    </w:p>
    <w:p>
      <w:pPr>
        <w:spacing w:after="0"/>
        <w:ind w:left="0"/>
        <w:jc w:val="both"/>
      </w:pPr>
      <w:r>
        <w:rPr>
          <w:rFonts w:ascii="Times New Roman"/>
          <w:b w:val="false"/>
          <w:i w:val="false"/>
          <w:color w:val="000000"/>
          <w:sz w:val="28"/>
        </w:rPr>
        <w:t>защиты населения</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 Т. Дуйсенова</w:t>
      </w:r>
    </w:p>
    <w:p>
      <w:pPr>
        <w:spacing w:after="0"/>
        <w:ind w:left="0"/>
        <w:jc w:val="both"/>
      </w:pPr>
      <w:r>
        <w:rPr>
          <w:rFonts w:ascii="Times New Roman"/>
          <w:b w:val="false"/>
          <w:i w:val="false"/>
          <w:color w:val="000000"/>
          <w:sz w:val="28"/>
        </w:rPr>
        <w:t>21 июня 2017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 xml:space="preserve">по инвестициям и развитию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12 июня 2017 года № 339</w:t>
            </w:r>
          </w:p>
        </w:tc>
      </w:tr>
    </w:tbl>
    <w:bookmarkStart w:name="z22" w:id="16"/>
    <w:p>
      <w:pPr>
        <w:spacing w:after="0"/>
        <w:ind w:left="0"/>
        <w:jc w:val="left"/>
      </w:pPr>
      <w:r>
        <w:rPr>
          <w:rFonts w:ascii="Times New Roman"/>
          <w:b/>
          <w:i w:val="false"/>
          <w:color w:val="000000"/>
        </w:rPr>
        <w:t xml:space="preserve"> Требования по безопасности и охране труда для транспортировщика, осуществляющего загрузку бортового питания</w:t>
      </w:r>
    </w:p>
    <w:bookmarkEnd w:id="16"/>
    <w:bookmarkStart w:name="z23" w:id="17"/>
    <w:p>
      <w:pPr>
        <w:spacing w:after="0"/>
        <w:ind w:left="0"/>
        <w:jc w:val="left"/>
      </w:pPr>
      <w:r>
        <w:rPr>
          <w:rFonts w:ascii="Times New Roman"/>
          <w:b/>
          <w:i w:val="false"/>
          <w:color w:val="000000"/>
        </w:rPr>
        <w:t xml:space="preserve"> Глава 1. Общие требования безопасности и охраны труда</w:t>
      </w:r>
    </w:p>
    <w:bookmarkEnd w:id="17"/>
    <w:bookmarkStart w:name="z24" w:id="18"/>
    <w:p>
      <w:pPr>
        <w:spacing w:after="0"/>
        <w:ind w:left="0"/>
        <w:jc w:val="both"/>
      </w:pPr>
      <w:r>
        <w:rPr>
          <w:rFonts w:ascii="Times New Roman"/>
          <w:b w:val="false"/>
          <w:i w:val="false"/>
          <w:color w:val="000000"/>
          <w:sz w:val="28"/>
        </w:rPr>
        <w:t xml:space="preserve">
      1. Настоящие Требования по безопасности и охране труда для транспортировщика, осуществляющего загрузку бортового питания (далее – Требования) содержат основные требования по безопасности и охране труда в организациях гражданской авиации (далее – организация) для транспортировщиков, осуществляющих загрузку бортового питания, и направлена на обеспечение их безопасности, сохранение здоровья и работоспособности в процессе труда. </w:t>
      </w:r>
    </w:p>
    <w:bookmarkEnd w:id="18"/>
    <w:bookmarkStart w:name="z25" w:id="19"/>
    <w:p>
      <w:pPr>
        <w:spacing w:after="0"/>
        <w:ind w:left="0"/>
        <w:jc w:val="both"/>
      </w:pPr>
      <w:r>
        <w:rPr>
          <w:rFonts w:ascii="Times New Roman"/>
          <w:b w:val="false"/>
          <w:i w:val="false"/>
          <w:color w:val="000000"/>
          <w:sz w:val="28"/>
        </w:rPr>
        <w:t xml:space="preserve">
      2. Транспортировщик, осуществляющий загрузку бортового питания (далее – транспортировщик) – это профессия, к которой предъявляются дополнительные требования по безопасности и охране труда, включающие в себя специальные требования по обучению, аттестации, допуску к самостоятельной работе, инструктажу по безопасности и охране труда и периодической проверке знаний по профессии и безопасности и охране труда. </w:t>
      </w:r>
    </w:p>
    <w:bookmarkEnd w:id="19"/>
    <w:bookmarkStart w:name="z26" w:id="20"/>
    <w:p>
      <w:pPr>
        <w:spacing w:after="0"/>
        <w:ind w:left="0"/>
        <w:jc w:val="both"/>
      </w:pPr>
      <w:r>
        <w:rPr>
          <w:rFonts w:ascii="Times New Roman"/>
          <w:b w:val="false"/>
          <w:i w:val="false"/>
          <w:color w:val="000000"/>
          <w:sz w:val="28"/>
        </w:rPr>
        <w:t xml:space="preserve">
      3. К самостоятельной работе допускаются транспортировщики не моложе 18 лет, имеющие удостоверение на право руководства подъездом (отъездом) специальных машин к воздушному судну (далее – удостоверение транспортировщика) и обладающие следующими знаниями о (об): </w:t>
      </w:r>
    </w:p>
    <w:bookmarkEnd w:id="20"/>
    <w:bookmarkStart w:name="z27" w:id="21"/>
    <w:p>
      <w:pPr>
        <w:spacing w:after="0"/>
        <w:ind w:left="0"/>
        <w:jc w:val="both"/>
      </w:pPr>
      <w:r>
        <w:rPr>
          <w:rFonts w:ascii="Times New Roman"/>
          <w:b w:val="false"/>
          <w:i w:val="false"/>
          <w:color w:val="000000"/>
          <w:sz w:val="28"/>
        </w:rPr>
        <w:t>
      1) наименовании переносимых и перевозимых грузов;</w:t>
      </w:r>
    </w:p>
    <w:bookmarkEnd w:id="21"/>
    <w:bookmarkStart w:name="z28" w:id="22"/>
    <w:p>
      <w:pPr>
        <w:spacing w:after="0"/>
        <w:ind w:left="0"/>
        <w:jc w:val="both"/>
      </w:pPr>
      <w:r>
        <w:rPr>
          <w:rFonts w:ascii="Times New Roman"/>
          <w:b w:val="false"/>
          <w:i w:val="false"/>
          <w:color w:val="000000"/>
          <w:sz w:val="28"/>
        </w:rPr>
        <w:t>
      2) технологической последовательности загрузки бортового питания;</w:t>
      </w:r>
    </w:p>
    <w:bookmarkEnd w:id="22"/>
    <w:bookmarkStart w:name="z29" w:id="23"/>
    <w:p>
      <w:pPr>
        <w:spacing w:after="0"/>
        <w:ind w:left="0"/>
        <w:jc w:val="both"/>
      </w:pPr>
      <w:r>
        <w:rPr>
          <w:rFonts w:ascii="Times New Roman"/>
          <w:b w:val="false"/>
          <w:i w:val="false"/>
          <w:color w:val="000000"/>
          <w:sz w:val="28"/>
        </w:rPr>
        <w:t xml:space="preserve">
      3) правилах погрузки и транспортировки бортового питания; </w:t>
      </w:r>
    </w:p>
    <w:bookmarkEnd w:id="23"/>
    <w:bookmarkStart w:name="z30" w:id="24"/>
    <w:p>
      <w:pPr>
        <w:spacing w:after="0"/>
        <w:ind w:left="0"/>
        <w:jc w:val="both"/>
      </w:pPr>
      <w:r>
        <w:rPr>
          <w:rFonts w:ascii="Times New Roman"/>
          <w:b w:val="false"/>
          <w:i w:val="false"/>
          <w:color w:val="000000"/>
          <w:sz w:val="28"/>
        </w:rPr>
        <w:t xml:space="preserve">
      4) способах укладки контейнеров с бортовым питанием; </w:t>
      </w:r>
    </w:p>
    <w:bookmarkEnd w:id="24"/>
    <w:bookmarkStart w:name="z31" w:id="25"/>
    <w:p>
      <w:pPr>
        <w:spacing w:after="0"/>
        <w:ind w:left="0"/>
        <w:jc w:val="both"/>
      </w:pPr>
      <w:r>
        <w:rPr>
          <w:rFonts w:ascii="Times New Roman"/>
          <w:b w:val="false"/>
          <w:i w:val="false"/>
          <w:color w:val="000000"/>
          <w:sz w:val="28"/>
        </w:rPr>
        <w:t>
      5) допустимых нормах перемещения грузов вручную;</w:t>
      </w:r>
    </w:p>
    <w:bookmarkEnd w:id="25"/>
    <w:bookmarkStart w:name="z32" w:id="26"/>
    <w:p>
      <w:pPr>
        <w:spacing w:after="0"/>
        <w:ind w:left="0"/>
        <w:jc w:val="both"/>
      </w:pPr>
      <w:r>
        <w:rPr>
          <w:rFonts w:ascii="Times New Roman"/>
          <w:b w:val="false"/>
          <w:i w:val="false"/>
          <w:color w:val="000000"/>
          <w:sz w:val="28"/>
        </w:rPr>
        <w:t xml:space="preserve">
      6) технологии взаимодействия служб, обеспечивающих полеты (в части, касающейся загрузки бортового питания); </w:t>
      </w:r>
    </w:p>
    <w:bookmarkEnd w:id="26"/>
    <w:bookmarkStart w:name="z33" w:id="27"/>
    <w:p>
      <w:pPr>
        <w:spacing w:after="0"/>
        <w:ind w:left="0"/>
        <w:jc w:val="both"/>
      </w:pPr>
      <w:r>
        <w:rPr>
          <w:rFonts w:ascii="Times New Roman"/>
          <w:b w:val="false"/>
          <w:i w:val="false"/>
          <w:color w:val="000000"/>
          <w:sz w:val="28"/>
        </w:rPr>
        <w:t xml:space="preserve">
      7) правилах подъезда (отъезда) специальных машин при коммерческом обслуживании воздушных судов; </w:t>
      </w:r>
    </w:p>
    <w:bookmarkEnd w:id="27"/>
    <w:bookmarkStart w:name="z34" w:id="28"/>
    <w:p>
      <w:pPr>
        <w:spacing w:after="0"/>
        <w:ind w:left="0"/>
        <w:jc w:val="both"/>
      </w:pPr>
      <w:r>
        <w:rPr>
          <w:rFonts w:ascii="Times New Roman"/>
          <w:b w:val="false"/>
          <w:i w:val="false"/>
          <w:color w:val="000000"/>
          <w:sz w:val="28"/>
        </w:rPr>
        <w:t xml:space="preserve">
      8) порядке оформления приемо-сдаточных и сопроводительных документов; </w:t>
      </w:r>
    </w:p>
    <w:bookmarkEnd w:id="28"/>
    <w:bookmarkStart w:name="z35" w:id="29"/>
    <w:p>
      <w:pPr>
        <w:spacing w:after="0"/>
        <w:ind w:left="0"/>
        <w:jc w:val="both"/>
      </w:pPr>
      <w:r>
        <w:rPr>
          <w:rFonts w:ascii="Times New Roman"/>
          <w:b w:val="false"/>
          <w:i w:val="false"/>
          <w:color w:val="000000"/>
          <w:sz w:val="28"/>
        </w:rPr>
        <w:t xml:space="preserve">
      9) оказании первой помощи и пользования медицинской аптечкой. </w:t>
      </w:r>
    </w:p>
    <w:bookmarkEnd w:id="29"/>
    <w:bookmarkStart w:name="z36" w:id="30"/>
    <w:p>
      <w:pPr>
        <w:spacing w:after="0"/>
        <w:ind w:left="0"/>
        <w:jc w:val="both"/>
      </w:pPr>
      <w:r>
        <w:rPr>
          <w:rFonts w:ascii="Times New Roman"/>
          <w:b w:val="false"/>
          <w:i w:val="false"/>
          <w:color w:val="000000"/>
          <w:sz w:val="28"/>
        </w:rPr>
        <w:t xml:space="preserve">
      4. Независимо от квалификации и стажа работы своевременно и в полном объеме должны быть пройдены все виды инструктажей по безопасности и охране труда: </w:t>
      </w:r>
    </w:p>
    <w:bookmarkEnd w:id="30"/>
    <w:bookmarkStart w:name="z37" w:id="31"/>
    <w:p>
      <w:pPr>
        <w:spacing w:after="0"/>
        <w:ind w:left="0"/>
        <w:jc w:val="both"/>
      </w:pPr>
      <w:r>
        <w:rPr>
          <w:rFonts w:ascii="Times New Roman"/>
          <w:b w:val="false"/>
          <w:i w:val="false"/>
          <w:color w:val="000000"/>
          <w:sz w:val="28"/>
        </w:rPr>
        <w:t>
      1) стажировка под руководством опытного транспортировщика перед началом самостоятельной работы для приобретения практических навыков работы;</w:t>
      </w:r>
    </w:p>
    <w:bookmarkEnd w:id="31"/>
    <w:bookmarkStart w:name="z38" w:id="32"/>
    <w:p>
      <w:pPr>
        <w:spacing w:after="0"/>
        <w:ind w:left="0"/>
        <w:jc w:val="both"/>
      </w:pPr>
      <w:r>
        <w:rPr>
          <w:rFonts w:ascii="Times New Roman"/>
          <w:b w:val="false"/>
          <w:i w:val="false"/>
          <w:color w:val="000000"/>
          <w:sz w:val="28"/>
        </w:rPr>
        <w:t xml:space="preserve">
      2) повторный инструктаж по безопасности и охране труда - не реже одного раза в полугодие; </w:t>
      </w:r>
    </w:p>
    <w:bookmarkEnd w:id="32"/>
    <w:bookmarkStart w:name="z39" w:id="33"/>
    <w:p>
      <w:pPr>
        <w:spacing w:after="0"/>
        <w:ind w:left="0"/>
        <w:jc w:val="both"/>
      </w:pPr>
      <w:r>
        <w:rPr>
          <w:rFonts w:ascii="Times New Roman"/>
          <w:b w:val="false"/>
          <w:i w:val="false"/>
          <w:color w:val="000000"/>
          <w:sz w:val="28"/>
        </w:rPr>
        <w:t>
      3) внеплановый инструктаж, в случаях нарушения требований безопасности и охраны труда, и при перерыве в работе более чем на 30 календарных дней.</w:t>
      </w:r>
    </w:p>
    <w:bookmarkEnd w:id="33"/>
    <w:bookmarkStart w:name="z40" w:id="34"/>
    <w:p>
      <w:pPr>
        <w:spacing w:after="0"/>
        <w:ind w:left="0"/>
        <w:jc w:val="both"/>
      </w:pPr>
      <w:r>
        <w:rPr>
          <w:rFonts w:ascii="Times New Roman"/>
          <w:b w:val="false"/>
          <w:i w:val="false"/>
          <w:color w:val="000000"/>
          <w:sz w:val="28"/>
        </w:rPr>
        <w:t xml:space="preserve">
      О прохождении инструктажа и обучения безопасности и охране труда производится соответствующая запись в удостоверении транспортировщика, который составляется в произвольной форме. </w:t>
      </w:r>
    </w:p>
    <w:bookmarkEnd w:id="34"/>
    <w:bookmarkStart w:name="z41" w:id="35"/>
    <w:p>
      <w:pPr>
        <w:spacing w:after="0"/>
        <w:ind w:left="0"/>
        <w:jc w:val="both"/>
      </w:pPr>
      <w:r>
        <w:rPr>
          <w:rFonts w:ascii="Times New Roman"/>
          <w:b w:val="false"/>
          <w:i w:val="false"/>
          <w:color w:val="000000"/>
          <w:sz w:val="28"/>
        </w:rPr>
        <w:t>
      5. Лица, показавшие неудовлетворительные знания и навыки безопасного выполнения работ, к самостоятельной работе не допускаются. Повторная проверка знаний проводится в течение одного месяца.</w:t>
      </w:r>
    </w:p>
    <w:bookmarkEnd w:id="35"/>
    <w:bookmarkStart w:name="z42" w:id="36"/>
    <w:p>
      <w:pPr>
        <w:spacing w:after="0"/>
        <w:ind w:left="0"/>
        <w:jc w:val="both"/>
      </w:pPr>
      <w:r>
        <w:rPr>
          <w:rFonts w:ascii="Times New Roman"/>
          <w:b w:val="false"/>
          <w:i w:val="false"/>
          <w:color w:val="000000"/>
          <w:sz w:val="28"/>
        </w:rPr>
        <w:t xml:space="preserve">
      6. Транспортировщиком выполняются только те работы, которые поручаются в установленном порядке. Не допускается пользование инструментами, приспособлениями и оборудованием, с которыми обучение по безопасному обращению не проводилось. </w:t>
      </w:r>
    </w:p>
    <w:bookmarkEnd w:id="36"/>
    <w:bookmarkStart w:name="z43" w:id="37"/>
    <w:p>
      <w:pPr>
        <w:spacing w:after="0"/>
        <w:ind w:left="0"/>
        <w:jc w:val="both"/>
      </w:pPr>
      <w:r>
        <w:rPr>
          <w:rFonts w:ascii="Times New Roman"/>
          <w:b w:val="false"/>
          <w:i w:val="false"/>
          <w:color w:val="000000"/>
          <w:sz w:val="28"/>
        </w:rPr>
        <w:t xml:space="preserve">
      7. Во время работы необходимо иметь при себе удостоверение транспортировщика. </w:t>
      </w:r>
    </w:p>
    <w:bookmarkEnd w:id="37"/>
    <w:bookmarkStart w:name="z44" w:id="38"/>
    <w:p>
      <w:pPr>
        <w:spacing w:after="0"/>
        <w:ind w:left="0"/>
        <w:jc w:val="both"/>
      </w:pPr>
      <w:r>
        <w:rPr>
          <w:rFonts w:ascii="Times New Roman"/>
          <w:b w:val="false"/>
          <w:i w:val="false"/>
          <w:color w:val="000000"/>
          <w:sz w:val="28"/>
        </w:rPr>
        <w:t>
      8. При выполнении работ необходимо соблюдение трудовой и производственной дисциплины, правил внутреннего трудового распорядка, а также установленного, в соответствии с законодательством Республики Казахстан о труде, режима рабочего времени и времени отдыха.</w:t>
      </w:r>
    </w:p>
    <w:bookmarkEnd w:id="38"/>
    <w:bookmarkStart w:name="z45" w:id="39"/>
    <w:p>
      <w:pPr>
        <w:spacing w:after="0"/>
        <w:ind w:left="0"/>
        <w:jc w:val="both"/>
      </w:pPr>
      <w:r>
        <w:rPr>
          <w:rFonts w:ascii="Times New Roman"/>
          <w:b w:val="false"/>
          <w:i w:val="false"/>
          <w:color w:val="000000"/>
          <w:sz w:val="28"/>
        </w:rPr>
        <w:t xml:space="preserve">
      9. Во время работы могут оказывать неблагоприятное воздействие следующие опасные и вредные производственные факторы: </w:t>
      </w:r>
    </w:p>
    <w:bookmarkEnd w:id="39"/>
    <w:bookmarkStart w:name="z46" w:id="40"/>
    <w:p>
      <w:pPr>
        <w:spacing w:after="0"/>
        <w:ind w:left="0"/>
        <w:jc w:val="both"/>
      </w:pPr>
      <w:r>
        <w:rPr>
          <w:rFonts w:ascii="Times New Roman"/>
          <w:b w:val="false"/>
          <w:i w:val="false"/>
          <w:color w:val="000000"/>
          <w:sz w:val="28"/>
        </w:rPr>
        <w:t xml:space="preserve">
      1) движущиеся воздушные суда, специальный автотранспорт, электро- и автотележки; </w:t>
      </w:r>
    </w:p>
    <w:bookmarkEnd w:id="40"/>
    <w:bookmarkStart w:name="z47" w:id="41"/>
    <w:p>
      <w:pPr>
        <w:spacing w:after="0"/>
        <w:ind w:left="0"/>
        <w:jc w:val="both"/>
      </w:pPr>
      <w:r>
        <w:rPr>
          <w:rFonts w:ascii="Times New Roman"/>
          <w:b w:val="false"/>
          <w:i w:val="false"/>
          <w:color w:val="000000"/>
          <w:sz w:val="28"/>
        </w:rPr>
        <w:t xml:space="preserve">
      2) повышенная запыленность и загазованность воздуха; </w:t>
      </w:r>
    </w:p>
    <w:bookmarkEnd w:id="41"/>
    <w:bookmarkStart w:name="z48" w:id="42"/>
    <w:p>
      <w:pPr>
        <w:spacing w:after="0"/>
        <w:ind w:left="0"/>
        <w:jc w:val="both"/>
      </w:pPr>
      <w:r>
        <w:rPr>
          <w:rFonts w:ascii="Times New Roman"/>
          <w:b w:val="false"/>
          <w:i w:val="false"/>
          <w:color w:val="000000"/>
          <w:sz w:val="28"/>
        </w:rPr>
        <w:t xml:space="preserve">
      3) повышенная или пониженная температура воздуха; </w:t>
      </w:r>
    </w:p>
    <w:bookmarkEnd w:id="42"/>
    <w:bookmarkStart w:name="z49" w:id="43"/>
    <w:p>
      <w:pPr>
        <w:spacing w:after="0"/>
        <w:ind w:left="0"/>
        <w:jc w:val="both"/>
      </w:pPr>
      <w:r>
        <w:rPr>
          <w:rFonts w:ascii="Times New Roman"/>
          <w:b w:val="false"/>
          <w:i w:val="false"/>
          <w:color w:val="000000"/>
          <w:sz w:val="28"/>
        </w:rPr>
        <w:t xml:space="preserve">
      4) повышенная или пониженная влажность воздуха; </w:t>
      </w:r>
    </w:p>
    <w:bookmarkEnd w:id="43"/>
    <w:bookmarkStart w:name="z50" w:id="44"/>
    <w:p>
      <w:pPr>
        <w:spacing w:after="0"/>
        <w:ind w:left="0"/>
        <w:jc w:val="both"/>
      </w:pPr>
      <w:r>
        <w:rPr>
          <w:rFonts w:ascii="Times New Roman"/>
          <w:b w:val="false"/>
          <w:i w:val="false"/>
          <w:color w:val="000000"/>
          <w:sz w:val="28"/>
        </w:rPr>
        <w:t xml:space="preserve">
      5) повышенная подвижность воздуха; </w:t>
      </w:r>
    </w:p>
    <w:bookmarkEnd w:id="44"/>
    <w:bookmarkStart w:name="z51" w:id="45"/>
    <w:p>
      <w:pPr>
        <w:spacing w:after="0"/>
        <w:ind w:left="0"/>
        <w:jc w:val="both"/>
      </w:pPr>
      <w:r>
        <w:rPr>
          <w:rFonts w:ascii="Times New Roman"/>
          <w:b w:val="false"/>
          <w:i w:val="false"/>
          <w:color w:val="000000"/>
          <w:sz w:val="28"/>
        </w:rPr>
        <w:t xml:space="preserve">
      6) струи отработанных газов авиадвигателей и предметы, попавшие в них; </w:t>
      </w:r>
    </w:p>
    <w:bookmarkEnd w:id="45"/>
    <w:bookmarkStart w:name="z52" w:id="46"/>
    <w:p>
      <w:pPr>
        <w:spacing w:after="0"/>
        <w:ind w:left="0"/>
        <w:jc w:val="both"/>
      </w:pPr>
      <w:r>
        <w:rPr>
          <w:rFonts w:ascii="Times New Roman"/>
          <w:b w:val="false"/>
          <w:i w:val="false"/>
          <w:color w:val="000000"/>
          <w:sz w:val="28"/>
        </w:rPr>
        <w:t>
      7) вращающиеся винты стоящих на стоянке самолетов и вертолетов;</w:t>
      </w:r>
    </w:p>
    <w:bookmarkEnd w:id="46"/>
    <w:bookmarkStart w:name="z53" w:id="47"/>
    <w:p>
      <w:pPr>
        <w:spacing w:after="0"/>
        <w:ind w:left="0"/>
        <w:jc w:val="both"/>
      </w:pPr>
      <w:r>
        <w:rPr>
          <w:rFonts w:ascii="Times New Roman"/>
          <w:b w:val="false"/>
          <w:i w:val="false"/>
          <w:color w:val="000000"/>
          <w:sz w:val="28"/>
        </w:rPr>
        <w:t>
      8) воздушно-газовые струи тепловых и ветровых газоструйных машин;</w:t>
      </w:r>
    </w:p>
    <w:bookmarkEnd w:id="47"/>
    <w:bookmarkStart w:name="z54" w:id="48"/>
    <w:p>
      <w:pPr>
        <w:spacing w:after="0"/>
        <w:ind w:left="0"/>
        <w:jc w:val="both"/>
      </w:pPr>
      <w:r>
        <w:rPr>
          <w:rFonts w:ascii="Times New Roman"/>
          <w:b w:val="false"/>
          <w:i w:val="false"/>
          <w:color w:val="000000"/>
          <w:sz w:val="28"/>
        </w:rPr>
        <w:t xml:space="preserve">
      9) повышенный уровень электромагнитных излучений; </w:t>
      </w:r>
    </w:p>
    <w:bookmarkEnd w:id="48"/>
    <w:bookmarkStart w:name="z55" w:id="49"/>
    <w:p>
      <w:pPr>
        <w:spacing w:after="0"/>
        <w:ind w:left="0"/>
        <w:jc w:val="both"/>
      </w:pPr>
      <w:r>
        <w:rPr>
          <w:rFonts w:ascii="Times New Roman"/>
          <w:b w:val="false"/>
          <w:i w:val="false"/>
          <w:color w:val="000000"/>
          <w:sz w:val="28"/>
        </w:rPr>
        <w:t xml:space="preserve">
      10) повышенный уровень шума; </w:t>
      </w:r>
    </w:p>
    <w:bookmarkEnd w:id="49"/>
    <w:bookmarkStart w:name="z56" w:id="50"/>
    <w:p>
      <w:pPr>
        <w:spacing w:after="0"/>
        <w:ind w:left="0"/>
        <w:jc w:val="both"/>
      </w:pPr>
      <w:r>
        <w:rPr>
          <w:rFonts w:ascii="Times New Roman"/>
          <w:b w:val="false"/>
          <w:i w:val="false"/>
          <w:color w:val="000000"/>
          <w:sz w:val="28"/>
        </w:rPr>
        <w:t xml:space="preserve">
      11) недостаточная освещенность рабочей зоны; </w:t>
      </w:r>
    </w:p>
    <w:bookmarkEnd w:id="50"/>
    <w:bookmarkStart w:name="z57" w:id="51"/>
    <w:p>
      <w:pPr>
        <w:spacing w:after="0"/>
        <w:ind w:left="0"/>
        <w:jc w:val="both"/>
      </w:pPr>
      <w:r>
        <w:rPr>
          <w:rFonts w:ascii="Times New Roman"/>
          <w:b w:val="false"/>
          <w:i w:val="false"/>
          <w:color w:val="000000"/>
          <w:sz w:val="28"/>
        </w:rPr>
        <w:t xml:space="preserve">
      12) возможность падения транспортируемого оборудования; </w:t>
      </w:r>
    </w:p>
    <w:bookmarkEnd w:id="51"/>
    <w:bookmarkStart w:name="z58" w:id="52"/>
    <w:p>
      <w:pPr>
        <w:spacing w:after="0"/>
        <w:ind w:left="0"/>
        <w:jc w:val="both"/>
      </w:pPr>
      <w:r>
        <w:rPr>
          <w:rFonts w:ascii="Times New Roman"/>
          <w:b w:val="false"/>
          <w:i w:val="false"/>
          <w:color w:val="000000"/>
          <w:sz w:val="28"/>
        </w:rPr>
        <w:t xml:space="preserve">
      13) перемещающийся кузов автолифта; </w:t>
      </w:r>
    </w:p>
    <w:bookmarkEnd w:id="52"/>
    <w:bookmarkStart w:name="z59" w:id="53"/>
    <w:p>
      <w:pPr>
        <w:spacing w:after="0"/>
        <w:ind w:left="0"/>
        <w:jc w:val="both"/>
      </w:pPr>
      <w:r>
        <w:rPr>
          <w:rFonts w:ascii="Times New Roman"/>
          <w:b w:val="false"/>
          <w:i w:val="false"/>
          <w:color w:val="000000"/>
          <w:sz w:val="28"/>
        </w:rPr>
        <w:t xml:space="preserve">
      14) возможность травмирования об острые края и заусенцы транспортируемого оборудования; </w:t>
      </w:r>
    </w:p>
    <w:bookmarkEnd w:id="53"/>
    <w:bookmarkStart w:name="z60" w:id="54"/>
    <w:p>
      <w:pPr>
        <w:spacing w:after="0"/>
        <w:ind w:left="0"/>
        <w:jc w:val="both"/>
      </w:pPr>
      <w:r>
        <w:rPr>
          <w:rFonts w:ascii="Times New Roman"/>
          <w:b w:val="false"/>
          <w:i w:val="false"/>
          <w:color w:val="000000"/>
          <w:sz w:val="28"/>
        </w:rPr>
        <w:t xml:space="preserve">
      15) расположение рабочей зоны на значительной высоте относительно земли; </w:t>
      </w:r>
    </w:p>
    <w:bookmarkEnd w:id="54"/>
    <w:bookmarkStart w:name="z61" w:id="55"/>
    <w:p>
      <w:pPr>
        <w:spacing w:after="0"/>
        <w:ind w:left="0"/>
        <w:jc w:val="both"/>
      </w:pPr>
      <w:r>
        <w:rPr>
          <w:rFonts w:ascii="Times New Roman"/>
          <w:b w:val="false"/>
          <w:i w:val="false"/>
          <w:color w:val="000000"/>
          <w:sz w:val="28"/>
        </w:rPr>
        <w:t>
      16) недостаточная высота проемов дверей и люков воздушных судов;</w:t>
      </w:r>
    </w:p>
    <w:bookmarkEnd w:id="55"/>
    <w:bookmarkStart w:name="z62" w:id="56"/>
    <w:p>
      <w:pPr>
        <w:spacing w:after="0"/>
        <w:ind w:left="0"/>
        <w:jc w:val="both"/>
      </w:pPr>
      <w:r>
        <w:rPr>
          <w:rFonts w:ascii="Times New Roman"/>
          <w:b w:val="false"/>
          <w:i w:val="false"/>
          <w:color w:val="000000"/>
          <w:sz w:val="28"/>
        </w:rPr>
        <w:t>
      17) повышенное скольжение из-за наличия льда, влаги, масла на эстакаде, площадке специальных машин, месте стоянки воздушного судна;</w:t>
      </w:r>
    </w:p>
    <w:bookmarkEnd w:id="56"/>
    <w:bookmarkStart w:name="z63" w:id="57"/>
    <w:p>
      <w:pPr>
        <w:spacing w:after="0"/>
        <w:ind w:left="0"/>
        <w:jc w:val="both"/>
      </w:pPr>
      <w:r>
        <w:rPr>
          <w:rFonts w:ascii="Times New Roman"/>
          <w:b w:val="false"/>
          <w:i w:val="false"/>
          <w:color w:val="000000"/>
          <w:sz w:val="28"/>
        </w:rPr>
        <w:t xml:space="preserve">
      18) стесненность рабочей зоны; </w:t>
      </w:r>
    </w:p>
    <w:bookmarkEnd w:id="57"/>
    <w:bookmarkStart w:name="z64" w:id="58"/>
    <w:p>
      <w:pPr>
        <w:spacing w:after="0"/>
        <w:ind w:left="0"/>
        <w:jc w:val="both"/>
      </w:pPr>
      <w:r>
        <w:rPr>
          <w:rFonts w:ascii="Times New Roman"/>
          <w:b w:val="false"/>
          <w:i w:val="false"/>
          <w:color w:val="000000"/>
          <w:sz w:val="28"/>
        </w:rPr>
        <w:t xml:space="preserve">
      19) физические перегрузки. </w:t>
      </w:r>
    </w:p>
    <w:bookmarkEnd w:id="58"/>
    <w:bookmarkStart w:name="z65" w:id="59"/>
    <w:p>
      <w:pPr>
        <w:spacing w:after="0"/>
        <w:ind w:left="0"/>
        <w:jc w:val="both"/>
      </w:pPr>
      <w:r>
        <w:rPr>
          <w:rFonts w:ascii="Times New Roman"/>
          <w:b w:val="false"/>
          <w:i w:val="false"/>
          <w:color w:val="000000"/>
          <w:sz w:val="28"/>
        </w:rPr>
        <w:t>
      10. Во время работы транспортировщик пользуется спецодеждой, спецобувью и другими средствами индивидуальной защиты от воздействия опасных и вредных производственных факторов.</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индустрии и инфраструктурного развития РК от 24.02.2023 </w:t>
      </w:r>
      <w:r>
        <w:rPr>
          <w:rFonts w:ascii="Times New Roman"/>
          <w:b w:val="false"/>
          <w:i w:val="false"/>
          <w:color w:val="000000"/>
          <w:sz w:val="28"/>
        </w:rPr>
        <w:t>№ 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60"/>
    <w:p>
      <w:pPr>
        <w:spacing w:after="0"/>
        <w:ind w:left="0"/>
        <w:jc w:val="both"/>
      </w:pPr>
      <w:r>
        <w:rPr>
          <w:rFonts w:ascii="Times New Roman"/>
          <w:b w:val="false"/>
          <w:i w:val="false"/>
          <w:color w:val="000000"/>
          <w:sz w:val="28"/>
        </w:rPr>
        <w:t xml:space="preserve">
      11. Для предупреждения возможности заболеваний должны соблюдаться правила личной гигиены, в том числе перед приемом пищи, а также курением необходимо тщательно вымыть руки с мылом. </w:t>
      </w:r>
    </w:p>
    <w:bookmarkEnd w:id="60"/>
    <w:bookmarkStart w:name="z67" w:id="61"/>
    <w:p>
      <w:pPr>
        <w:spacing w:after="0"/>
        <w:ind w:left="0"/>
        <w:jc w:val="both"/>
      </w:pPr>
      <w:r>
        <w:rPr>
          <w:rFonts w:ascii="Times New Roman"/>
          <w:b w:val="false"/>
          <w:i w:val="false"/>
          <w:color w:val="000000"/>
          <w:sz w:val="28"/>
        </w:rPr>
        <w:t xml:space="preserve">
      12. Если с кем-либо из работников произошел несчастный случай, то пострадавшему необходимо оказать первую помощь, сообщить о случившемся непосредственному руководителю и сохранить обстановку происшествия, если это не создает опасности для окружающих. </w:t>
      </w:r>
    </w:p>
    <w:bookmarkEnd w:id="61"/>
    <w:bookmarkStart w:name="z68" w:id="62"/>
    <w:p>
      <w:pPr>
        <w:spacing w:after="0"/>
        <w:ind w:left="0"/>
        <w:jc w:val="both"/>
      </w:pPr>
      <w:r>
        <w:rPr>
          <w:rFonts w:ascii="Times New Roman"/>
          <w:b w:val="false"/>
          <w:i w:val="false"/>
          <w:color w:val="000000"/>
          <w:sz w:val="28"/>
        </w:rPr>
        <w:t xml:space="preserve">
      13. В случае заболевания, плохого самочувствия, недостаточного отдыха необходимо сообщить о своем состоянии непосредственному руководителю и обратиться за медицинской помощью. </w:t>
      </w:r>
    </w:p>
    <w:bookmarkEnd w:id="62"/>
    <w:bookmarkStart w:name="z69" w:id="63"/>
    <w:p>
      <w:pPr>
        <w:spacing w:after="0"/>
        <w:ind w:left="0"/>
        <w:jc w:val="both"/>
      </w:pPr>
      <w:r>
        <w:rPr>
          <w:rFonts w:ascii="Times New Roman"/>
          <w:b w:val="false"/>
          <w:i w:val="false"/>
          <w:color w:val="000000"/>
          <w:sz w:val="28"/>
        </w:rPr>
        <w:t xml:space="preserve">
      14. Для предупреждения возможности возникновения пожара должны соблюдаться требования пожаро- и взрывобезопасности. Курение разрешается только в специально отведенных для этого местах. </w:t>
      </w:r>
    </w:p>
    <w:bookmarkEnd w:id="63"/>
    <w:bookmarkStart w:name="z70" w:id="64"/>
    <w:p>
      <w:pPr>
        <w:spacing w:after="0"/>
        <w:ind w:left="0"/>
        <w:jc w:val="both"/>
      </w:pPr>
      <w:r>
        <w:rPr>
          <w:rFonts w:ascii="Times New Roman"/>
          <w:b w:val="false"/>
          <w:i w:val="false"/>
          <w:color w:val="000000"/>
          <w:sz w:val="28"/>
        </w:rPr>
        <w:t xml:space="preserve">
      15. В случае неисправности оборудования, приспособлений и инструмента необходимо сообщить непосредственному руководителю. </w:t>
      </w:r>
    </w:p>
    <w:bookmarkEnd w:id="64"/>
    <w:bookmarkStart w:name="z71" w:id="65"/>
    <w:p>
      <w:pPr>
        <w:spacing w:after="0"/>
        <w:ind w:left="0"/>
        <w:jc w:val="left"/>
      </w:pPr>
      <w:r>
        <w:rPr>
          <w:rFonts w:ascii="Times New Roman"/>
          <w:b/>
          <w:i w:val="false"/>
          <w:color w:val="000000"/>
        </w:rPr>
        <w:t xml:space="preserve"> Глава 2. Требования безопасности и охраны труда перед началом работы</w:t>
      </w:r>
    </w:p>
    <w:bookmarkEnd w:id="65"/>
    <w:bookmarkStart w:name="z72" w:id="66"/>
    <w:p>
      <w:pPr>
        <w:spacing w:after="0"/>
        <w:ind w:left="0"/>
        <w:jc w:val="both"/>
      </w:pPr>
      <w:r>
        <w:rPr>
          <w:rFonts w:ascii="Times New Roman"/>
          <w:b w:val="false"/>
          <w:i w:val="false"/>
          <w:color w:val="000000"/>
          <w:sz w:val="28"/>
        </w:rPr>
        <w:t xml:space="preserve">
      16. Перед началом работы и в течение всего рабочего времени транспортировщик должен быть в спецодежде и спецобуви. </w:t>
      </w:r>
    </w:p>
    <w:bookmarkEnd w:id="66"/>
    <w:bookmarkStart w:name="z73" w:id="67"/>
    <w:p>
      <w:pPr>
        <w:spacing w:after="0"/>
        <w:ind w:left="0"/>
        <w:jc w:val="both"/>
      </w:pPr>
      <w:r>
        <w:rPr>
          <w:rFonts w:ascii="Times New Roman"/>
          <w:b w:val="false"/>
          <w:i w:val="false"/>
          <w:color w:val="000000"/>
          <w:sz w:val="28"/>
        </w:rPr>
        <w:t xml:space="preserve">
      17. Закрепленные средства индивидуальной защиты должны быть подобраны по размеру, росту и быть чистыми. </w:t>
      </w:r>
    </w:p>
    <w:bookmarkEnd w:id="67"/>
    <w:bookmarkStart w:name="z74" w:id="68"/>
    <w:p>
      <w:pPr>
        <w:spacing w:after="0"/>
        <w:ind w:left="0"/>
        <w:jc w:val="both"/>
      </w:pPr>
      <w:r>
        <w:rPr>
          <w:rFonts w:ascii="Times New Roman"/>
          <w:b w:val="false"/>
          <w:i w:val="false"/>
          <w:color w:val="000000"/>
          <w:sz w:val="28"/>
        </w:rPr>
        <w:t xml:space="preserve">
      18. Перед началом работы производится осмотр рабочей зоны эстакады и задней площадки специальной машины, в том числе на наличие льда, разлитого масла и посторонних предметов, могущих вызвать повышенное скольжение или служить причиной несчастного случая. </w:t>
      </w:r>
    </w:p>
    <w:bookmarkEnd w:id="68"/>
    <w:bookmarkStart w:name="z75" w:id="69"/>
    <w:p>
      <w:pPr>
        <w:spacing w:after="0"/>
        <w:ind w:left="0"/>
        <w:jc w:val="both"/>
      </w:pPr>
      <w:r>
        <w:rPr>
          <w:rFonts w:ascii="Times New Roman"/>
          <w:b w:val="false"/>
          <w:i w:val="false"/>
          <w:color w:val="000000"/>
          <w:sz w:val="28"/>
        </w:rPr>
        <w:t xml:space="preserve">
      19. Перед загрузкой контейнеров, кипятильников и бутылочных сепараторов из цеха бортпитания в спецмашину необходимо убедиться в исправности транспортировочных ручек и, в случае их неисправности, потребовать замены. </w:t>
      </w:r>
    </w:p>
    <w:bookmarkEnd w:id="69"/>
    <w:bookmarkStart w:name="z76" w:id="70"/>
    <w:p>
      <w:pPr>
        <w:spacing w:after="0"/>
        <w:ind w:left="0"/>
        <w:jc w:val="both"/>
      </w:pPr>
      <w:r>
        <w:rPr>
          <w:rFonts w:ascii="Times New Roman"/>
          <w:b w:val="false"/>
          <w:i w:val="false"/>
          <w:color w:val="000000"/>
          <w:sz w:val="28"/>
        </w:rPr>
        <w:t xml:space="preserve">
      20. Перед началом работы следует убедиться в проверке водителем исправности системы управления подъемом и опусканием кузова специальной машины, задней площадки и аутригеров, механизма выпуска передней площадки и ограждений, для чего необходимо произвести три пробных подъема и опускания кузова и задней площадки (без груза) и уборки и выпуска передней площадки и аутригеров; должны быть проверены также звуковая сигнализация и освещение кузова спецмашины. </w:t>
      </w:r>
    </w:p>
    <w:bookmarkEnd w:id="70"/>
    <w:bookmarkStart w:name="z77" w:id="71"/>
    <w:p>
      <w:pPr>
        <w:spacing w:after="0"/>
        <w:ind w:left="0"/>
        <w:jc w:val="both"/>
      </w:pPr>
      <w:r>
        <w:rPr>
          <w:rFonts w:ascii="Times New Roman"/>
          <w:b w:val="false"/>
          <w:i w:val="false"/>
          <w:color w:val="000000"/>
          <w:sz w:val="28"/>
        </w:rPr>
        <w:t xml:space="preserve">
      21. Опасно находиться на расстоянии: менее 50 метров в направлении выхода газов из двигателя; менее 10 метров перед воздухозаборником двигателя; менее 20 метров от самолетов, стоящих на стоянке, при работе их бортовых радиолокационных станций; менее 50 метров от вертолета с работающими двигателями. </w:t>
      </w:r>
    </w:p>
    <w:bookmarkEnd w:id="71"/>
    <w:bookmarkStart w:name="z78" w:id="72"/>
    <w:p>
      <w:pPr>
        <w:spacing w:after="0"/>
        <w:ind w:left="0"/>
        <w:jc w:val="both"/>
      </w:pPr>
      <w:r>
        <w:rPr>
          <w:rFonts w:ascii="Times New Roman"/>
          <w:b w:val="false"/>
          <w:i w:val="false"/>
          <w:color w:val="000000"/>
          <w:sz w:val="28"/>
        </w:rPr>
        <w:t xml:space="preserve">
      22. В случае обнаружения неисправностей специальной машины сообщить об этом непосредственному руководителю структурного подразделения организации и прекратить работу до устранения неисправностей. </w:t>
      </w:r>
    </w:p>
    <w:bookmarkEnd w:id="72"/>
    <w:bookmarkStart w:name="z79" w:id="73"/>
    <w:p>
      <w:pPr>
        <w:spacing w:after="0"/>
        <w:ind w:left="0"/>
        <w:jc w:val="both"/>
      </w:pPr>
      <w:r>
        <w:rPr>
          <w:rFonts w:ascii="Times New Roman"/>
          <w:b w:val="false"/>
          <w:i w:val="false"/>
          <w:color w:val="000000"/>
          <w:sz w:val="28"/>
        </w:rPr>
        <w:t xml:space="preserve">
      23. Необходимо соблюдать требования производственной санитарии, в том числе проверять санитарное состояние кузова специальной машины и, в случае необходимости, потребовать у водителя его уборки. </w:t>
      </w:r>
    </w:p>
    <w:bookmarkEnd w:id="73"/>
    <w:bookmarkStart w:name="z80" w:id="74"/>
    <w:p>
      <w:pPr>
        <w:spacing w:after="0"/>
        <w:ind w:left="0"/>
        <w:jc w:val="left"/>
      </w:pPr>
      <w:r>
        <w:rPr>
          <w:rFonts w:ascii="Times New Roman"/>
          <w:b/>
          <w:i w:val="false"/>
          <w:color w:val="000000"/>
        </w:rPr>
        <w:t xml:space="preserve"> Глава 3. Требования безопасности и охраны труда во время работы</w:t>
      </w:r>
    </w:p>
    <w:bookmarkEnd w:id="74"/>
    <w:bookmarkStart w:name="z81" w:id="75"/>
    <w:p>
      <w:pPr>
        <w:spacing w:after="0"/>
        <w:ind w:left="0"/>
        <w:jc w:val="both"/>
      </w:pPr>
      <w:r>
        <w:rPr>
          <w:rFonts w:ascii="Times New Roman"/>
          <w:b w:val="false"/>
          <w:i w:val="false"/>
          <w:color w:val="000000"/>
          <w:sz w:val="28"/>
        </w:rPr>
        <w:t xml:space="preserve">
      24. Загрузка спецмашины бортовым питанием должна быть произведена в соответствии с принятой технологией. </w:t>
      </w:r>
    </w:p>
    <w:bookmarkEnd w:id="75"/>
    <w:bookmarkStart w:name="z82" w:id="76"/>
    <w:p>
      <w:pPr>
        <w:spacing w:after="0"/>
        <w:ind w:left="0"/>
        <w:jc w:val="both"/>
      </w:pPr>
      <w:r>
        <w:rPr>
          <w:rFonts w:ascii="Times New Roman"/>
          <w:b w:val="false"/>
          <w:i w:val="false"/>
          <w:color w:val="000000"/>
          <w:sz w:val="28"/>
        </w:rPr>
        <w:t>
      25. Во время работы необходимо соблюдать допустимые нормы перемещения грузов вручную.</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Исключен приказом Министра индустрии и инфраструктурного развития РК от 24.02.2023 </w:t>
      </w:r>
      <w:r>
        <w:rPr>
          <w:rFonts w:ascii="Times New Roman"/>
          <w:b w:val="false"/>
          <w:i w:val="false"/>
          <w:color w:val="000000"/>
          <w:sz w:val="28"/>
        </w:rPr>
        <w:t>№ 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 w:id="77"/>
    <w:p>
      <w:pPr>
        <w:spacing w:after="0"/>
        <w:ind w:left="0"/>
        <w:jc w:val="both"/>
      </w:pPr>
      <w:r>
        <w:rPr>
          <w:rFonts w:ascii="Times New Roman"/>
          <w:b w:val="false"/>
          <w:i w:val="false"/>
          <w:color w:val="000000"/>
          <w:sz w:val="28"/>
        </w:rPr>
        <w:t xml:space="preserve">
      27. При руководстве подъездом специальной машины к загрузочной площадке эстакады, необходимо убедиться в отсутствии людей между специальной машиной и эстакадой и только после этого подать водителю команду на начало движения. </w:t>
      </w:r>
    </w:p>
    <w:bookmarkEnd w:id="77"/>
    <w:bookmarkStart w:name="z85" w:id="78"/>
    <w:p>
      <w:pPr>
        <w:spacing w:after="0"/>
        <w:ind w:left="0"/>
        <w:jc w:val="both"/>
      </w:pPr>
      <w:r>
        <w:rPr>
          <w:rFonts w:ascii="Times New Roman"/>
          <w:b w:val="false"/>
          <w:i w:val="false"/>
          <w:color w:val="000000"/>
          <w:sz w:val="28"/>
        </w:rPr>
        <w:t xml:space="preserve">
      28. После остановки специальной машины и поднятия задней площадки установить под заднее левое колесо упорные колодки и убедиться, что задняя площадка специальной машины находится на уровне эстакады. </w:t>
      </w:r>
    </w:p>
    <w:bookmarkEnd w:id="78"/>
    <w:bookmarkStart w:name="z86" w:id="79"/>
    <w:p>
      <w:pPr>
        <w:spacing w:after="0"/>
        <w:ind w:left="0"/>
        <w:jc w:val="both"/>
      </w:pPr>
      <w:r>
        <w:rPr>
          <w:rFonts w:ascii="Times New Roman"/>
          <w:b w:val="false"/>
          <w:i w:val="false"/>
          <w:color w:val="000000"/>
          <w:sz w:val="28"/>
        </w:rPr>
        <w:t xml:space="preserve">
      Выполнив эти операции, необходимо зафиксировать заднюю дверь специальной машины в открытом положении и приступить к ее загрузке бортовым питанием. </w:t>
      </w:r>
    </w:p>
    <w:bookmarkEnd w:id="79"/>
    <w:bookmarkStart w:name="z87" w:id="80"/>
    <w:p>
      <w:pPr>
        <w:spacing w:after="0"/>
        <w:ind w:left="0"/>
        <w:jc w:val="both"/>
      </w:pPr>
      <w:r>
        <w:rPr>
          <w:rFonts w:ascii="Times New Roman"/>
          <w:b w:val="false"/>
          <w:i w:val="false"/>
          <w:color w:val="000000"/>
          <w:sz w:val="28"/>
        </w:rPr>
        <w:t xml:space="preserve">
      29. В целях соблюдения требований безопасности при работе в зоне загрузки воздушного судна не допускается: </w:t>
      </w:r>
    </w:p>
    <w:bookmarkEnd w:id="80"/>
    <w:bookmarkStart w:name="z88" w:id="81"/>
    <w:p>
      <w:pPr>
        <w:spacing w:after="0"/>
        <w:ind w:left="0"/>
        <w:jc w:val="both"/>
      </w:pPr>
      <w:r>
        <w:rPr>
          <w:rFonts w:ascii="Times New Roman"/>
          <w:b w:val="false"/>
          <w:i w:val="false"/>
          <w:color w:val="000000"/>
          <w:sz w:val="28"/>
        </w:rPr>
        <w:t>
      1) выполнять работу в поднятом кузове, если спецмашина стоит на площадке с неровной (с уклоном более 3</w:t>
      </w:r>
      <w:r>
        <w:rPr>
          <w:rFonts w:ascii="Times New Roman"/>
          <w:b w:val="false"/>
          <w:i w:val="false"/>
          <w:color w:val="000000"/>
          <w:vertAlign w:val="superscript"/>
        </w:rPr>
        <w:t>о</w:t>
      </w:r>
      <w:r>
        <w:rPr>
          <w:rFonts w:ascii="Times New Roman"/>
          <w:b w:val="false"/>
          <w:i w:val="false"/>
          <w:color w:val="000000"/>
          <w:sz w:val="28"/>
        </w:rPr>
        <w:t xml:space="preserve">) поверхностью или при спущенной шине хотя бы на одном колесе; </w:t>
      </w:r>
    </w:p>
    <w:bookmarkEnd w:id="81"/>
    <w:bookmarkStart w:name="z89" w:id="82"/>
    <w:p>
      <w:pPr>
        <w:spacing w:after="0"/>
        <w:ind w:left="0"/>
        <w:jc w:val="both"/>
      </w:pPr>
      <w:r>
        <w:rPr>
          <w:rFonts w:ascii="Times New Roman"/>
          <w:b w:val="false"/>
          <w:i w:val="false"/>
          <w:color w:val="000000"/>
          <w:sz w:val="28"/>
        </w:rPr>
        <w:t xml:space="preserve">
      2) работать в поднятом кузове автолифта при скорости ветра более 15 метров в секунду; </w:t>
      </w:r>
    </w:p>
    <w:bookmarkEnd w:id="82"/>
    <w:bookmarkStart w:name="z90" w:id="83"/>
    <w:p>
      <w:pPr>
        <w:spacing w:after="0"/>
        <w:ind w:left="0"/>
        <w:jc w:val="both"/>
      </w:pPr>
      <w:r>
        <w:rPr>
          <w:rFonts w:ascii="Times New Roman"/>
          <w:b w:val="false"/>
          <w:i w:val="false"/>
          <w:color w:val="000000"/>
          <w:sz w:val="28"/>
        </w:rPr>
        <w:t xml:space="preserve">
      3) работать в поднятом кузове специальной машины без выпущенных аутригеров; </w:t>
      </w:r>
    </w:p>
    <w:bookmarkEnd w:id="83"/>
    <w:bookmarkStart w:name="z91" w:id="84"/>
    <w:p>
      <w:pPr>
        <w:spacing w:after="0"/>
        <w:ind w:left="0"/>
        <w:jc w:val="both"/>
      </w:pPr>
      <w:r>
        <w:rPr>
          <w:rFonts w:ascii="Times New Roman"/>
          <w:b w:val="false"/>
          <w:i w:val="false"/>
          <w:color w:val="000000"/>
          <w:sz w:val="28"/>
        </w:rPr>
        <w:t xml:space="preserve">
      4) стоять или выполнять работы под поднятым кузовом специальной машины без страхующих упоров; </w:t>
      </w:r>
    </w:p>
    <w:bookmarkEnd w:id="84"/>
    <w:bookmarkStart w:name="z92" w:id="85"/>
    <w:p>
      <w:pPr>
        <w:spacing w:after="0"/>
        <w:ind w:left="0"/>
        <w:jc w:val="both"/>
      </w:pPr>
      <w:r>
        <w:rPr>
          <w:rFonts w:ascii="Times New Roman"/>
          <w:b w:val="false"/>
          <w:i w:val="false"/>
          <w:color w:val="000000"/>
          <w:sz w:val="28"/>
        </w:rPr>
        <w:t xml:space="preserve">
      5) работать на выдвинутой передней площадке автолифта без ограждений при поднятом кузове. </w:t>
      </w:r>
    </w:p>
    <w:bookmarkEnd w:id="85"/>
    <w:bookmarkStart w:name="z93" w:id="86"/>
    <w:p>
      <w:pPr>
        <w:spacing w:after="0"/>
        <w:ind w:left="0"/>
        <w:jc w:val="both"/>
      </w:pPr>
      <w:r>
        <w:rPr>
          <w:rFonts w:ascii="Times New Roman"/>
          <w:b w:val="false"/>
          <w:i w:val="false"/>
          <w:color w:val="000000"/>
          <w:sz w:val="28"/>
        </w:rPr>
        <w:t xml:space="preserve">
      30. При работе в зоне загрузки воздушного судна предъявляются следующие требования безопасности: </w:t>
      </w:r>
    </w:p>
    <w:bookmarkEnd w:id="86"/>
    <w:bookmarkStart w:name="z94" w:id="87"/>
    <w:p>
      <w:pPr>
        <w:spacing w:after="0"/>
        <w:ind w:left="0"/>
        <w:jc w:val="both"/>
      </w:pPr>
      <w:r>
        <w:rPr>
          <w:rFonts w:ascii="Times New Roman"/>
          <w:b w:val="false"/>
          <w:i w:val="false"/>
          <w:color w:val="000000"/>
          <w:sz w:val="28"/>
        </w:rPr>
        <w:t xml:space="preserve">
      1) при работе в поднятом кузове специальной машины ее задняя дверь должна быть закрыта на запор; </w:t>
      </w:r>
    </w:p>
    <w:bookmarkEnd w:id="87"/>
    <w:bookmarkStart w:name="z95" w:id="88"/>
    <w:p>
      <w:pPr>
        <w:spacing w:after="0"/>
        <w:ind w:left="0"/>
        <w:jc w:val="both"/>
      </w:pPr>
      <w:r>
        <w:rPr>
          <w:rFonts w:ascii="Times New Roman"/>
          <w:b w:val="false"/>
          <w:i w:val="false"/>
          <w:color w:val="000000"/>
          <w:sz w:val="28"/>
        </w:rPr>
        <w:t xml:space="preserve">
      2) при опускании кузова спецмашины необходимо убедиться, что безопасность обслуживающему персоналу и другим лицам обеспечена. </w:t>
      </w:r>
    </w:p>
    <w:bookmarkEnd w:id="88"/>
    <w:bookmarkStart w:name="z96" w:id="89"/>
    <w:p>
      <w:pPr>
        <w:spacing w:after="0"/>
        <w:ind w:left="0"/>
        <w:jc w:val="both"/>
      </w:pPr>
      <w:r>
        <w:rPr>
          <w:rFonts w:ascii="Times New Roman"/>
          <w:b w:val="false"/>
          <w:i w:val="false"/>
          <w:color w:val="000000"/>
          <w:sz w:val="28"/>
        </w:rPr>
        <w:t xml:space="preserve">
      31. При транспортировке бортпитания к воздушному судну транспортировщику необходимо находиться в кабине водителя. </w:t>
      </w:r>
    </w:p>
    <w:bookmarkEnd w:id="89"/>
    <w:bookmarkStart w:name="z97" w:id="90"/>
    <w:p>
      <w:pPr>
        <w:spacing w:after="0"/>
        <w:ind w:left="0"/>
        <w:jc w:val="both"/>
      </w:pPr>
      <w:r>
        <w:rPr>
          <w:rFonts w:ascii="Times New Roman"/>
          <w:b w:val="false"/>
          <w:i w:val="false"/>
          <w:color w:val="000000"/>
          <w:sz w:val="28"/>
        </w:rPr>
        <w:t xml:space="preserve">
      32. Во время осуществления загрузки бортового питания не допускается курить, пить и принимать пищу. </w:t>
      </w:r>
    </w:p>
    <w:bookmarkEnd w:id="90"/>
    <w:bookmarkStart w:name="z98" w:id="91"/>
    <w:p>
      <w:pPr>
        <w:spacing w:after="0"/>
        <w:ind w:left="0"/>
        <w:jc w:val="both"/>
      </w:pPr>
      <w:r>
        <w:rPr>
          <w:rFonts w:ascii="Times New Roman"/>
          <w:b w:val="false"/>
          <w:i w:val="false"/>
          <w:color w:val="000000"/>
          <w:sz w:val="28"/>
        </w:rPr>
        <w:t xml:space="preserve">
      33. Контейнеры с бортпитанием, кипятильники и бутылочные сепараторы должны быть загружены в кузов и перевозиться только в вертикальном положении. </w:t>
      </w:r>
    </w:p>
    <w:bookmarkEnd w:id="91"/>
    <w:bookmarkStart w:name="z99" w:id="92"/>
    <w:p>
      <w:pPr>
        <w:spacing w:after="0"/>
        <w:ind w:left="0"/>
        <w:jc w:val="both"/>
      </w:pPr>
      <w:r>
        <w:rPr>
          <w:rFonts w:ascii="Times New Roman"/>
          <w:b w:val="false"/>
          <w:i w:val="false"/>
          <w:color w:val="000000"/>
          <w:sz w:val="28"/>
        </w:rPr>
        <w:t>
      34. Транспортировщик осуществляет руководство подъездом специальной машины к воздушному судну по прибытии к воздушному судну.</w:t>
      </w:r>
    </w:p>
    <w:bookmarkEnd w:id="92"/>
    <w:bookmarkStart w:name="z100" w:id="93"/>
    <w:p>
      <w:pPr>
        <w:spacing w:after="0"/>
        <w:ind w:left="0"/>
        <w:jc w:val="both"/>
      </w:pPr>
      <w:r>
        <w:rPr>
          <w:rFonts w:ascii="Times New Roman"/>
          <w:b w:val="false"/>
          <w:i w:val="false"/>
          <w:color w:val="000000"/>
          <w:sz w:val="28"/>
        </w:rPr>
        <w:t>
      35. После остановки специальной машины в зоне загрузочного люка (двери) воздушного судна устанавливаются упорные колодки под заднее левое колесо для предотвращения самопроизвольного отката специальной машины, после чего оба транспортировщика поднимаются в кузов, закрывают дверь и подают звуковой сигнал водителю для подъема кузова.</w:t>
      </w:r>
    </w:p>
    <w:bookmarkEnd w:id="93"/>
    <w:bookmarkStart w:name="z101" w:id="94"/>
    <w:p>
      <w:pPr>
        <w:spacing w:after="0"/>
        <w:ind w:left="0"/>
        <w:jc w:val="both"/>
      </w:pPr>
      <w:r>
        <w:rPr>
          <w:rFonts w:ascii="Times New Roman"/>
          <w:b w:val="false"/>
          <w:i w:val="false"/>
          <w:color w:val="000000"/>
          <w:sz w:val="28"/>
        </w:rPr>
        <w:t xml:space="preserve">
      36. После подъема кузова необходимо убедиться, что передняя выдвижная площадка специальной машины совпадает с порогом загрузочного люка (двери) воздушного судна и выдвижные оградительные перила выдвинуты, после чего может приступить к перегрузке бортового питания из специальной машины в воздушное судно в соответствии с принятой технологией. </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Исключен приказом Министра индустрии и инфраструктурного развития РК от 24.02.2023 </w:t>
      </w:r>
      <w:r>
        <w:rPr>
          <w:rFonts w:ascii="Times New Roman"/>
          <w:b w:val="false"/>
          <w:i w:val="false"/>
          <w:color w:val="000000"/>
          <w:sz w:val="28"/>
        </w:rPr>
        <w:t>№ 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Исключен приказом Министра индустрии и инфраструктурного развития РК от 24.02.2023 </w:t>
      </w:r>
      <w:r>
        <w:rPr>
          <w:rFonts w:ascii="Times New Roman"/>
          <w:b w:val="false"/>
          <w:i w:val="false"/>
          <w:color w:val="000000"/>
          <w:sz w:val="28"/>
        </w:rPr>
        <w:t>№ 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 Исключен приказом Министра индустрии и инфраструктурного развития РК от 24.02.2023 </w:t>
      </w:r>
      <w:r>
        <w:rPr>
          <w:rFonts w:ascii="Times New Roman"/>
          <w:b w:val="false"/>
          <w:i w:val="false"/>
          <w:color w:val="000000"/>
          <w:sz w:val="28"/>
        </w:rPr>
        <w:t>№ 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95"/>
    <w:p>
      <w:pPr>
        <w:spacing w:after="0"/>
        <w:ind w:left="0"/>
        <w:jc w:val="both"/>
      </w:pPr>
      <w:r>
        <w:rPr>
          <w:rFonts w:ascii="Times New Roman"/>
          <w:b w:val="false"/>
          <w:i w:val="false"/>
          <w:color w:val="000000"/>
          <w:sz w:val="28"/>
        </w:rPr>
        <w:t xml:space="preserve">
      40. Контейнеры с бортпитанием и кипятильники устанавливаются в соответствующие гнезда буфета-кухни и закрепляются замками, с соблюдением осторожности во избежание травмирования при ударах и ущемлениях о детали оборудования воздушного судна. Остальной инвентарь размещается в воздушном судне по указанию бортпроводников или согласно утвержденной схеме размещения бытового инвентаря. </w:t>
      </w:r>
    </w:p>
    <w:bookmarkEnd w:id="95"/>
    <w:bookmarkStart w:name="z106" w:id="96"/>
    <w:p>
      <w:pPr>
        <w:spacing w:after="0"/>
        <w:ind w:left="0"/>
        <w:jc w:val="both"/>
      </w:pPr>
      <w:r>
        <w:rPr>
          <w:rFonts w:ascii="Times New Roman"/>
          <w:b w:val="false"/>
          <w:i w:val="false"/>
          <w:color w:val="000000"/>
          <w:sz w:val="28"/>
        </w:rPr>
        <w:t xml:space="preserve">
      41. По окончании загрузки воздушного судна бортпитанием, находясь в поднятом кузове специальной машины, необходимо закрыть двери и дать звуковой сигнал водителю на опускание кузова и уборку выдвижной площадки и ограждений. </w:t>
      </w:r>
    </w:p>
    <w:bookmarkEnd w:id="96"/>
    <w:bookmarkStart w:name="z107" w:id="97"/>
    <w:p>
      <w:pPr>
        <w:spacing w:after="0"/>
        <w:ind w:left="0"/>
        <w:jc w:val="both"/>
      </w:pPr>
      <w:r>
        <w:rPr>
          <w:rFonts w:ascii="Times New Roman"/>
          <w:b w:val="false"/>
          <w:i w:val="false"/>
          <w:color w:val="000000"/>
          <w:sz w:val="28"/>
        </w:rPr>
        <w:t xml:space="preserve">
      42. После опускания кузова специальной машины выйти на перрон и руководить отъездом специальной машины от воздушного судна, предварительно убрав из-под колеса упорные колодки. </w:t>
      </w:r>
    </w:p>
    <w:bookmarkEnd w:id="97"/>
    <w:bookmarkStart w:name="z108" w:id="98"/>
    <w:p>
      <w:pPr>
        <w:spacing w:after="0"/>
        <w:ind w:left="0"/>
        <w:jc w:val="both"/>
      </w:pPr>
      <w:r>
        <w:rPr>
          <w:rFonts w:ascii="Times New Roman"/>
          <w:b w:val="false"/>
          <w:i w:val="false"/>
          <w:color w:val="000000"/>
          <w:sz w:val="28"/>
        </w:rPr>
        <w:t>
      43. В течение всего рабочего времени транспортировщик находится в спецодежде, спецобуви и других необходимых для работы средствах индивидуальной защиты от воздействия опасных и вредных производственных факторов.</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Министра индустрии и инфраструктурного развития РК от 24.02.2023 </w:t>
      </w:r>
      <w:r>
        <w:rPr>
          <w:rFonts w:ascii="Times New Roman"/>
          <w:b w:val="false"/>
          <w:i w:val="false"/>
          <w:color w:val="000000"/>
          <w:sz w:val="28"/>
        </w:rPr>
        <w:t>№ 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 w:id="99"/>
    <w:p>
      <w:pPr>
        <w:spacing w:after="0"/>
        <w:ind w:left="0"/>
        <w:jc w:val="left"/>
      </w:pPr>
      <w:r>
        <w:rPr>
          <w:rFonts w:ascii="Times New Roman"/>
          <w:b/>
          <w:i w:val="false"/>
          <w:color w:val="000000"/>
        </w:rPr>
        <w:t xml:space="preserve"> Глава 4. Требования безопасности и охраны труда в аварийных ситуациях</w:t>
      </w:r>
    </w:p>
    <w:bookmarkEnd w:id="99"/>
    <w:bookmarkStart w:name="z110" w:id="100"/>
    <w:p>
      <w:pPr>
        <w:spacing w:after="0"/>
        <w:ind w:left="0"/>
        <w:jc w:val="both"/>
      </w:pPr>
      <w:r>
        <w:rPr>
          <w:rFonts w:ascii="Times New Roman"/>
          <w:b w:val="false"/>
          <w:i w:val="false"/>
          <w:color w:val="000000"/>
          <w:sz w:val="28"/>
        </w:rPr>
        <w:t xml:space="preserve">
      44. При возникновении аварии, пожара и иных угрожающих ситуациях находящемуся поблизости по сигналу тревоги необходимо немедленно явиться к месту происшествия и принять участие в оказании пострадавшему первой доврачебной помощи или устранении возникшей аварийной ситуации. </w:t>
      </w:r>
    </w:p>
    <w:bookmarkEnd w:id="100"/>
    <w:bookmarkStart w:name="z111" w:id="101"/>
    <w:p>
      <w:pPr>
        <w:spacing w:after="0"/>
        <w:ind w:left="0"/>
        <w:jc w:val="both"/>
      </w:pPr>
      <w:r>
        <w:rPr>
          <w:rFonts w:ascii="Times New Roman"/>
          <w:b w:val="false"/>
          <w:i w:val="false"/>
          <w:color w:val="000000"/>
          <w:sz w:val="28"/>
        </w:rPr>
        <w:t>
      45. В случае обнаружения нарушений требований безопасности и охраны труда, которые создают угрозу здоровью или личной безопасности, сообщить непосредственному руководителю, и до устранения недостатков (нарушений) следует прекратить работу и покинуть опасную зону.</w:t>
      </w:r>
    </w:p>
    <w:bookmarkEnd w:id="101"/>
    <w:bookmarkStart w:name="z112" w:id="102"/>
    <w:p>
      <w:pPr>
        <w:spacing w:after="0"/>
        <w:ind w:left="0"/>
        <w:jc w:val="both"/>
      </w:pPr>
      <w:r>
        <w:rPr>
          <w:rFonts w:ascii="Times New Roman"/>
          <w:b w:val="false"/>
          <w:i w:val="false"/>
          <w:color w:val="000000"/>
          <w:sz w:val="28"/>
        </w:rPr>
        <w:t xml:space="preserve">
      46. При несчастном случае необходимо выполнить следующие действия: </w:t>
      </w:r>
    </w:p>
    <w:bookmarkEnd w:id="102"/>
    <w:bookmarkStart w:name="z113" w:id="103"/>
    <w:p>
      <w:pPr>
        <w:spacing w:after="0"/>
        <w:ind w:left="0"/>
        <w:jc w:val="both"/>
      </w:pPr>
      <w:r>
        <w:rPr>
          <w:rFonts w:ascii="Times New Roman"/>
          <w:b w:val="false"/>
          <w:i w:val="false"/>
          <w:color w:val="000000"/>
          <w:sz w:val="28"/>
        </w:rPr>
        <w:t xml:space="preserve">
      1) немедленно оказать первую помощь пострадавшему, вызвать врача или помочь доставить пострадавшего к врачу, а затем сообщить о случившемся непосредственному руководителю; </w:t>
      </w:r>
    </w:p>
    <w:bookmarkEnd w:id="103"/>
    <w:bookmarkStart w:name="z114" w:id="104"/>
    <w:p>
      <w:pPr>
        <w:spacing w:after="0"/>
        <w:ind w:left="0"/>
        <w:jc w:val="both"/>
      </w:pPr>
      <w:r>
        <w:rPr>
          <w:rFonts w:ascii="Times New Roman"/>
          <w:b w:val="false"/>
          <w:i w:val="false"/>
          <w:color w:val="000000"/>
          <w:sz w:val="28"/>
        </w:rPr>
        <w:t xml:space="preserve">
      2) немедленно сообщить мастеру (бригадиру), непосредственному руководителю; </w:t>
      </w:r>
    </w:p>
    <w:bookmarkEnd w:id="104"/>
    <w:bookmarkStart w:name="z115" w:id="105"/>
    <w:p>
      <w:pPr>
        <w:spacing w:after="0"/>
        <w:ind w:left="0"/>
        <w:jc w:val="both"/>
      </w:pPr>
      <w:r>
        <w:rPr>
          <w:rFonts w:ascii="Times New Roman"/>
          <w:b w:val="false"/>
          <w:i w:val="false"/>
          <w:color w:val="000000"/>
          <w:sz w:val="28"/>
        </w:rPr>
        <w:t xml:space="preserve">
      3) оповестить окружающих и при необходимости вывести людей из опасной зоны; </w:t>
      </w:r>
    </w:p>
    <w:bookmarkEnd w:id="105"/>
    <w:bookmarkStart w:name="z116" w:id="106"/>
    <w:p>
      <w:pPr>
        <w:spacing w:after="0"/>
        <w:ind w:left="0"/>
        <w:jc w:val="both"/>
      </w:pPr>
      <w:r>
        <w:rPr>
          <w:rFonts w:ascii="Times New Roman"/>
          <w:b w:val="false"/>
          <w:i w:val="false"/>
          <w:color w:val="000000"/>
          <w:sz w:val="28"/>
        </w:rPr>
        <w:t xml:space="preserve">
      4) сообщить в противопожарную службу при обнаружении пожара или признаков горения (задымление, запах гари, повышение температуры) по телефону 101, указав точное место возникновения пожара; </w:t>
      </w:r>
    </w:p>
    <w:bookmarkEnd w:id="106"/>
    <w:bookmarkStart w:name="z117" w:id="107"/>
    <w:p>
      <w:pPr>
        <w:spacing w:after="0"/>
        <w:ind w:left="0"/>
        <w:jc w:val="both"/>
      </w:pPr>
      <w:r>
        <w:rPr>
          <w:rFonts w:ascii="Times New Roman"/>
          <w:b w:val="false"/>
          <w:i w:val="false"/>
          <w:color w:val="000000"/>
          <w:sz w:val="28"/>
        </w:rPr>
        <w:t xml:space="preserve">
      5) приступить к ликвидации пожара, используя первичные средства пожаротушения; </w:t>
      </w:r>
    </w:p>
    <w:bookmarkEnd w:id="107"/>
    <w:bookmarkStart w:name="z118" w:id="108"/>
    <w:p>
      <w:pPr>
        <w:spacing w:after="0"/>
        <w:ind w:left="0"/>
        <w:jc w:val="both"/>
      </w:pPr>
      <w:r>
        <w:rPr>
          <w:rFonts w:ascii="Times New Roman"/>
          <w:b w:val="false"/>
          <w:i w:val="false"/>
          <w:color w:val="000000"/>
          <w:sz w:val="28"/>
        </w:rPr>
        <w:t xml:space="preserve">
      6) организовать встречу противопожарной службы; </w:t>
      </w:r>
    </w:p>
    <w:bookmarkEnd w:id="108"/>
    <w:bookmarkStart w:name="z119" w:id="109"/>
    <w:p>
      <w:pPr>
        <w:spacing w:after="0"/>
        <w:ind w:left="0"/>
        <w:jc w:val="both"/>
      </w:pPr>
      <w:r>
        <w:rPr>
          <w:rFonts w:ascii="Times New Roman"/>
          <w:b w:val="false"/>
          <w:i w:val="false"/>
          <w:color w:val="000000"/>
          <w:sz w:val="28"/>
        </w:rPr>
        <w:t>
      7) пострадавшего необходимо направить в организацию здравоохранения.</w:t>
      </w:r>
    </w:p>
    <w:bookmarkEnd w:id="109"/>
    <w:bookmarkStart w:name="z120" w:id="110"/>
    <w:p>
      <w:pPr>
        <w:spacing w:after="0"/>
        <w:ind w:left="0"/>
        <w:jc w:val="both"/>
      </w:pPr>
      <w:r>
        <w:rPr>
          <w:rFonts w:ascii="Times New Roman"/>
          <w:b w:val="false"/>
          <w:i w:val="false"/>
          <w:color w:val="000000"/>
          <w:sz w:val="28"/>
        </w:rPr>
        <w:t xml:space="preserve">
      47. Тушить горящие предметы, находящиеся на расстоянии менее 2 метров от контактной сети, разрешается только углекислотными, аэрозольными или порошковыми огнетушителями. </w:t>
      </w:r>
    </w:p>
    <w:bookmarkEnd w:id="110"/>
    <w:bookmarkStart w:name="z121" w:id="111"/>
    <w:p>
      <w:pPr>
        <w:spacing w:after="0"/>
        <w:ind w:left="0"/>
        <w:jc w:val="left"/>
      </w:pPr>
      <w:r>
        <w:rPr>
          <w:rFonts w:ascii="Times New Roman"/>
          <w:b/>
          <w:i w:val="false"/>
          <w:color w:val="000000"/>
        </w:rPr>
        <w:t xml:space="preserve"> Глава 5. Требования безопасности и охраны труда по окончании работы</w:t>
      </w:r>
    </w:p>
    <w:bookmarkEnd w:id="111"/>
    <w:bookmarkStart w:name="z122" w:id="112"/>
    <w:p>
      <w:pPr>
        <w:spacing w:after="0"/>
        <w:ind w:left="0"/>
        <w:jc w:val="both"/>
      </w:pPr>
      <w:r>
        <w:rPr>
          <w:rFonts w:ascii="Times New Roman"/>
          <w:b w:val="false"/>
          <w:i w:val="false"/>
          <w:color w:val="000000"/>
          <w:sz w:val="28"/>
        </w:rPr>
        <w:t xml:space="preserve">
      48. По окончании работы необходимо обеспечить безопасную остановку, отключение использованного оборудования. </w:t>
      </w:r>
    </w:p>
    <w:bookmarkEnd w:id="112"/>
    <w:bookmarkStart w:name="z123" w:id="113"/>
    <w:p>
      <w:pPr>
        <w:spacing w:after="0"/>
        <w:ind w:left="0"/>
        <w:jc w:val="both"/>
      </w:pPr>
      <w:r>
        <w:rPr>
          <w:rFonts w:ascii="Times New Roman"/>
          <w:b w:val="false"/>
          <w:i w:val="false"/>
          <w:color w:val="000000"/>
          <w:sz w:val="28"/>
        </w:rPr>
        <w:t xml:space="preserve">
      49. Отходы производства должны быть сложены в соответствующий контейнер для обеспечения последующего их вывоза. </w:t>
      </w:r>
    </w:p>
    <w:bookmarkEnd w:id="113"/>
    <w:bookmarkStart w:name="z124" w:id="114"/>
    <w:p>
      <w:pPr>
        <w:spacing w:after="0"/>
        <w:ind w:left="0"/>
        <w:jc w:val="both"/>
      </w:pPr>
      <w:r>
        <w:rPr>
          <w:rFonts w:ascii="Times New Roman"/>
          <w:b w:val="false"/>
          <w:i w:val="false"/>
          <w:color w:val="000000"/>
          <w:sz w:val="28"/>
        </w:rPr>
        <w:t xml:space="preserve">
      50. По окончании работы необходимо привести в порядок рабочее место и обеспечить в случае необходимости его сдачу. </w:t>
      </w:r>
    </w:p>
    <w:bookmarkEnd w:id="114"/>
    <w:bookmarkStart w:name="z125" w:id="115"/>
    <w:p>
      <w:pPr>
        <w:spacing w:after="0"/>
        <w:ind w:left="0"/>
        <w:jc w:val="both"/>
      </w:pPr>
      <w:r>
        <w:rPr>
          <w:rFonts w:ascii="Times New Roman"/>
          <w:b w:val="false"/>
          <w:i w:val="false"/>
          <w:color w:val="000000"/>
          <w:sz w:val="28"/>
        </w:rPr>
        <w:t xml:space="preserve">
      51. Использованный во время работы инвентарь следует привести в порядок, сложить в специально отведенное для него место. </w:t>
      </w:r>
    </w:p>
    <w:bookmarkEnd w:id="115"/>
    <w:bookmarkStart w:name="z126" w:id="116"/>
    <w:p>
      <w:pPr>
        <w:spacing w:after="0"/>
        <w:ind w:left="0"/>
        <w:jc w:val="both"/>
      </w:pPr>
      <w:r>
        <w:rPr>
          <w:rFonts w:ascii="Times New Roman"/>
          <w:b w:val="false"/>
          <w:i w:val="false"/>
          <w:color w:val="000000"/>
          <w:sz w:val="28"/>
        </w:rPr>
        <w:t>
      52. Спецодежда, спецобувь и другие средства индивидуальной защиты должны быть очищены от грязи, приведены в порядок и убраны в шкаф гардеробной или на хранение в кладовую.</w:t>
      </w:r>
    </w:p>
    <w:bookmarkEnd w:id="116"/>
    <w:bookmarkStart w:name="z127" w:id="117"/>
    <w:p>
      <w:pPr>
        <w:spacing w:after="0"/>
        <w:ind w:left="0"/>
        <w:jc w:val="both"/>
      </w:pPr>
      <w:r>
        <w:rPr>
          <w:rFonts w:ascii="Times New Roman"/>
          <w:b w:val="false"/>
          <w:i w:val="false"/>
          <w:color w:val="000000"/>
          <w:sz w:val="28"/>
        </w:rPr>
        <w:t xml:space="preserve">
      Загрязненная и неисправная спецодежда и спецобувь сдается в стирку, химчистку или ремонт, либо - в случае загрязнения опасными веществами - для проведения обеззараживания. </w:t>
      </w:r>
    </w:p>
    <w:bookmarkEnd w:id="117"/>
    <w:bookmarkStart w:name="z128" w:id="118"/>
    <w:p>
      <w:pPr>
        <w:spacing w:after="0"/>
        <w:ind w:left="0"/>
        <w:jc w:val="both"/>
      </w:pPr>
      <w:r>
        <w:rPr>
          <w:rFonts w:ascii="Times New Roman"/>
          <w:b w:val="false"/>
          <w:i w:val="false"/>
          <w:color w:val="000000"/>
          <w:sz w:val="28"/>
        </w:rPr>
        <w:t xml:space="preserve">
      53. По окончании работы необходимо тщательно вымыть руки теплой водой с мылом. </w:t>
      </w:r>
    </w:p>
    <w:bookmarkEnd w:id="118"/>
    <w:bookmarkStart w:name="z129" w:id="119"/>
    <w:p>
      <w:pPr>
        <w:spacing w:after="0"/>
        <w:ind w:left="0"/>
        <w:jc w:val="both"/>
      </w:pPr>
      <w:r>
        <w:rPr>
          <w:rFonts w:ascii="Times New Roman"/>
          <w:b w:val="false"/>
          <w:i w:val="false"/>
          <w:color w:val="000000"/>
          <w:sz w:val="28"/>
        </w:rPr>
        <w:t xml:space="preserve">
      54. Обо всех неисправностях и недостатках, замеченных во время работы, и о принятых мерах к их устранению необходимо сообщить мастеру (бригадиру) и известить непосредственного руководителя. </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 xml:space="preserve">по инвестициям и развитию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12 июня 2017 года № 339</w:t>
            </w:r>
          </w:p>
        </w:tc>
      </w:tr>
    </w:tbl>
    <w:bookmarkStart w:name="z131" w:id="120"/>
    <w:p>
      <w:pPr>
        <w:spacing w:after="0"/>
        <w:ind w:left="0"/>
        <w:jc w:val="left"/>
      </w:pPr>
      <w:r>
        <w:rPr>
          <w:rFonts w:ascii="Times New Roman"/>
          <w:b/>
          <w:i w:val="false"/>
          <w:color w:val="000000"/>
        </w:rPr>
        <w:t xml:space="preserve"> Требования по безопасности и охране труда для мойщиков воздушных судов</w:t>
      </w:r>
    </w:p>
    <w:bookmarkEnd w:id="120"/>
    <w:bookmarkStart w:name="z132" w:id="121"/>
    <w:p>
      <w:pPr>
        <w:spacing w:after="0"/>
        <w:ind w:left="0"/>
        <w:jc w:val="left"/>
      </w:pPr>
      <w:r>
        <w:rPr>
          <w:rFonts w:ascii="Times New Roman"/>
          <w:b/>
          <w:i w:val="false"/>
          <w:color w:val="000000"/>
        </w:rPr>
        <w:t xml:space="preserve"> Глава 1. Общие требования безопасности и охраны труда</w:t>
      </w:r>
    </w:p>
    <w:bookmarkEnd w:id="121"/>
    <w:bookmarkStart w:name="z133" w:id="122"/>
    <w:p>
      <w:pPr>
        <w:spacing w:after="0"/>
        <w:ind w:left="0"/>
        <w:jc w:val="both"/>
      </w:pPr>
      <w:r>
        <w:rPr>
          <w:rFonts w:ascii="Times New Roman"/>
          <w:b w:val="false"/>
          <w:i w:val="false"/>
          <w:color w:val="000000"/>
          <w:sz w:val="28"/>
        </w:rPr>
        <w:t xml:space="preserve">
      1. Настоящие Требования по безопасности и охране труда для мойщиков воздушных судов (далее – Требования) содержат основные требования по безопасности и охране труда в организациях гражданской авиации (далее – организация) для мойщиков воздушных судов и направлена на обеспечение их безопасности, сохранение здоровья и работоспособности в процессе труда. </w:t>
      </w:r>
    </w:p>
    <w:bookmarkEnd w:id="122"/>
    <w:bookmarkStart w:name="z134" w:id="123"/>
    <w:p>
      <w:pPr>
        <w:spacing w:after="0"/>
        <w:ind w:left="0"/>
        <w:jc w:val="both"/>
      </w:pPr>
      <w:r>
        <w:rPr>
          <w:rFonts w:ascii="Times New Roman"/>
          <w:b w:val="false"/>
          <w:i w:val="false"/>
          <w:color w:val="000000"/>
          <w:sz w:val="28"/>
        </w:rPr>
        <w:t xml:space="preserve">
      2. Мойщик воздушных судов (далее – мойщик) – это профессия, к которой предъявляются дополнительные требования безопасности труда, включающие в себя специальные требования по обучению, аттестации, допуску к самостоятельной работе, инструктажу по безопасности и охране труда и периодической проверке знаний по профессии и безопасности труда. </w:t>
      </w:r>
    </w:p>
    <w:bookmarkEnd w:id="123"/>
    <w:bookmarkStart w:name="z135" w:id="124"/>
    <w:p>
      <w:pPr>
        <w:spacing w:after="0"/>
        <w:ind w:left="0"/>
        <w:jc w:val="both"/>
      </w:pPr>
      <w:r>
        <w:rPr>
          <w:rFonts w:ascii="Times New Roman"/>
          <w:b w:val="false"/>
          <w:i w:val="false"/>
          <w:color w:val="000000"/>
          <w:sz w:val="28"/>
        </w:rPr>
        <w:t xml:space="preserve">
      3. К выполнению работы по профессии мойщика допускаются лица не моложе 18 лет, прошедшие при поступлении на работу предварительный медицинский осмотр, не имеющие противопоказаний по состоянию здоровья, имеющие необходимую теоретическую и практическую подготовку, прошедшие вводный и первичный на рабочем месте инструктажи по безопасности и охране труда и обучение по специальной программе, аттестованные квалификационной комиссией и получившие допуск к самостоятельной работе. </w:t>
      </w:r>
    </w:p>
    <w:bookmarkEnd w:id="124"/>
    <w:bookmarkStart w:name="z136" w:id="125"/>
    <w:p>
      <w:pPr>
        <w:spacing w:after="0"/>
        <w:ind w:left="0"/>
        <w:jc w:val="both"/>
      </w:pPr>
      <w:r>
        <w:rPr>
          <w:rFonts w:ascii="Times New Roman"/>
          <w:b w:val="false"/>
          <w:i w:val="false"/>
          <w:color w:val="000000"/>
          <w:sz w:val="28"/>
        </w:rPr>
        <w:t xml:space="preserve">
      4. На рабочем месте должны быть пройдены: </w:t>
      </w:r>
    </w:p>
    <w:bookmarkEnd w:id="125"/>
    <w:bookmarkStart w:name="z137" w:id="126"/>
    <w:p>
      <w:pPr>
        <w:spacing w:after="0"/>
        <w:ind w:left="0"/>
        <w:jc w:val="both"/>
      </w:pPr>
      <w:r>
        <w:rPr>
          <w:rFonts w:ascii="Times New Roman"/>
          <w:b w:val="false"/>
          <w:i w:val="false"/>
          <w:color w:val="000000"/>
          <w:sz w:val="28"/>
        </w:rPr>
        <w:t xml:space="preserve">
      1) первичный инструктаж по безопасности и охране труда; </w:t>
      </w:r>
    </w:p>
    <w:bookmarkEnd w:id="126"/>
    <w:bookmarkStart w:name="z138" w:id="127"/>
    <w:p>
      <w:pPr>
        <w:spacing w:after="0"/>
        <w:ind w:left="0"/>
        <w:jc w:val="both"/>
      </w:pPr>
      <w:r>
        <w:rPr>
          <w:rFonts w:ascii="Times New Roman"/>
          <w:b w:val="false"/>
          <w:i w:val="false"/>
          <w:color w:val="000000"/>
          <w:sz w:val="28"/>
        </w:rPr>
        <w:t xml:space="preserve">
      2) стажировка; </w:t>
      </w:r>
    </w:p>
    <w:bookmarkEnd w:id="127"/>
    <w:bookmarkStart w:name="z139" w:id="128"/>
    <w:p>
      <w:pPr>
        <w:spacing w:after="0"/>
        <w:ind w:left="0"/>
        <w:jc w:val="both"/>
      </w:pPr>
      <w:r>
        <w:rPr>
          <w:rFonts w:ascii="Times New Roman"/>
          <w:b w:val="false"/>
          <w:i w:val="false"/>
          <w:color w:val="000000"/>
          <w:sz w:val="28"/>
        </w:rPr>
        <w:t xml:space="preserve">
      3) обучение устройству и правилам эксплуатации оборудования; </w:t>
      </w:r>
    </w:p>
    <w:bookmarkEnd w:id="128"/>
    <w:bookmarkStart w:name="z140" w:id="129"/>
    <w:p>
      <w:pPr>
        <w:spacing w:after="0"/>
        <w:ind w:left="0"/>
        <w:jc w:val="both"/>
      </w:pPr>
      <w:r>
        <w:rPr>
          <w:rFonts w:ascii="Times New Roman"/>
          <w:b w:val="false"/>
          <w:i w:val="false"/>
          <w:color w:val="000000"/>
          <w:sz w:val="28"/>
        </w:rPr>
        <w:t>
      4) курс по санитарно-гигиенической подготовке со сдачей зачета;</w:t>
      </w:r>
    </w:p>
    <w:bookmarkEnd w:id="129"/>
    <w:bookmarkStart w:name="z141" w:id="130"/>
    <w:p>
      <w:pPr>
        <w:spacing w:after="0"/>
        <w:ind w:left="0"/>
        <w:jc w:val="both"/>
      </w:pPr>
      <w:r>
        <w:rPr>
          <w:rFonts w:ascii="Times New Roman"/>
          <w:b w:val="false"/>
          <w:i w:val="false"/>
          <w:color w:val="000000"/>
          <w:sz w:val="28"/>
        </w:rPr>
        <w:t xml:space="preserve">
      5) проверка знаний в объеме I группы по электробезопасности (при использовании моечной машины), теоретических знаний и приобретенных навыков безопасных способов работы. </w:t>
      </w:r>
    </w:p>
    <w:bookmarkEnd w:id="130"/>
    <w:bookmarkStart w:name="z142" w:id="131"/>
    <w:p>
      <w:pPr>
        <w:spacing w:after="0"/>
        <w:ind w:left="0"/>
        <w:jc w:val="both"/>
      </w:pPr>
      <w:r>
        <w:rPr>
          <w:rFonts w:ascii="Times New Roman"/>
          <w:b w:val="false"/>
          <w:i w:val="false"/>
          <w:color w:val="000000"/>
          <w:sz w:val="28"/>
        </w:rPr>
        <w:t xml:space="preserve">
      5. Независимо от квалификации и стажа работы своевременно и в полном объеме должны быть пройдены все виды инструктажа по безопасности и охране труда: </w:t>
      </w:r>
    </w:p>
    <w:bookmarkEnd w:id="131"/>
    <w:bookmarkStart w:name="z143" w:id="132"/>
    <w:p>
      <w:pPr>
        <w:spacing w:after="0"/>
        <w:ind w:left="0"/>
        <w:jc w:val="both"/>
      </w:pPr>
      <w:r>
        <w:rPr>
          <w:rFonts w:ascii="Times New Roman"/>
          <w:b w:val="false"/>
          <w:i w:val="false"/>
          <w:color w:val="000000"/>
          <w:sz w:val="28"/>
        </w:rPr>
        <w:t xml:space="preserve">
      1) обучение безопасности и охране труда по действующему оборудованию каждые 2 года, по новому оборудованию - по мере его поступления в организацию, но до момента пуска этого оборудования в эксплуатацию; </w:t>
      </w:r>
    </w:p>
    <w:bookmarkEnd w:id="132"/>
    <w:bookmarkStart w:name="z144" w:id="133"/>
    <w:p>
      <w:pPr>
        <w:spacing w:after="0"/>
        <w:ind w:left="0"/>
        <w:jc w:val="both"/>
      </w:pPr>
      <w:r>
        <w:rPr>
          <w:rFonts w:ascii="Times New Roman"/>
          <w:b w:val="false"/>
          <w:i w:val="false"/>
          <w:color w:val="000000"/>
          <w:sz w:val="28"/>
        </w:rPr>
        <w:t xml:space="preserve">
      2) повторный инструктаж по безопасности и охране труда, также по требованиям безопасности при работе со специальными жидкостями, технологической документацией по очистке, мойке и дегазации воздушного судна и аппаратуры после авиационно-химических работ (при необходимости) в части, его касающейся - не реже одного раза полугодие; </w:t>
      </w:r>
    </w:p>
    <w:bookmarkEnd w:id="133"/>
    <w:bookmarkStart w:name="z145" w:id="134"/>
    <w:p>
      <w:pPr>
        <w:spacing w:after="0"/>
        <w:ind w:left="0"/>
        <w:jc w:val="both"/>
      </w:pPr>
      <w:r>
        <w:rPr>
          <w:rFonts w:ascii="Times New Roman"/>
          <w:b w:val="false"/>
          <w:i w:val="false"/>
          <w:color w:val="000000"/>
          <w:sz w:val="28"/>
        </w:rPr>
        <w:t xml:space="preserve">
      3) в случае нарушения требований безопасности и охраны труда, при перерыве в работе более чем на тридцать календарных дней, внеплановый инструктаж. </w:t>
      </w:r>
    </w:p>
    <w:bookmarkEnd w:id="134"/>
    <w:bookmarkStart w:name="z146" w:id="135"/>
    <w:p>
      <w:pPr>
        <w:spacing w:after="0"/>
        <w:ind w:left="0"/>
        <w:jc w:val="both"/>
      </w:pPr>
      <w:r>
        <w:rPr>
          <w:rFonts w:ascii="Times New Roman"/>
          <w:b w:val="false"/>
          <w:i w:val="false"/>
          <w:color w:val="000000"/>
          <w:sz w:val="28"/>
        </w:rPr>
        <w:t xml:space="preserve">
      О прохождении инструктажа и обучения безопасности и охране труда производится соответствующая запись в удостоверении о допуске мойщика к работам повышенной опасности, который составляется в произвольной форме. </w:t>
      </w:r>
    </w:p>
    <w:bookmarkEnd w:id="135"/>
    <w:bookmarkStart w:name="z147" w:id="136"/>
    <w:p>
      <w:pPr>
        <w:spacing w:after="0"/>
        <w:ind w:left="0"/>
        <w:jc w:val="both"/>
      </w:pPr>
      <w:r>
        <w:rPr>
          <w:rFonts w:ascii="Times New Roman"/>
          <w:b w:val="false"/>
          <w:i w:val="false"/>
          <w:color w:val="000000"/>
          <w:sz w:val="28"/>
        </w:rPr>
        <w:t xml:space="preserve">
      6. Лица, показавшие неудовлетворительные знания и навыки безопасного выполнения работ по мойке воздушных судов, к самостоятельной работе не допускаются. Повторная проверка знаний работника проводится в течение одного месяца. </w:t>
      </w:r>
    </w:p>
    <w:bookmarkEnd w:id="136"/>
    <w:bookmarkStart w:name="z148" w:id="137"/>
    <w:p>
      <w:pPr>
        <w:spacing w:after="0"/>
        <w:ind w:left="0"/>
        <w:jc w:val="both"/>
      </w:pPr>
      <w:r>
        <w:rPr>
          <w:rFonts w:ascii="Times New Roman"/>
          <w:b w:val="false"/>
          <w:i w:val="false"/>
          <w:color w:val="000000"/>
          <w:sz w:val="28"/>
        </w:rPr>
        <w:t xml:space="preserve">
      7. К самостоятельной работе допускается мойщик, обладающий следующими знаниями о (об): </w:t>
      </w:r>
    </w:p>
    <w:bookmarkEnd w:id="137"/>
    <w:bookmarkStart w:name="z149" w:id="138"/>
    <w:p>
      <w:pPr>
        <w:spacing w:after="0"/>
        <w:ind w:left="0"/>
        <w:jc w:val="both"/>
      </w:pPr>
      <w:r>
        <w:rPr>
          <w:rFonts w:ascii="Times New Roman"/>
          <w:b w:val="false"/>
          <w:i w:val="false"/>
          <w:color w:val="000000"/>
          <w:sz w:val="28"/>
        </w:rPr>
        <w:t xml:space="preserve">
      1) типах обслуживаемых воздушных судов; </w:t>
      </w:r>
    </w:p>
    <w:bookmarkEnd w:id="138"/>
    <w:bookmarkStart w:name="z150" w:id="139"/>
    <w:p>
      <w:pPr>
        <w:spacing w:after="0"/>
        <w:ind w:left="0"/>
        <w:jc w:val="both"/>
      </w:pPr>
      <w:r>
        <w:rPr>
          <w:rFonts w:ascii="Times New Roman"/>
          <w:b w:val="false"/>
          <w:i w:val="false"/>
          <w:color w:val="000000"/>
          <w:sz w:val="28"/>
        </w:rPr>
        <w:t xml:space="preserve">
      2) технологии мойки и очистки их наружной и внутренней обшивки, в том числе в условиях низких температур; </w:t>
      </w:r>
    </w:p>
    <w:bookmarkEnd w:id="139"/>
    <w:bookmarkStart w:name="z151" w:id="140"/>
    <w:p>
      <w:pPr>
        <w:spacing w:after="0"/>
        <w:ind w:left="0"/>
        <w:jc w:val="both"/>
      </w:pPr>
      <w:r>
        <w:rPr>
          <w:rFonts w:ascii="Times New Roman"/>
          <w:b w:val="false"/>
          <w:i w:val="false"/>
          <w:color w:val="000000"/>
          <w:sz w:val="28"/>
        </w:rPr>
        <w:t xml:space="preserve">
      3) способах удаления грязи, льда, масляных пятен с обшивки и с других частей воздушных судов; </w:t>
      </w:r>
    </w:p>
    <w:bookmarkEnd w:id="140"/>
    <w:bookmarkStart w:name="z152" w:id="141"/>
    <w:p>
      <w:pPr>
        <w:spacing w:after="0"/>
        <w:ind w:left="0"/>
        <w:jc w:val="both"/>
      </w:pPr>
      <w:r>
        <w:rPr>
          <w:rFonts w:ascii="Times New Roman"/>
          <w:b w:val="false"/>
          <w:i w:val="false"/>
          <w:color w:val="000000"/>
          <w:sz w:val="28"/>
        </w:rPr>
        <w:t xml:space="preserve">
      4) правилах обращения с лакокрасочными покрытиями и внутренней отделкой воздушных судов при мойке и очистке их от грязи; </w:t>
      </w:r>
    </w:p>
    <w:bookmarkEnd w:id="141"/>
    <w:bookmarkStart w:name="z153" w:id="142"/>
    <w:p>
      <w:pPr>
        <w:spacing w:after="0"/>
        <w:ind w:left="0"/>
        <w:jc w:val="both"/>
      </w:pPr>
      <w:r>
        <w:rPr>
          <w:rFonts w:ascii="Times New Roman"/>
          <w:b w:val="false"/>
          <w:i w:val="false"/>
          <w:color w:val="000000"/>
          <w:sz w:val="28"/>
        </w:rPr>
        <w:t>
      5) особенностях и технологии мойки современных синтетических тканей;</w:t>
      </w:r>
    </w:p>
    <w:bookmarkEnd w:id="142"/>
    <w:bookmarkStart w:name="z154" w:id="143"/>
    <w:p>
      <w:pPr>
        <w:spacing w:after="0"/>
        <w:ind w:left="0"/>
        <w:jc w:val="both"/>
      </w:pPr>
      <w:r>
        <w:rPr>
          <w:rFonts w:ascii="Times New Roman"/>
          <w:b w:val="false"/>
          <w:i w:val="false"/>
          <w:color w:val="000000"/>
          <w:sz w:val="28"/>
        </w:rPr>
        <w:t xml:space="preserve">
      6) устройствах и правилах эксплуатации специального оборудования для комплексной мойки и уборки воздушных судов, промышленных пылесосов, правилах обращения с ними; </w:t>
      </w:r>
    </w:p>
    <w:bookmarkEnd w:id="143"/>
    <w:bookmarkStart w:name="z155" w:id="144"/>
    <w:p>
      <w:pPr>
        <w:spacing w:after="0"/>
        <w:ind w:left="0"/>
        <w:jc w:val="both"/>
      </w:pPr>
      <w:r>
        <w:rPr>
          <w:rFonts w:ascii="Times New Roman"/>
          <w:b w:val="false"/>
          <w:i w:val="false"/>
          <w:color w:val="000000"/>
          <w:sz w:val="28"/>
        </w:rPr>
        <w:t xml:space="preserve">
      7) общих сведениях о компоновке пассажирских салонов, кабины экипажа, багажных отсеков, санузлов; </w:t>
      </w:r>
    </w:p>
    <w:bookmarkEnd w:id="144"/>
    <w:bookmarkStart w:name="z156" w:id="145"/>
    <w:p>
      <w:pPr>
        <w:spacing w:after="0"/>
        <w:ind w:left="0"/>
        <w:jc w:val="both"/>
      </w:pPr>
      <w:r>
        <w:rPr>
          <w:rFonts w:ascii="Times New Roman"/>
          <w:b w:val="false"/>
          <w:i w:val="false"/>
          <w:color w:val="000000"/>
          <w:sz w:val="28"/>
        </w:rPr>
        <w:t>
      8) устройствах и особенностях конструкции буфетно-кухонного оборудования, а также системах канализации и водоснабжения воздушного судна;</w:t>
      </w:r>
    </w:p>
    <w:bookmarkEnd w:id="145"/>
    <w:bookmarkStart w:name="z157" w:id="146"/>
    <w:p>
      <w:pPr>
        <w:spacing w:after="0"/>
        <w:ind w:left="0"/>
        <w:jc w:val="both"/>
      </w:pPr>
      <w:r>
        <w:rPr>
          <w:rFonts w:ascii="Times New Roman"/>
          <w:b w:val="false"/>
          <w:i w:val="false"/>
          <w:color w:val="000000"/>
          <w:sz w:val="28"/>
        </w:rPr>
        <w:t xml:space="preserve">
      9) мерах предосторожности при мойке и уборке в ответственных местах в кабине экипажа, возле аварийных люков; </w:t>
      </w:r>
    </w:p>
    <w:bookmarkEnd w:id="146"/>
    <w:bookmarkStart w:name="z158" w:id="147"/>
    <w:p>
      <w:pPr>
        <w:spacing w:after="0"/>
        <w:ind w:left="0"/>
        <w:jc w:val="both"/>
      </w:pPr>
      <w:r>
        <w:rPr>
          <w:rFonts w:ascii="Times New Roman"/>
          <w:b w:val="false"/>
          <w:i w:val="false"/>
          <w:color w:val="000000"/>
          <w:sz w:val="28"/>
        </w:rPr>
        <w:t>
      10) составах (дозировках) растворах (эмульсиях), моечных жидкостей;</w:t>
      </w:r>
    </w:p>
    <w:bookmarkEnd w:id="147"/>
    <w:bookmarkStart w:name="z159" w:id="148"/>
    <w:p>
      <w:pPr>
        <w:spacing w:after="0"/>
        <w:ind w:left="0"/>
        <w:jc w:val="both"/>
      </w:pPr>
      <w:r>
        <w:rPr>
          <w:rFonts w:ascii="Times New Roman"/>
          <w:b w:val="false"/>
          <w:i w:val="false"/>
          <w:color w:val="000000"/>
          <w:sz w:val="28"/>
        </w:rPr>
        <w:t xml:space="preserve">
      11) правилах приготовления моющих растворов и обращения с ними; </w:t>
      </w:r>
    </w:p>
    <w:bookmarkEnd w:id="148"/>
    <w:bookmarkStart w:name="z160" w:id="149"/>
    <w:p>
      <w:pPr>
        <w:spacing w:after="0"/>
        <w:ind w:left="0"/>
        <w:jc w:val="both"/>
      </w:pPr>
      <w:r>
        <w:rPr>
          <w:rFonts w:ascii="Times New Roman"/>
          <w:b w:val="false"/>
          <w:i w:val="false"/>
          <w:color w:val="000000"/>
          <w:sz w:val="28"/>
        </w:rPr>
        <w:t xml:space="preserve">
      12) свойствах применяемых растворов и растворителей; </w:t>
      </w:r>
    </w:p>
    <w:bookmarkEnd w:id="149"/>
    <w:bookmarkStart w:name="z161" w:id="150"/>
    <w:p>
      <w:pPr>
        <w:spacing w:after="0"/>
        <w:ind w:left="0"/>
        <w:jc w:val="both"/>
      </w:pPr>
      <w:r>
        <w:rPr>
          <w:rFonts w:ascii="Times New Roman"/>
          <w:b w:val="false"/>
          <w:i w:val="false"/>
          <w:color w:val="000000"/>
          <w:sz w:val="28"/>
        </w:rPr>
        <w:t xml:space="preserve">
      13) правилах организации рабочего места на местах стоянки воздушных судов; </w:t>
      </w:r>
    </w:p>
    <w:bookmarkEnd w:id="150"/>
    <w:bookmarkStart w:name="z162" w:id="151"/>
    <w:p>
      <w:pPr>
        <w:spacing w:after="0"/>
        <w:ind w:left="0"/>
        <w:jc w:val="both"/>
      </w:pPr>
      <w:r>
        <w:rPr>
          <w:rFonts w:ascii="Times New Roman"/>
          <w:b w:val="false"/>
          <w:i w:val="false"/>
          <w:color w:val="000000"/>
          <w:sz w:val="28"/>
        </w:rPr>
        <w:t xml:space="preserve">
      14) оказании первой помощи и пользовании медицинской аптечкой. </w:t>
      </w:r>
    </w:p>
    <w:bookmarkEnd w:id="151"/>
    <w:bookmarkStart w:name="z163" w:id="152"/>
    <w:p>
      <w:pPr>
        <w:spacing w:after="0"/>
        <w:ind w:left="0"/>
        <w:jc w:val="both"/>
      </w:pPr>
      <w:r>
        <w:rPr>
          <w:rFonts w:ascii="Times New Roman"/>
          <w:b w:val="false"/>
          <w:i w:val="false"/>
          <w:color w:val="000000"/>
          <w:sz w:val="28"/>
        </w:rPr>
        <w:t xml:space="preserve">
      8. При выполнении очистки и мойки воздушного судна после авиационно-химических работ с использованием моечной машины необходимо получить соответствующий инструктаж по ее эксплуатации и мерам безопасности и охраны труда. </w:t>
      </w:r>
    </w:p>
    <w:bookmarkEnd w:id="152"/>
    <w:bookmarkStart w:name="z164" w:id="153"/>
    <w:p>
      <w:pPr>
        <w:spacing w:after="0"/>
        <w:ind w:left="0"/>
        <w:jc w:val="both"/>
      </w:pPr>
      <w:r>
        <w:rPr>
          <w:rFonts w:ascii="Times New Roman"/>
          <w:b w:val="false"/>
          <w:i w:val="false"/>
          <w:color w:val="000000"/>
          <w:sz w:val="28"/>
        </w:rPr>
        <w:t xml:space="preserve">
      9. Не допускается пользование инструментами, приспособлениями, оборудованиями и материалами, с которыми обучение по безопасному обращению не проводилось. </w:t>
      </w:r>
    </w:p>
    <w:bookmarkEnd w:id="153"/>
    <w:bookmarkStart w:name="z165" w:id="154"/>
    <w:p>
      <w:pPr>
        <w:spacing w:after="0"/>
        <w:ind w:left="0"/>
        <w:jc w:val="both"/>
      </w:pPr>
      <w:r>
        <w:rPr>
          <w:rFonts w:ascii="Times New Roman"/>
          <w:b w:val="false"/>
          <w:i w:val="false"/>
          <w:color w:val="000000"/>
          <w:sz w:val="28"/>
        </w:rPr>
        <w:t>
      10. При выполнении работ обязательно соблюдение трудовой и производственной дисциплины, правил внутреннего трудового распорядка, а также установленного, в соответствии с законодательством Республики Казахстан о труде, режима рабочего времени и времени отдыха.</w:t>
      </w:r>
    </w:p>
    <w:bookmarkEnd w:id="154"/>
    <w:bookmarkStart w:name="z166" w:id="155"/>
    <w:p>
      <w:pPr>
        <w:spacing w:after="0"/>
        <w:ind w:left="0"/>
        <w:jc w:val="both"/>
      </w:pPr>
      <w:r>
        <w:rPr>
          <w:rFonts w:ascii="Times New Roman"/>
          <w:b w:val="false"/>
          <w:i w:val="false"/>
          <w:color w:val="000000"/>
          <w:sz w:val="28"/>
        </w:rPr>
        <w:t xml:space="preserve">
      11. Во время работы могут оказывать неблагоприятное воздействие следующие опасные и вредные производственные факторы: </w:t>
      </w:r>
    </w:p>
    <w:bookmarkEnd w:id="155"/>
    <w:bookmarkStart w:name="z167" w:id="156"/>
    <w:p>
      <w:pPr>
        <w:spacing w:after="0"/>
        <w:ind w:left="0"/>
        <w:jc w:val="both"/>
      </w:pPr>
      <w:r>
        <w:rPr>
          <w:rFonts w:ascii="Times New Roman"/>
          <w:b w:val="false"/>
          <w:i w:val="false"/>
          <w:color w:val="000000"/>
          <w:sz w:val="28"/>
        </w:rPr>
        <w:t xml:space="preserve">
      1) движущиеся самоходные и перемещаемые вручную машины, механизмы, приспособления для обеспечения удобства выполнения работ, а также их движущиеся незащищенные части; </w:t>
      </w:r>
    </w:p>
    <w:bookmarkEnd w:id="156"/>
    <w:bookmarkStart w:name="z168" w:id="157"/>
    <w:p>
      <w:pPr>
        <w:spacing w:after="0"/>
        <w:ind w:left="0"/>
        <w:jc w:val="both"/>
      </w:pPr>
      <w:r>
        <w:rPr>
          <w:rFonts w:ascii="Times New Roman"/>
          <w:b w:val="false"/>
          <w:i w:val="false"/>
          <w:color w:val="000000"/>
          <w:sz w:val="28"/>
        </w:rPr>
        <w:t>
      2) выступающие части конструкции воздушного судна и элементы внутри фюзеляжа самолета – острые кромки антенн, ручки, кронштейны и другие;</w:t>
      </w:r>
    </w:p>
    <w:bookmarkEnd w:id="157"/>
    <w:bookmarkStart w:name="z169" w:id="158"/>
    <w:p>
      <w:pPr>
        <w:spacing w:after="0"/>
        <w:ind w:left="0"/>
        <w:jc w:val="both"/>
      </w:pPr>
      <w:r>
        <w:rPr>
          <w:rFonts w:ascii="Times New Roman"/>
          <w:b w:val="false"/>
          <w:i w:val="false"/>
          <w:color w:val="000000"/>
          <w:sz w:val="28"/>
        </w:rPr>
        <w:t xml:space="preserve">
      3) подвижные части самолета – двери, крышки люков, трапы, лючки, панели, полки, откидные сиденья членов экипажа и другие; </w:t>
      </w:r>
    </w:p>
    <w:bookmarkEnd w:id="158"/>
    <w:bookmarkStart w:name="z170" w:id="159"/>
    <w:p>
      <w:pPr>
        <w:spacing w:after="0"/>
        <w:ind w:left="0"/>
        <w:jc w:val="both"/>
      </w:pPr>
      <w:r>
        <w:rPr>
          <w:rFonts w:ascii="Times New Roman"/>
          <w:b w:val="false"/>
          <w:i w:val="false"/>
          <w:color w:val="000000"/>
          <w:sz w:val="28"/>
        </w:rPr>
        <w:t xml:space="preserve">
      4) динамическое воздействие газовых и водяных, а также аэрозольных струй при обработке наружных поверхностей воздушных судов и внутренних объемов самолета; </w:t>
      </w:r>
    </w:p>
    <w:bookmarkEnd w:id="159"/>
    <w:bookmarkStart w:name="z171" w:id="160"/>
    <w:p>
      <w:pPr>
        <w:spacing w:after="0"/>
        <w:ind w:left="0"/>
        <w:jc w:val="both"/>
      </w:pPr>
      <w:r>
        <w:rPr>
          <w:rFonts w:ascii="Times New Roman"/>
          <w:b w:val="false"/>
          <w:i w:val="false"/>
          <w:color w:val="000000"/>
          <w:sz w:val="28"/>
        </w:rPr>
        <w:t xml:space="preserve">
      5) повышенная влажность спецодежды и спецобуви при работе с водой, моющими растворами, химическими жидкостями во время мойки и уборочных работ; </w:t>
      </w:r>
    </w:p>
    <w:bookmarkEnd w:id="160"/>
    <w:bookmarkStart w:name="z172" w:id="161"/>
    <w:p>
      <w:pPr>
        <w:spacing w:after="0"/>
        <w:ind w:left="0"/>
        <w:jc w:val="both"/>
      </w:pPr>
      <w:r>
        <w:rPr>
          <w:rFonts w:ascii="Times New Roman"/>
          <w:b w:val="false"/>
          <w:i w:val="false"/>
          <w:color w:val="000000"/>
          <w:sz w:val="28"/>
        </w:rPr>
        <w:t xml:space="preserve">
      6) струи и брызги воды и моющих растворов; </w:t>
      </w:r>
    </w:p>
    <w:bookmarkEnd w:id="161"/>
    <w:bookmarkStart w:name="z173" w:id="162"/>
    <w:p>
      <w:pPr>
        <w:spacing w:after="0"/>
        <w:ind w:left="0"/>
        <w:jc w:val="both"/>
      </w:pPr>
      <w:r>
        <w:rPr>
          <w:rFonts w:ascii="Times New Roman"/>
          <w:b w:val="false"/>
          <w:i w:val="false"/>
          <w:color w:val="000000"/>
          <w:sz w:val="28"/>
        </w:rPr>
        <w:t xml:space="preserve">
      7) повышенная температура моющих растворов, струй горячего воздуха для сушки изделий; </w:t>
      </w:r>
    </w:p>
    <w:bookmarkEnd w:id="162"/>
    <w:bookmarkStart w:name="z174" w:id="163"/>
    <w:p>
      <w:pPr>
        <w:spacing w:after="0"/>
        <w:ind w:left="0"/>
        <w:jc w:val="both"/>
      </w:pPr>
      <w:r>
        <w:rPr>
          <w:rFonts w:ascii="Times New Roman"/>
          <w:b w:val="false"/>
          <w:i w:val="false"/>
          <w:color w:val="000000"/>
          <w:sz w:val="28"/>
        </w:rPr>
        <w:t xml:space="preserve">
      8) химические вещества на поверхности воздушных судов и аппаратуре после авиационно-химических работ, а также применяемые при мойке воздушных судов и чистке внутренних помещений самолета; </w:t>
      </w:r>
    </w:p>
    <w:bookmarkEnd w:id="163"/>
    <w:bookmarkStart w:name="z175" w:id="164"/>
    <w:p>
      <w:pPr>
        <w:spacing w:after="0"/>
        <w:ind w:left="0"/>
        <w:jc w:val="both"/>
      </w:pPr>
      <w:r>
        <w:rPr>
          <w:rFonts w:ascii="Times New Roman"/>
          <w:b w:val="false"/>
          <w:i w:val="false"/>
          <w:color w:val="000000"/>
          <w:sz w:val="28"/>
        </w:rPr>
        <w:t xml:space="preserve">
      9) загромождение рабочей зоны внутри фюзеляжа самолета материалами, инструментами и другими; </w:t>
      </w:r>
    </w:p>
    <w:bookmarkEnd w:id="164"/>
    <w:bookmarkStart w:name="z176" w:id="165"/>
    <w:p>
      <w:pPr>
        <w:spacing w:after="0"/>
        <w:ind w:left="0"/>
        <w:jc w:val="both"/>
      </w:pPr>
      <w:r>
        <w:rPr>
          <w:rFonts w:ascii="Times New Roman"/>
          <w:b w:val="false"/>
          <w:i w:val="false"/>
          <w:color w:val="000000"/>
          <w:sz w:val="28"/>
        </w:rPr>
        <w:t xml:space="preserve">
      10) неровности и складки ковровых покрытий; </w:t>
      </w:r>
    </w:p>
    <w:bookmarkEnd w:id="165"/>
    <w:bookmarkStart w:name="z177" w:id="166"/>
    <w:p>
      <w:pPr>
        <w:spacing w:after="0"/>
        <w:ind w:left="0"/>
        <w:jc w:val="both"/>
      </w:pPr>
      <w:r>
        <w:rPr>
          <w:rFonts w:ascii="Times New Roman"/>
          <w:b w:val="false"/>
          <w:i w:val="false"/>
          <w:color w:val="000000"/>
          <w:sz w:val="28"/>
        </w:rPr>
        <w:t xml:space="preserve">
      11) острые предметы (например, лезвия в карманах кресел экипажа, кромки битой посуды при уборке мусора); </w:t>
      </w:r>
    </w:p>
    <w:bookmarkEnd w:id="166"/>
    <w:bookmarkStart w:name="z178" w:id="167"/>
    <w:p>
      <w:pPr>
        <w:spacing w:after="0"/>
        <w:ind w:left="0"/>
        <w:jc w:val="both"/>
      </w:pPr>
      <w:r>
        <w:rPr>
          <w:rFonts w:ascii="Times New Roman"/>
          <w:b w:val="false"/>
          <w:i w:val="false"/>
          <w:color w:val="000000"/>
          <w:sz w:val="28"/>
        </w:rPr>
        <w:t xml:space="preserve">
      12) физические перегрузки при выполнении работ в стесненных условиях и неудобном положении; </w:t>
      </w:r>
    </w:p>
    <w:bookmarkEnd w:id="167"/>
    <w:bookmarkStart w:name="z179" w:id="168"/>
    <w:p>
      <w:pPr>
        <w:spacing w:after="0"/>
        <w:ind w:left="0"/>
        <w:jc w:val="both"/>
      </w:pPr>
      <w:r>
        <w:rPr>
          <w:rFonts w:ascii="Times New Roman"/>
          <w:b w:val="false"/>
          <w:i w:val="false"/>
          <w:color w:val="000000"/>
          <w:sz w:val="28"/>
        </w:rPr>
        <w:t xml:space="preserve">
      13) расположение рабочего места вблизи от не огражденных перепадов по высоте (например, при работе со стремянкой, у незакрытого люка в полу салона воздушного судна, входной двери); </w:t>
      </w:r>
    </w:p>
    <w:bookmarkEnd w:id="168"/>
    <w:bookmarkStart w:name="z180" w:id="169"/>
    <w:p>
      <w:pPr>
        <w:spacing w:after="0"/>
        <w:ind w:left="0"/>
        <w:jc w:val="both"/>
      </w:pPr>
      <w:r>
        <w:rPr>
          <w:rFonts w:ascii="Times New Roman"/>
          <w:b w:val="false"/>
          <w:i w:val="false"/>
          <w:color w:val="000000"/>
          <w:sz w:val="28"/>
        </w:rPr>
        <w:t>
      14) повышенное скольжение (вследствие обледенения, увлажнения, замасливания) опорных поверхностей, в том числе трапов, стремянок, лестниц;</w:t>
      </w:r>
    </w:p>
    <w:bookmarkEnd w:id="169"/>
    <w:bookmarkStart w:name="z181" w:id="170"/>
    <w:p>
      <w:pPr>
        <w:spacing w:after="0"/>
        <w:ind w:left="0"/>
        <w:jc w:val="both"/>
      </w:pPr>
      <w:r>
        <w:rPr>
          <w:rFonts w:ascii="Times New Roman"/>
          <w:b w:val="false"/>
          <w:i w:val="false"/>
          <w:color w:val="000000"/>
          <w:sz w:val="28"/>
        </w:rPr>
        <w:t xml:space="preserve">
      15) повышенный уровень шума; </w:t>
      </w:r>
    </w:p>
    <w:bookmarkEnd w:id="170"/>
    <w:bookmarkStart w:name="z182" w:id="171"/>
    <w:p>
      <w:pPr>
        <w:spacing w:after="0"/>
        <w:ind w:left="0"/>
        <w:jc w:val="both"/>
      </w:pPr>
      <w:r>
        <w:rPr>
          <w:rFonts w:ascii="Times New Roman"/>
          <w:b w:val="false"/>
          <w:i w:val="false"/>
          <w:color w:val="000000"/>
          <w:sz w:val="28"/>
        </w:rPr>
        <w:t xml:space="preserve">
      16) повышенная или пониженная температура, влажность и подвижность воздуха рабочей зоны; </w:t>
      </w:r>
    </w:p>
    <w:bookmarkEnd w:id="171"/>
    <w:bookmarkStart w:name="z183" w:id="172"/>
    <w:p>
      <w:pPr>
        <w:spacing w:after="0"/>
        <w:ind w:left="0"/>
        <w:jc w:val="both"/>
      </w:pPr>
      <w:r>
        <w:rPr>
          <w:rFonts w:ascii="Times New Roman"/>
          <w:b w:val="false"/>
          <w:i w:val="false"/>
          <w:color w:val="000000"/>
          <w:sz w:val="28"/>
        </w:rPr>
        <w:t xml:space="preserve">
      17) недостаточная освещенность рабочей зоны. </w:t>
      </w:r>
    </w:p>
    <w:bookmarkEnd w:id="172"/>
    <w:bookmarkStart w:name="z184" w:id="173"/>
    <w:p>
      <w:pPr>
        <w:spacing w:after="0"/>
        <w:ind w:left="0"/>
        <w:jc w:val="both"/>
      </w:pPr>
      <w:r>
        <w:rPr>
          <w:rFonts w:ascii="Times New Roman"/>
          <w:b w:val="false"/>
          <w:i w:val="false"/>
          <w:color w:val="000000"/>
          <w:sz w:val="28"/>
        </w:rPr>
        <w:t xml:space="preserve">
      12. При очистке наружных поверхностей воздушных судов от грязи, копоти, маслянистых и иных отложений с помощью специальных моющих жидкостей, а также при работе с концентратом жидкости СТ-2, применяемым в качестве средства для мойки и дезинфекции санузлов самолетов, необходимо помнить о том, что в их состав входят различные вредные для здоровья человека химические вещества, поэтому обязательно знание токсических свойств применяемых жидкостей, так как их пары могут проникать в кровь через неповрежденную кожу, вызывая поражение нервной системы, оказывать раздражающее действие на кожу, вызывая дерматиты и другие нежелательные для человека последствия. </w:t>
      </w:r>
    </w:p>
    <w:bookmarkEnd w:id="173"/>
    <w:bookmarkStart w:name="z185" w:id="174"/>
    <w:p>
      <w:pPr>
        <w:spacing w:after="0"/>
        <w:ind w:left="0"/>
        <w:jc w:val="both"/>
      </w:pPr>
      <w:r>
        <w:rPr>
          <w:rFonts w:ascii="Times New Roman"/>
          <w:b w:val="false"/>
          <w:i w:val="false"/>
          <w:color w:val="000000"/>
          <w:sz w:val="28"/>
        </w:rPr>
        <w:t xml:space="preserve">
      13. Во время работы мойщик воздушных судов пользуется спецодеждой, спецобувью и другими средствами индивидуальной защиты от воздействия опасных и вредных производственных факторов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8 декабря 2015 года № 943 "Об утверждении норм выдачи специальной одежды и других средств индивидуальной защиты работникам организаций различных видов экономической деятельности" (зарегистрирован в Реестре государственной регистрации нормативных правовых актов за № 12627) (далее – Приказ № 943).</w:t>
      </w:r>
    </w:p>
    <w:bookmarkEnd w:id="174"/>
    <w:bookmarkStart w:name="z460" w:id="175"/>
    <w:p>
      <w:pPr>
        <w:spacing w:after="0"/>
        <w:ind w:left="0"/>
        <w:jc w:val="both"/>
      </w:pPr>
      <w:r>
        <w:rPr>
          <w:rFonts w:ascii="Times New Roman"/>
          <w:b w:val="false"/>
          <w:i w:val="false"/>
          <w:color w:val="000000"/>
          <w:sz w:val="28"/>
        </w:rPr>
        <w:t>
      При мойке воздушных судов после авиационно-химических работ следует предусматривать дополнительно выдачу респираторов, резиновых перчаток, защитных очков, нарукавников из непромокаемой ткани.</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индустрии и инфраструктурного развития РК от 24.02.2023 </w:t>
      </w:r>
      <w:r>
        <w:rPr>
          <w:rFonts w:ascii="Times New Roman"/>
          <w:b w:val="false"/>
          <w:i w:val="false"/>
          <w:color w:val="000000"/>
          <w:sz w:val="28"/>
        </w:rPr>
        <w:t>№ 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 w:id="176"/>
    <w:p>
      <w:pPr>
        <w:spacing w:after="0"/>
        <w:ind w:left="0"/>
        <w:jc w:val="both"/>
      </w:pPr>
      <w:r>
        <w:rPr>
          <w:rFonts w:ascii="Times New Roman"/>
          <w:b w:val="false"/>
          <w:i w:val="false"/>
          <w:color w:val="000000"/>
          <w:sz w:val="28"/>
        </w:rPr>
        <w:t xml:space="preserve">
      14. Для предупреждения возможности возникновения пожаров и взрывов должны соблюдаться требования пожаро- и взрывобезопасности. Курение разрешается только в специально отведенных для этого местах. </w:t>
      </w:r>
    </w:p>
    <w:bookmarkEnd w:id="176"/>
    <w:bookmarkStart w:name="z188" w:id="177"/>
    <w:p>
      <w:pPr>
        <w:spacing w:after="0"/>
        <w:ind w:left="0"/>
        <w:jc w:val="both"/>
      </w:pPr>
      <w:r>
        <w:rPr>
          <w:rFonts w:ascii="Times New Roman"/>
          <w:b w:val="false"/>
          <w:i w:val="false"/>
          <w:color w:val="000000"/>
          <w:sz w:val="28"/>
        </w:rPr>
        <w:t xml:space="preserve">
      15. Для предупреждения возможности заболеваний, особенно при работе с химическими веществами, должны соблюдаться правила личной гигиены, в том числе перед приемом пищи, а также курением необходимо тщательно вымыть руки с мылом. </w:t>
      </w:r>
    </w:p>
    <w:bookmarkEnd w:id="177"/>
    <w:bookmarkStart w:name="z189" w:id="178"/>
    <w:p>
      <w:pPr>
        <w:spacing w:after="0"/>
        <w:ind w:left="0"/>
        <w:jc w:val="left"/>
      </w:pPr>
      <w:r>
        <w:rPr>
          <w:rFonts w:ascii="Times New Roman"/>
          <w:b/>
          <w:i w:val="false"/>
          <w:color w:val="000000"/>
        </w:rPr>
        <w:t xml:space="preserve"> Глава 2. Требования безопасности и охраны труда перед началом работы</w:t>
      </w:r>
    </w:p>
    <w:bookmarkEnd w:id="178"/>
    <w:bookmarkStart w:name="z190" w:id="179"/>
    <w:p>
      <w:pPr>
        <w:spacing w:after="0"/>
        <w:ind w:left="0"/>
        <w:jc w:val="both"/>
      </w:pPr>
      <w:r>
        <w:rPr>
          <w:rFonts w:ascii="Times New Roman"/>
          <w:b w:val="false"/>
          <w:i w:val="false"/>
          <w:color w:val="000000"/>
          <w:sz w:val="28"/>
        </w:rPr>
        <w:t>
      16. Перед началом работы и в течение всего рабочего времени мойщик должен быть в спецодежде и спецобуви.</w:t>
      </w:r>
    </w:p>
    <w:bookmarkEnd w:id="179"/>
    <w:bookmarkStart w:name="z191" w:id="180"/>
    <w:p>
      <w:pPr>
        <w:spacing w:after="0"/>
        <w:ind w:left="0"/>
        <w:jc w:val="both"/>
      </w:pPr>
      <w:r>
        <w:rPr>
          <w:rFonts w:ascii="Times New Roman"/>
          <w:b w:val="false"/>
          <w:i w:val="false"/>
          <w:color w:val="000000"/>
          <w:sz w:val="28"/>
        </w:rPr>
        <w:t xml:space="preserve">
      Закрепленные средства индивидуальной защиты должны быть подобраны по размеру, росту и быть чистыми. </w:t>
      </w:r>
    </w:p>
    <w:bookmarkEnd w:id="180"/>
    <w:bookmarkStart w:name="z192" w:id="181"/>
    <w:p>
      <w:pPr>
        <w:spacing w:after="0"/>
        <w:ind w:left="0"/>
        <w:jc w:val="both"/>
      </w:pPr>
      <w:r>
        <w:rPr>
          <w:rFonts w:ascii="Times New Roman"/>
          <w:b w:val="false"/>
          <w:i w:val="false"/>
          <w:color w:val="000000"/>
          <w:sz w:val="28"/>
        </w:rPr>
        <w:t xml:space="preserve">
      17. Также должны быть подготовлены другие средства индивидуальной защиты, необходимые для выполнения работы, в том числе защитные кремы ("биологические перчатки"), с предварительной проверкой их исправности. </w:t>
      </w:r>
    </w:p>
    <w:bookmarkEnd w:id="181"/>
    <w:bookmarkStart w:name="z193" w:id="182"/>
    <w:p>
      <w:pPr>
        <w:spacing w:after="0"/>
        <w:ind w:left="0"/>
        <w:jc w:val="both"/>
      </w:pPr>
      <w:r>
        <w:rPr>
          <w:rFonts w:ascii="Times New Roman"/>
          <w:b w:val="false"/>
          <w:i w:val="false"/>
          <w:color w:val="000000"/>
          <w:sz w:val="28"/>
        </w:rPr>
        <w:t xml:space="preserve">
      При получении предохранительных приспособлений и других средств индивидуальной защиты (респираторы, защитные очки и другие), необходимо пройти инструктаж по правилам пользования и простейшим способам проверки исправности этих приспособлений, а также практическое обучение способам их применения. </w:t>
      </w:r>
    </w:p>
    <w:bookmarkEnd w:id="182"/>
    <w:bookmarkStart w:name="z194" w:id="183"/>
    <w:p>
      <w:pPr>
        <w:spacing w:after="0"/>
        <w:ind w:left="0"/>
        <w:jc w:val="both"/>
      </w:pPr>
      <w:r>
        <w:rPr>
          <w:rFonts w:ascii="Times New Roman"/>
          <w:b w:val="false"/>
          <w:i w:val="false"/>
          <w:color w:val="000000"/>
          <w:sz w:val="28"/>
        </w:rPr>
        <w:t xml:space="preserve">
      18. Перед началом работы необходимо проверить исправность всех инструментов, приспособлений, применяемых при очистке, мойке и дегазации воздушных судов. Неисправный инструмент должен быть заменен на исправный. </w:t>
      </w:r>
    </w:p>
    <w:bookmarkEnd w:id="183"/>
    <w:bookmarkStart w:name="z195" w:id="184"/>
    <w:p>
      <w:pPr>
        <w:spacing w:after="0"/>
        <w:ind w:left="0"/>
        <w:jc w:val="both"/>
      </w:pPr>
      <w:r>
        <w:rPr>
          <w:rFonts w:ascii="Times New Roman"/>
          <w:b w:val="false"/>
          <w:i w:val="false"/>
          <w:color w:val="000000"/>
          <w:sz w:val="28"/>
        </w:rPr>
        <w:t xml:space="preserve">
      19. Наружная мойка воздушного судна должна производиться только теми моющими составами, которые указаны в технологической или иной нормативно-технической документации; приготовление моющих растворов должно осуществляться в соответствии с рецептурой и при соблюдении мер безопасности. </w:t>
      </w:r>
    </w:p>
    <w:bookmarkEnd w:id="184"/>
    <w:bookmarkStart w:name="z196" w:id="185"/>
    <w:p>
      <w:pPr>
        <w:spacing w:after="0"/>
        <w:ind w:left="0"/>
        <w:jc w:val="both"/>
      </w:pPr>
      <w:r>
        <w:rPr>
          <w:rFonts w:ascii="Times New Roman"/>
          <w:b w:val="false"/>
          <w:i w:val="false"/>
          <w:color w:val="000000"/>
          <w:sz w:val="28"/>
        </w:rPr>
        <w:t xml:space="preserve">
      20. Моющие растворы, инструмент и приспособления, применяемые для мойки, как правило, должны доставляться к воздушному судну с помощью средств механизации, особенно если их масса превышает допустимые нормы перемещения тяжестей вручную. </w:t>
      </w:r>
    </w:p>
    <w:bookmarkEnd w:id="185"/>
    <w:bookmarkStart w:name="z197" w:id="186"/>
    <w:p>
      <w:pPr>
        <w:spacing w:after="0"/>
        <w:ind w:left="0"/>
        <w:jc w:val="both"/>
      </w:pPr>
      <w:r>
        <w:rPr>
          <w:rFonts w:ascii="Times New Roman"/>
          <w:b w:val="false"/>
          <w:i w:val="false"/>
          <w:color w:val="000000"/>
          <w:sz w:val="28"/>
        </w:rPr>
        <w:t xml:space="preserve">
      21. Для предотвращения разбрызгивания моющих растворов во время транспортировки их доставка к воздушному судну должна производиться в герметичной таре. </w:t>
      </w:r>
    </w:p>
    <w:bookmarkEnd w:id="186"/>
    <w:bookmarkStart w:name="z198" w:id="187"/>
    <w:p>
      <w:pPr>
        <w:spacing w:after="0"/>
        <w:ind w:left="0"/>
        <w:jc w:val="both"/>
      </w:pPr>
      <w:r>
        <w:rPr>
          <w:rFonts w:ascii="Times New Roman"/>
          <w:b w:val="false"/>
          <w:i w:val="false"/>
          <w:color w:val="000000"/>
          <w:sz w:val="28"/>
        </w:rPr>
        <w:t xml:space="preserve">
      22. Мойка воздушных судов должна производиться на местах стоянок воздушных судов, отведенных для выполнения этих работ. </w:t>
      </w:r>
    </w:p>
    <w:bookmarkEnd w:id="187"/>
    <w:bookmarkStart w:name="z199" w:id="188"/>
    <w:p>
      <w:pPr>
        <w:spacing w:after="0"/>
        <w:ind w:left="0"/>
        <w:jc w:val="both"/>
      </w:pPr>
      <w:r>
        <w:rPr>
          <w:rFonts w:ascii="Times New Roman"/>
          <w:b w:val="false"/>
          <w:i w:val="false"/>
          <w:color w:val="000000"/>
          <w:sz w:val="28"/>
        </w:rPr>
        <w:t xml:space="preserve">
      23. Передвигаться по аэродрому к воздушному судну следует по предназначенным для этого пешеходным маршрутам. </w:t>
      </w:r>
    </w:p>
    <w:bookmarkEnd w:id="188"/>
    <w:bookmarkStart w:name="z200" w:id="189"/>
    <w:p>
      <w:pPr>
        <w:spacing w:after="0"/>
        <w:ind w:left="0"/>
        <w:jc w:val="both"/>
      </w:pPr>
      <w:r>
        <w:rPr>
          <w:rFonts w:ascii="Times New Roman"/>
          <w:b w:val="false"/>
          <w:i w:val="false"/>
          <w:color w:val="000000"/>
          <w:sz w:val="28"/>
        </w:rPr>
        <w:t xml:space="preserve">
      24. Во время ходьбы необходимо соблюдать осторожность, быть внимательным и контролировать изменение окружающей обстановки, особенно в сложных метеорологических условиях (дождь, туман, снегопад, гололед и т.п.) и в темное время суток. Следует помнить, что в условиях авиационного шума звуковые сигналы, подаваемые транспортными средствами, и шум работающего двигателя приближающегося специального автотранспорта, самоходного механизма могут быть не слышны. </w:t>
      </w:r>
    </w:p>
    <w:bookmarkEnd w:id="189"/>
    <w:bookmarkStart w:name="z201" w:id="190"/>
    <w:p>
      <w:pPr>
        <w:spacing w:after="0"/>
        <w:ind w:left="0"/>
        <w:jc w:val="both"/>
      </w:pPr>
      <w:r>
        <w:rPr>
          <w:rFonts w:ascii="Times New Roman"/>
          <w:b w:val="false"/>
          <w:i w:val="false"/>
          <w:color w:val="000000"/>
          <w:sz w:val="28"/>
        </w:rPr>
        <w:t xml:space="preserve">
      25. Перед выполнением наружной мойки необходимо убедиться, что воздушное судно подготовлено к мойке и все двери, люки, лючки, а также форточки пилотской кабины закрыты. </w:t>
      </w:r>
    </w:p>
    <w:bookmarkEnd w:id="190"/>
    <w:bookmarkStart w:name="z202" w:id="191"/>
    <w:p>
      <w:pPr>
        <w:spacing w:after="0"/>
        <w:ind w:left="0"/>
        <w:jc w:val="both"/>
      </w:pPr>
      <w:r>
        <w:rPr>
          <w:rFonts w:ascii="Times New Roman"/>
          <w:b w:val="false"/>
          <w:i w:val="false"/>
          <w:color w:val="000000"/>
          <w:sz w:val="28"/>
        </w:rPr>
        <w:t xml:space="preserve">
      26. Обо всех обнаруженных неисправностях оборудования и других недостатках необходимо сообщить мастеру (бригадиру) и не приступать к работе до их устранения. </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Исключен приказом Министра индустрии и инфраструктурного развития РК от 24.02.2023 </w:t>
      </w:r>
      <w:r>
        <w:rPr>
          <w:rFonts w:ascii="Times New Roman"/>
          <w:b w:val="false"/>
          <w:i w:val="false"/>
          <w:color w:val="000000"/>
          <w:sz w:val="28"/>
        </w:rPr>
        <w:t>№ 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4" w:id="192"/>
    <w:p>
      <w:pPr>
        <w:spacing w:after="0"/>
        <w:ind w:left="0"/>
        <w:jc w:val="left"/>
      </w:pPr>
      <w:r>
        <w:rPr>
          <w:rFonts w:ascii="Times New Roman"/>
          <w:b/>
          <w:i w:val="false"/>
          <w:color w:val="000000"/>
        </w:rPr>
        <w:t xml:space="preserve"> Глава 3. Требования безопасности и охраны труда во время работы</w:t>
      </w:r>
    </w:p>
    <w:bookmarkEnd w:id="192"/>
    <w:bookmarkStart w:name="z205" w:id="193"/>
    <w:p>
      <w:pPr>
        <w:spacing w:after="0"/>
        <w:ind w:left="0"/>
        <w:jc w:val="both"/>
      </w:pPr>
      <w:r>
        <w:rPr>
          <w:rFonts w:ascii="Times New Roman"/>
          <w:b w:val="false"/>
          <w:i w:val="false"/>
          <w:color w:val="000000"/>
          <w:sz w:val="28"/>
        </w:rPr>
        <w:t xml:space="preserve">
      28. Для мойки высокорасположенных частей воздушного судна необходимо применять только специально предусмотренные стремянки и платформы, предназначенные для воздушного судна данного типа. </w:t>
      </w:r>
    </w:p>
    <w:bookmarkEnd w:id="193"/>
    <w:bookmarkStart w:name="z206" w:id="194"/>
    <w:p>
      <w:pPr>
        <w:spacing w:after="0"/>
        <w:ind w:left="0"/>
        <w:jc w:val="both"/>
      </w:pPr>
      <w:r>
        <w:rPr>
          <w:rFonts w:ascii="Times New Roman"/>
          <w:b w:val="false"/>
          <w:i w:val="false"/>
          <w:color w:val="000000"/>
          <w:sz w:val="28"/>
        </w:rPr>
        <w:t xml:space="preserve">
      29. Стремянки, платформы, лестницы должны быть очищены от снега, льда, масла и прочно установлены на опоры таким образом, чтобы при работе на них отсутствовала необходимость перемещения центра тяжести мойщика за пределы рабочей площадки. Стремянки, используемые для мойки воздушных судов, должны иметь высоту ограждения рабочих площадок не менее 1 метра. </w:t>
      </w:r>
    </w:p>
    <w:bookmarkEnd w:id="194"/>
    <w:bookmarkStart w:name="z207" w:id="195"/>
    <w:p>
      <w:pPr>
        <w:spacing w:after="0"/>
        <w:ind w:left="0"/>
        <w:jc w:val="both"/>
      </w:pPr>
      <w:r>
        <w:rPr>
          <w:rFonts w:ascii="Times New Roman"/>
          <w:b w:val="false"/>
          <w:i w:val="false"/>
          <w:color w:val="000000"/>
          <w:sz w:val="28"/>
        </w:rPr>
        <w:t xml:space="preserve">
      30. Перед тем как подняться на стремянку, лестницу и другие приспособления, которые будут использоваться для мойки воздушного судна, необходимо проверить их исправность и устойчивость, а также убедиться, что очередной срок их испытаний не истек. </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w:t>
      </w:r>
      <w:r>
        <w:rPr>
          <w:rFonts w:ascii="Times New Roman"/>
          <w:b w:val="false"/>
          <w:i w:val="false"/>
          <w:color w:val="ff0000"/>
          <w:sz w:val="28"/>
        </w:rPr>
        <w:t xml:space="preserve">Исключен приказом Министра индустрии и инфраструктурного развития РК от 24.02.2023 </w:t>
      </w:r>
      <w:r>
        <w:rPr>
          <w:rFonts w:ascii="Times New Roman"/>
          <w:b w:val="false"/>
          <w:i w:val="false"/>
          <w:color w:val="000000"/>
          <w:sz w:val="28"/>
        </w:rPr>
        <w:t>№ 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2" w:id="196"/>
    <w:p>
      <w:pPr>
        <w:spacing w:after="0"/>
        <w:ind w:left="0"/>
        <w:jc w:val="both"/>
      </w:pPr>
      <w:r>
        <w:rPr>
          <w:rFonts w:ascii="Times New Roman"/>
          <w:b w:val="false"/>
          <w:i w:val="false"/>
          <w:color w:val="000000"/>
          <w:sz w:val="28"/>
        </w:rPr>
        <w:t xml:space="preserve">
      32. При использовании моющих средств, в состав которых входят бензин, керосин и другие легковоспламеняющиеся вещества, необходимо выполнять требования пожаро- и взрывобезопасности. </w:t>
      </w:r>
    </w:p>
    <w:bookmarkEnd w:id="196"/>
    <w:bookmarkStart w:name="z213" w:id="197"/>
    <w:p>
      <w:pPr>
        <w:spacing w:after="0"/>
        <w:ind w:left="0"/>
        <w:jc w:val="both"/>
      </w:pPr>
      <w:r>
        <w:rPr>
          <w:rFonts w:ascii="Times New Roman"/>
          <w:b w:val="false"/>
          <w:i w:val="false"/>
          <w:color w:val="000000"/>
          <w:sz w:val="28"/>
        </w:rPr>
        <w:t xml:space="preserve">
      33. Не следует выполнять наружную мойку воздушных судов в темное время суток без достаточной освещенности рабочей зоны, особенно с использованием стремянок, платформ, лестниц. </w:t>
      </w:r>
    </w:p>
    <w:bookmarkEnd w:id="197"/>
    <w:bookmarkStart w:name="z214" w:id="198"/>
    <w:p>
      <w:pPr>
        <w:spacing w:after="0"/>
        <w:ind w:left="0"/>
        <w:jc w:val="both"/>
      </w:pPr>
      <w:r>
        <w:rPr>
          <w:rFonts w:ascii="Times New Roman"/>
          <w:b w:val="false"/>
          <w:i w:val="false"/>
          <w:color w:val="000000"/>
          <w:sz w:val="28"/>
        </w:rPr>
        <w:t xml:space="preserve">
      34. В случае необходимости передвигаться по высокорасположенным поверхностям воздушного судна необходимо пользоваться предохранительными поясами. При этом, для предупреждения поскальзывания, поверхность, по которой передвигается мойщик, должна быть сухой. </w:t>
      </w:r>
    </w:p>
    <w:bookmarkEnd w:id="198"/>
    <w:bookmarkStart w:name="z215" w:id="199"/>
    <w:p>
      <w:pPr>
        <w:spacing w:after="0"/>
        <w:ind w:left="0"/>
        <w:jc w:val="both"/>
      </w:pPr>
      <w:r>
        <w:rPr>
          <w:rFonts w:ascii="Times New Roman"/>
          <w:b w:val="false"/>
          <w:i w:val="false"/>
          <w:color w:val="000000"/>
          <w:sz w:val="28"/>
        </w:rPr>
        <w:t xml:space="preserve">
      35. При работе с использованием подъемных механизмов (например, специальных машин типа А-96, самоходной площадки обслуживания) при нахождении в люльке (корзине) необходимо пристегнуть предохранительный пояс для предупреждения возможности падения с высоты. </w:t>
      </w:r>
    </w:p>
    <w:bookmarkEnd w:id="199"/>
    <w:bookmarkStart w:name="z216" w:id="200"/>
    <w:p>
      <w:pPr>
        <w:spacing w:after="0"/>
        <w:ind w:left="0"/>
        <w:jc w:val="both"/>
      </w:pPr>
      <w:r>
        <w:rPr>
          <w:rFonts w:ascii="Times New Roman"/>
          <w:b w:val="false"/>
          <w:i w:val="false"/>
          <w:color w:val="000000"/>
          <w:sz w:val="28"/>
        </w:rPr>
        <w:t>
      36. Для исключения обрызгивания во время смыва моющих средств с поверхности воздушного судна не допускается держать наконечник шланга выше уровня груди. В ветреную погоду струю воды необходимо направлять по направлению ветра.</w:t>
      </w:r>
    </w:p>
    <w:bookmarkEnd w:id="200"/>
    <w:bookmarkStart w:name="z217" w:id="201"/>
    <w:p>
      <w:pPr>
        <w:spacing w:after="0"/>
        <w:ind w:left="0"/>
        <w:jc w:val="both"/>
      </w:pPr>
      <w:r>
        <w:rPr>
          <w:rFonts w:ascii="Times New Roman"/>
          <w:b w:val="false"/>
          <w:i w:val="false"/>
          <w:color w:val="000000"/>
          <w:sz w:val="28"/>
        </w:rPr>
        <w:t>
      37. Не допускается выполнять наружную мойку воздушного судна, находясь на стремянке или платформе, при скорости ветра более 10 метров в секунду.</w:t>
      </w:r>
    </w:p>
    <w:bookmarkEnd w:id="201"/>
    <w:bookmarkStart w:name="z218" w:id="202"/>
    <w:p>
      <w:pPr>
        <w:spacing w:after="0"/>
        <w:ind w:left="0"/>
        <w:jc w:val="both"/>
      </w:pPr>
      <w:r>
        <w:rPr>
          <w:rFonts w:ascii="Times New Roman"/>
          <w:b w:val="false"/>
          <w:i w:val="false"/>
          <w:color w:val="000000"/>
          <w:sz w:val="28"/>
        </w:rPr>
        <w:t xml:space="preserve">
      38. Во избежание несчастных случаев, связанных с падением, при перемещении по салону самолета следует убедиться, что все люки в полу закрыты, ковровые дорожки закреплены и на них нет складок и неровностей. При выходе из воздушного судна необходимо убедиться в наличии трапа или стремянки. </w:t>
      </w:r>
    </w:p>
    <w:bookmarkEnd w:id="202"/>
    <w:bookmarkStart w:name="z219" w:id="203"/>
    <w:p>
      <w:pPr>
        <w:spacing w:after="0"/>
        <w:ind w:left="0"/>
        <w:jc w:val="both"/>
      </w:pPr>
      <w:r>
        <w:rPr>
          <w:rFonts w:ascii="Times New Roman"/>
          <w:b w:val="false"/>
          <w:i w:val="false"/>
          <w:color w:val="000000"/>
          <w:sz w:val="28"/>
        </w:rPr>
        <w:t xml:space="preserve">
      39. Уборка внутренних помещений воздушного судна должна производиться только теми веществами и моющими составами, которые указаны в нормативно-технических актах. </w:t>
      </w:r>
    </w:p>
    <w:bookmarkEnd w:id="203"/>
    <w:bookmarkStart w:name="z220" w:id="204"/>
    <w:p>
      <w:pPr>
        <w:spacing w:after="0"/>
        <w:ind w:left="0"/>
        <w:jc w:val="both"/>
      </w:pPr>
      <w:r>
        <w:rPr>
          <w:rFonts w:ascii="Times New Roman"/>
          <w:b w:val="false"/>
          <w:i w:val="false"/>
          <w:color w:val="000000"/>
          <w:sz w:val="28"/>
        </w:rPr>
        <w:t xml:space="preserve">
      40. Уборку мусора, отходов и битой стеклянной посуды следует производить в защитных перчатках или рукавицах. </w:t>
      </w:r>
    </w:p>
    <w:bookmarkEnd w:id="204"/>
    <w:bookmarkStart w:name="z221" w:id="205"/>
    <w:p>
      <w:pPr>
        <w:spacing w:after="0"/>
        <w:ind w:left="0"/>
        <w:jc w:val="both"/>
      </w:pPr>
      <w:r>
        <w:rPr>
          <w:rFonts w:ascii="Times New Roman"/>
          <w:b w:val="false"/>
          <w:i w:val="false"/>
          <w:color w:val="000000"/>
          <w:sz w:val="28"/>
        </w:rPr>
        <w:t xml:space="preserve">
      41. Во время уборки мусора из воздушного судна следует использовать, как правило, ведра или мешки одноразового пользования, которые затем собираются в контейнер для дальнейшей утилизации. </w:t>
      </w:r>
    </w:p>
    <w:bookmarkEnd w:id="205"/>
    <w:bookmarkStart w:name="z222" w:id="206"/>
    <w:p>
      <w:pPr>
        <w:spacing w:after="0"/>
        <w:ind w:left="0"/>
        <w:jc w:val="both"/>
      </w:pPr>
      <w:r>
        <w:rPr>
          <w:rFonts w:ascii="Times New Roman"/>
          <w:b w:val="false"/>
          <w:i w:val="false"/>
          <w:color w:val="000000"/>
          <w:sz w:val="28"/>
        </w:rPr>
        <w:t xml:space="preserve">
      42. При выполнении внутренней уборки салонов воздушных судов с помощью бытового пылесоса необходимо руководствоваться требованиями инструкции по эксплуатации данного типа пылесоса. </w:t>
      </w:r>
    </w:p>
    <w:bookmarkEnd w:id="206"/>
    <w:bookmarkStart w:name="z223" w:id="207"/>
    <w:p>
      <w:pPr>
        <w:spacing w:after="0"/>
        <w:ind w:left="0"/>
        <w:jc w:val="both"/>
      </w:pPr>
      <w:r>
        <w:rPr>
          <w:rFonts w:ascii="Times New Roman"/>
          <w:b w:val="false"/>
          <w:i w:val="false"/>
          <w:color w:val="000000"/>
          <w:sz w:val="28"/>
        </w:rPr>
        <w:t xml:space="preserve">
      43. Работы по дезинфекции воздушных судов необходимо проводить с использованием соответствующих средств индивидуальной защиты. </w:t>
      </w:r>
    </w:p>
    <w:bookmarkEnd w:id="207"/>
    <w:bookmarkStart w:name="z224" w:id="208"/>
    <w:p>
      <w:pPr>
        <w:spacing w:after="0"/>
        <w:ind w:left="0"/>
        <w:jc w:val="both"/>
      </w:pPr>
      <w:r>
        <w:rPr>
          <w:rFonts w:ascii="Times New Roman"/>
          <w:b w:val="false"/>
          <w:i w:val="false"/>
          <w:color w:val="000000"/>
          <w:sz w:val="28"/>
        </w:rPr>
        <w:t xml:space="preserve">
      44. Расфасовку препаратов, приготовление рабочих растворов необходимо производить в специально отведенном для этой цели помещении. </w:t>
      </w:r>
    </w:p>
    <w:bookmarkEnd w:id="208"/>
    <w:bookmarkStart w:name="z225" w:id="209"/>
    <w:p>
      <w:pPr>
        <w:spacing w:after="0"/>
        <w:ind w:left="0"/>
        <w:jc w:val="both"/>
      </w:pPr>
      <w:r>
        <w:rPr>
          <w:rFonts w:ascii="Times New Roman"/>
          <w:b w:val="false"/>
          <w:i w:val="false"/>
          <w:color w:val="000000"/>
          <w:sz w:val="28"/>
        </w:rPr>
        <w:t xml:space="preserve">
      45. Хранение моющих и дезинфицирующих средств должно осуществляться в специально отведенном помещении. </w:t>
      </w:r>
    </w:p>
    <w:bookmarkEnd w:id="209"/>
    <w:bookmarkStart w:name="z226" w:id="210"/>
    <w:p>
      <w:pPr>
        <w:spacing w:after="0"/>
        <w:ind w:left="0"/>
        <w:jc w:val="both"/>
      </w:pPr>
      <w:r>
        <w:rPr>
          <w:rFonts w:ascii="Times New Roman"/>
          <w:b w:val="false"/>
          <w:i w:val="false"/>
          <w:color w:val="000000"/>
          <w:sz w:val="28"/>
        </w:rPr>
        <w:t xml:space="preserve">
      46. Не допускается использовать моющие и дезинфицирующие средства, не имеющие подтверждающего документа (сертификата, паспорта и т.п.). </w:t>
      </w:r>
    </w:p>
    <w:bookmarkEnd w:id="210"/>
    <w:bookmarkStart w:name="z227" w:id="211"/>
    <w:p>
      <w:pPr>
        <w:spacing w:after="0"/>
        <w:ind w:left="0"/>
        <w:jc w:val="both"/>
      </w:pPr>
      <w:r>
        <w:rPr>
          <w:rFonts w:ascii="Times New Roman"/>
          <w:b w:val="false"/>
          <w:i w:val="false"/>
          <w:color w:val="000000"/>
          <w:sz w:val="28"/>
        </w:rPr>
        <w:t xml:space="preserve">
      47. При выполнении работы необходимо соблюдать требования, предъявляемые к использованию средств защиты работников. </w:t>
      </w:r>
    </w:p>
    <w:bookmarkEnd w:id="211"/>
    <w:bookmarkStart w:name="z228" w:id="212"/>
    <w:p>
      <w:pPr>
        <w:spacing w:after="0"/>
        <w:ind w:left="0"/>
        <w:jc w:val="both"/>
      </w:pPr>
      <w:r>
        <w:rPr>
          <w:rFonts w:ascii="Times New Roman"/>
          <w:b w:val="false"/>
          <w:i w:val="false"/>
          <w:color w:val="000000"/>
          <w:sz w:val="28"/>
        </w:rPr>
        <w:t xml:space="preserve">
      48. При использовании ассенизационной машины для очистки санузлов воздушного судна необходимо принимать меры, исключающие пролив нечистот, загрязнение места стоянки и работников. </w:t>
      </w:r>
    </w:p>
    <w:bookmarkEnd w:id="212"/>
    <w:bookmarkStart w:name="z229" w:id="213"/>
    <w:p>
      <w:pPr>
        <w:spacing w:after="0"/>
        <w:ind w:left="0"/>
        <w:jc w:val="both"/>
      </w:pPr>
      <w:r>
        <w:rPr>
          <w:rFonts w:ascii="Times New Roman"/>
          <w:b w:val="false"/>
          <w:i w:val="false"/>
          <w:color w:val="000000"/>
          <w:sz w:val="28"/>
        </w:rPr>
        <w:t xml:space="preserve">
      49. Санитарную обработку воздушных судов, используемых на авиационно-химических работах, необходимо проводить на специально выделенных и оборудованных дегазационных площадках, расположенных не ближе 100 метров от мест стоянок воздушных судов и 200 метров от жилых, бытовых и административных зданий. </w:t>
      </w:r>
    </w:p>
    <w:bookmarkEnd w:id="213"/>
    <w:bookmarkStart w:name="z230" w:id="214"/>
    <w:p>
      <w:pPr>
        <w:spacing w:after="0"/>
        <w:ind w:left="0"/>
        <w:jc w:val="both"/>
      </w:pPr>
      <w:r>
        <w:rPr>
          <w:rFonts w:ascii="Times New Roman"/>
          <w:b w:val="false"/>
          <w:i w:val="false"/>
          <w:color w:val="000000"/>
          <w:sz w:val="28"/>
        </w:rPr>
        <w:t xml:space="preserve">
      50. Во время дезинфекционной обработки внутренних помещений воздушного судна присутствие на борту посторонних лиц не допускается. </w:t>
      </w:r>
    </w:p>
    <w:bookmarkEnd w:id="214"/>
    <w:bookmarkStart w:name="z231" w:id="215"/>
    <w:p>
      <w:pPr>
        <w:spacing w:after="0"/>
        <w:ind w:left="0"/>
        <w:jc w:val="both"/>
      </w:pPr>
      <w:r>
        <w:rPr>
          <w:rFonts w:ascii="Times New Roman"/>
          <w:b w:val="false"/>
          <w:i w:val="false"/>
          <w:color w:val="000000"/>
          <w:sz w:val="28"/>
        </w:rPr>
        <w:t xml:space="preserve">
      51. Во время выполнения работ по мойке, дезинфекции и дегазации воздушного судна не допускается курить, пить и принимать пищу. </w:t>
      </w:r>
    </w:p>
    <w:bookmarkEnd w:id="215"/>
    <w:bookmarkStart w:name="z232" w:id="216"/>
    <w:p>
      <w:pPr>
        <w:spacing w:after="0"/>
        <w:ind w:left="0"/>
        <w:jc w:val="both"/>
      </w:pPr>
      <w:r>
        <w:rPr>
          <w:rFonts w:ascii="Times New Roman"/>
          <w:b w:val="false"/>
          <w:i w:val="false"/>
          <w:color w:val="000000"/>
          <w:sz w:val="28"/>
        </w:rPr>
        <w:t>
      52. Очистка, мойка и дегазация воздушных судов, используемых на авиационно-химических работах, проводится в соответствии с нормативными техническими актами работодателя.</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приказа Министра индустрии и инфраструктурного развития РК от 24.02.2023 </w:t>
      </w:r>
      <w:r>
        <w:rPr>
          <w:rFonts w:ascii="Times New Roman"/>
          <w:b w:val="false"/>
          <w:i w:val="false"/>
          <w:color w:val="000000"/>
          <w:sz w:val="28"/>
        </w:rPr>
        <w:t>№ 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3" w:id="217"/>
    <w:p>
      <w:pPr>
        <w:spacing w:after="0"/>
        <w:ind w:left="0"/>
        <w:jc w:val="left"/>
      </w:pPr>
      <w:r>
        <w:rPr>
          <w:rFonts w:ascii="Times New Roman"/>
          <w:b/>
          <w:i w:val="false"/>
          <w:color w:val="000000"/>
        </w:rPr>
        <w:t xml:space="preserve"> Глава 4. Требования безопасности и охраны труда в аварийных ситуациях</w:t>
      </w:r>
    </w:p>
    <w:bookmarkEnd w:id="217"/>
    <w:bookmarkStart w:name="z234" w:id="218"/>
    <w:p>
      <w:pPr>
        <w:spacing w:after="0"/>
        <w:ind w:left="0"/>
        <w:jc w:val="both"/>
      </w:pPr>
      <w:r>
        <w:rPr>
          <w:rFonts w:ascii="Times New Roman"/>
          <w:b w:val="false"/>
          <w:i w:val="false"/>
          <w:color w:val="000000"/>
          <w:sz w:val="28"/>
        </w:rPr>
        <w:t xml:space="preserve">
      53. При возникновении аварии, пожара и иных угрожающих ситуациях находящиеся поблизости по сигналу тревоги обязаны немедленно явиться к месту происшествия и принять участие в оказании пострадавшему первой доврачебной помощи или устранении возникшей аварийной ситуации. </w:t>
      </w:r>
    </w:p>
    <w:bookmarkEnd w:id="218"/>
    <w:bookmarkStart w:name="z235" w:id="219"/>
    <w:p>
      <w:pPr>
        <w:spacing w:after="0"/>
        <w:ind w:left="0"/>
        <w:jc w:val="both"/>
      </w:pPr>
      <w:r>
        <w:rPr>
          <w:rFonts w:ascii="Times New Roman"/>
          <w:b w:val="false"/>
          <w:i w:val="false"/>
          <w:color w:val="000000"/>
          <w:sz w:val="28"/>
        </w:rPr>
        <w:t xml:space="preserve">
      54. При ликвидации аварийной ситуации необходимо действовать в соответствии с утвержденным планом ликвидации аварий. </w:t>
      </w:r>
    </w:p>
    <w:bookmarkEnd w:id="219"/>
    <w:bookmarkStart w:name="z236" w:id="220"/>
    <w:p>
      <w:pPr>
        <w:spacing w:after="0"/>
        <w:ind w:left="0"/>
        <w:jc w:val="both"/>
      </w:pPr>
      <w:r>
        <w:rPr>
          <w:rFonts w:ascii="Times New Roman"/>
          <w:b w:val="false"/>
          <w:i w:val="false"/>
          <w:color w:val="000000"/>
          <w:sz w:val="28"/>
        </w:rPr>
        <w:t xml:space="preserve">
      55. При несчастном случае, травмировании работника, пострадавшему необходимо оказать первую помощь, сообщить о случившемся непосредственному руководителю и сохранить обстановку происшествия, если это не создает опасности для окружающих. </w:t>
      </w:r>
    </w:p>
    <w:bookmarkEnd w:id="220"/>
    <w:bookmarkStart w:name="z237" w:id="221"/>
    <w:p>
      <w:pPr>
        <w:spacing w:after="0"/>
        <w:ind w:left="0"/>
        <w:jc w:val="both"/>
      </w:pPr>
      <w:r>
        <w:rPr>
          <w:rFonts w:ascii="Times New Roman"/>
          <w:b w:val="false"/>
          <w:i w:val="false"/>
          <w:color w:val="000000"/>
          <w:sz w:val="28"/>
        </w:rPr>
        <w:t xml:space="preserve">
      В случае неисправности оборудования, приспособлений и инструмента также сообщить непосредственному руководителю. </w:t>
      </w:r>
    </w:p>
    <w:bookmarkEnd w:id="221"/>
    <w:bookmarkStart w:name="z238" w:id="222"/>
    <w:p>
      <w:pPr>
        <w:spacing w:after="0"/>
        <w:ind w:left="0"/>
        <w:jc w:val="both"/>
      </w:pPr>
      <w:r>
        <w:rPr>
          <w:rFonts w:ascii="Times New Roman"/>
          <w:b w:val="false"/>
          <w:i w:val="false"/>
          <w:color w:val="000000"/>
          <w:sz w:val="28"/>
        </w:rPr>
        <w:t xml:space="preserve">
      56. При возникновении пожара необходимо немедленно сообщить об этом в противопожарную службу, руководителю работ и приступить к тушению очага возгорания имеющимися средствами пожаротушения (с помощью огнетушителя, установки пожаротушения и т.п.). </w:t>
      </w:r>
    </w:p>
    <w:bookmarkEnd w:id="222"/>
    <w:bookmarkStart w:name="z239" w:id="223"/>
    <w:p>
      <w:pPr>
        <w:spacing w:after="0"/>
        <w:ind w:left="0"/>
        <w:jc w:val="both"/>
      </w:pPr>
      <w:r>
        <w:rPr>
          <w:rFonts w:ascii="Times New Roman"/>
          <w:b w:val="false"/>
          <w:i w:val="false"/>
          <w:color w:val="000000"/>
          <w:sz w:val="28"/>
        </w:rPr>
        <w:t xml:space="preserve">
      57. При загорании воздушного судна или возникновении пожара необходимо: </w:t>
      </w:r>
    </w:p>
    <w:bookmarkEnd w:id="223"/>
    <w:bookmarkStart w:name="z240" w:id="224"/>
    <w:p>
      <w:pPr>
        <w:spacing w:after="0"/>
        <w:ind w:left="0"/>
        <w:jc w:val="both"/>
      </w:pPr>
      <w:r>
        <w:rPr>
          <w:rFonts w:ascii="Times New Roman"/>
          <w:b w:val="false"/>
          <w:i w:val="false"/>
          <w:color w:val="000000"/>
          <w:sz w:val="28"/>
        </w:rPr>
        <w:t>
      1) немедленно сообщить мастеру (бригадиру), непосредственному руководителю;</w:t>
      </w:r>
    </w:p>
    <w:bookmarkEnd w:id="224"/>
    <w:bookmarkStart w:name="z241" w:id="225"/>
    <w:p>
      <w:pPr>
        <w:spacing w:after="0"/>
        <w:ind w:left="0"/>
        <w:jc w:val="both"/>
      </w:pPr>
      <w:r>
        <w:rPr>
          <w:rFonts w:ascii="Times New Roman"/>
          <w:b w:val="false"/>
          <w:i w:val="false"/>
          <w:color w:val="000000"/>
          <w:sz w:val="28"/>
        </w:rPr>
        <w:t xml:space="preserve">
      2) оповестить окружающих и при необходимости вывести людей из опасной зоны; </w:t>
      </w:r>
    </w:p>
    <w:bookmarkEnd w:id="225"/>
    <w:bookmarkStart w:name="z242" w:id="226"/>
    <w:p>
      <w:pPr>
        <w:spacing w:after="0"/>
        <w:ind w:left="0"/>
        <w:jc w:val="both"/>
      </w:pPr>
      <w:r>
        <w:rPr>
          <w:rFonts w:ascii="Times New Roman"/>
          <w:b w:val="false"/>
          <w:i w:val="false"/>
          <w:color w:val="000000"/>
          <w:sz w:val="28"/>
        </w:rPr>
        <w:t xml:space="preserve">
      3) сообщить в противопожарную службу при обнаружении пожара или признаков горения (задымление, запах гари, повышение температуры) по телефону 101, указав точное место возникновения пожара; </w:t>
      </w:r>
    </w:p>
    <w:bookmarkEnd w:id="226"/>
    <w:bookmarkStart w:name="z243" w:id="227"/>
    <w:p>
      <w:pPr>
        <w:spacing w:after="0"/>
        <w:ind w:left="0"/>
        <w:jc w:val="both"/>
      </w:pPr>
      <w:r>
        <w:rPr>
          <w:rFonts w:ascii="Times New Roman"/>
          <w:b w:val="false"/>
          <w:i w:val="false"/>
          <w:color w:val="000000"/>
          <w:sz w:val="28"/>
        </w:rPr>
        <w:t xml:space="preserve">
      4) приступить к ликвидации пожара, используя первичные средства пожаротушения; </w:t>
      </w:r>
    </w:p>
    <w:bookmarkEnd w:id="227"/>
    <w:bookmarkStart w:name="z244" w:id="228"/>
    <w:p>
      <w:pPr>
        <w:spacing w:after="0"/>
        <w:ind w:left="0"/>
        <w:jc w:val="both"/>
      </w:pPr>
      <w:r>
        <w:rPr>
          <w:rFonts w:ascii="Times New Roman"/>
          <w:b w:val="false"/>
          <w:i w:val="false"/>
          <w:color w:val="000000"/>
          <w:sz w:val="28"/>
        </w:rPr>
        <w:t xml:space="preserve">
      5) организовать встречу противопожарной службы. </w:t>
      </w:r>
    </w:p>
    <w:bookmarkEnd w:id="228"/>
    <w:bookmarkStart w:name="z245" w:id="229"/>
    <w:p>
      <w:pPr>
        <w:spacing w:after="0"/>
        <w:ind w:left="0"/>
        <w:jc w:val="both"/>
      </w:pPr>
      <w:r>
        <w:rPr>
          <w:rFonts w:ascii="Times New Roman"/>
          <w:b w:val="false"/>
          <w:i w:val="false"/>
          <w:color w:val="000000"/>
          <w:sz w:val="28"/>
        </w:rPr>
        <w:t xml:space="preserve">
      58. Тушить горящие предметы, находящиеся на расстоянии менее 2 метров от контактной сети, разрешается только углекислотными, аэрозольными или порошковыми огнетушителями. </w:t>
      </w:r>
    </w:p>
    <w:bookmarkEnd w:id="229"/>
    <w:bookmarkStart w:name="z246" w:id="230"/>
    <w:p>
      <w:pPr>
        <w:spacing w:after="0"/>
        <w:ind w:left="0"/>
        <w:jc w:val="both"/>
      </w:pPr>
      <w:r>
        <w:rPr>
          <w:rFonts w:ascii="Times New Roman"/>
          <w:b w:val="false"/>
          <w:i w:val="false"/>
          <w:color w:val="000000"/>
          <w:sz w:val="28"/>
        </w:rPr>
        <w:t>
      59. Первая помощь пострадавшему должна быть оказана непосредственно на месте происшествия, незамедлительно после устранения причины, вызвавшей травму.</w:t>
      </w:r>
    </w:p>
    <w:bookmarkEnd w:id="230"/>
    <w:bookmarkStart w:name="z247" w:id="231"/>
    <w:p>
      <w:pPr>
        <w:spacing w:after="0"/>
        <w:ind w:left="0"/>
        <w:jc w:val="both"/>
      </w:pPr>
      <w:r>
        <w:rPr>
          <w:rFonts w:ascii="Times New Roman"/>
          <w:b w:val="false"/>
          <w:i w:val="false"/>
          <w:color w:val="000000"/>
          <w:sz w:val="28"/>
        </w:rPr>
        <w:t xml:space="preserve">
      Пострадавшего необходимо направить в лечебное учреждение. </w:t>
      </w:r>
    </w:p>
    <w:bookmarkEnd w:id="231"/>
    <w:bookmarkStart w:name="z248" w:id="232"/>
    <w:p>
      <w:pPr>
        <w:spacing w:after="0"/>
        <w:ind w:left="0"/>
        <w:jc w:val="left"/>
      </w:pPr>
      <w:r>
        <w:rPr>
          <w:rFonts w:ascii="Times New Roman"/>
          <w:b/>
          <w:i w:val="false"/>
          <w:color w:val="000000"/>
        </w:rPr>
        <w:t xml:space="preserve"> Глава 5. Требования безопасности и охраны труда по окончании работы</w:t>
      </w:r>
    </w:p>
    <w:bookmarkEnd w:id="232"/>
    <w:bookmarkStart w:name="z249" w:id="233"/>
    <w:p>
      <w:pPr>
        <w:spacing w:after="0"/>
        <w:ind w:left="0"/>
        <w:jc w:val="both"/>
      </w:pPr>
      <w:r>
        <w:rPr>
          <w:rFonts w:ascii="Times New Roman"/>
          <w:b w:val="false"/>
          <w:i w:val="false"/>
          <w:color w:val="000000"/>
          <w:sz w:val="28"/>
        </w:rPr>
        <w:t xml:space="preserve">
      60. После окончания работы необходимо следовать по перрону в установленных местах безопасным путем с учетом рулящих воздушных судов, работающих двигателей и вращающихся лопастей винтов воздушных судов, движущегося специального транспорта, средств перронной механизации в соответствии с требованиями безопасности при передвижении по аэродрому. </w:t>
      </w:r>
    </w:p>
    <w:bookmarkEnd w:id="233"/>
    <w:bookmarkStart w:name="z250" w:id="234"/>
    <w:p>
      <w:pPr>
        <w:spacing w:after="0"/>
        <w:ind w:left="0"/>
        <w:jc w:val="both"/>
      </w:pPr>
      <w:r>
        <w:rPr>
          <w:rFonts w:ascii="Times New Roman"/>
          <w:b w:val="false"/>
          <w:i w:val="false"/>
          <w:color w:val="000000"/>
          <w:sz w:val="28"/>
        </w:rPr>
        <w:t xml:space="preserve">
      61. По окончании работы необходимо привести в порядок рабочее место и обеспечить в случае необходимости его сдачу. </w:t>
      </w:r>
    </w:p>
    <w:bookmarkEnd w:id="234"/>
    <w:bookmarkStart w:name="z251" w:id="235"/>
    <w:p>
      <w:pPr>
        <w:spacing w:after="0"/>
        <w:ind w:left="0"/>
        <w:jc w:val="both"/>
      </w:pPr>
      <w:r>
        <w:rPr>
          <w:rFonts w:ascii="Times New Roman"/>
          <w:b w:val="false"/>
          <w:i w:val="false"/>
          <w:color w:val="000000"/>
          <w:sz w:val="28"/>
        </w:rPr>
        <w:t xml:space="preserve">
      62. После окончания работы по мойке воздушных судов применявшиеся материалы, инструмент, приспособления должны быть вымыты, приведены в порядок и сложены в специально отведенное для них место. </w:t>
      </w:r>
    </w:p>
    <w:bookmarkEnd w:id="235"/>
    <w:bookmarkStart w:name="z252" w:id="236"/>
    <w:p>
      <w:pPr>
        <w:spacing w:after="0"/>
        <w:ind w:left="0"/>
        <w:jc w:val="both"/>
      </w:pPr>
      <w:r>
        <w:rPr>
          <w:rFonts w:ascii="Times New Roman"/>
          <w:b w:val="false"/>
          <w:i w:val="false"/>
          <w:color w:val="000000"/>
          <w:sz w:val="28"/>
        </w:rPr>
        <w:t xml:space="preserve">
      63. После окончания уборочных работ инвентарь должен быть вымыт, продезинфицирован и сложен в определенное для него место. </w:t>
      </w:r>
    </w:p>
    <w:bookmarkEnd w:id="236"/>
    <w:bookmarkStart w:name="z253" w:id="237"/>
    <w:p>
      <w:pPr>
        <w:spacing w:after="0"/>
        <w:ind w:left="0"/>
        <w:jc w:val="both"/>
      </w:pPr>
      <w:r>
        <w:rPr>
          <w:rFonts w:ascii="Times New Roman"/>
          <w:b w:val="false"/>
          <w:i w:val="false"/>
          <w:color w:val="000000"/>
          <w:sz w:val="28"/>
        </w:rPr>
        <w:t xml:space="preserve">
      64. Отходы производства должны быть сложены в соответствующий контейнер для обеспечения последующего их вывоза. </w:t>
      </w:r>
    </w:p>
    <w:bookmarkEnd w:id="237"/>
    <w:bookmarkStart w:name="z254" w:id="238"/>
    <w:p>
      <w:pPr>
        <w:spacing w:after="0"/>
        <w:ind w:left="0"/>
        <w:jc w:val="both"/>
      </w:pPr>
      <w:r>
        <w:rPr>
          <w:rFonts w:ascii="Times New Roman"/>
          <w:b w:val="false"/>
          <w:i w:val="false"/>
          <w:color w:val="000000"/>
          <w:sz w:val="28"/>
        </w:rPr>
        <w:t xml:space="preserve">
      65. Спецодежда, спецобувь и другие средства индивидуальной защиты должны быть очищены от грязи, приведены в порядок и убраны в шкаф гардеробной или на хранение в кладовую. </w:t>
      </w:r>
    </w:p>
    <w:bookmarkEnd w:id="238"/>
    <w:bookmarkStart w:name="z255" w:id="239"/>
    <w:p>
      <w:pPr>
        <w:spacing w:after="0"/>
        <w:ind w:left="0"/>
        <w:jc w:val="both"/>
      </w:pPr>
      <w:r>
        <w:rPr>
          <w:rFonts w:ascii="Times New Roman"/>
          <w:b w:val="false"/>
          <w:i w:val="false"/>
          <w:color w:val="000000"/>
          <w:sz w:val="28"/>
        </w:rPr>
        <w:t xml:space="preserve">
      66. Загрязненная и неисправная спецодежда и спецобувь сдается в стирку, химчистку или ремонт, либо – в случае загрязнения опасными веществами – для проведения обеззараживания. </w:t>
      </w:r>
    </w:p>
    <w:bookmarkEnd w:id="239"/>
    <w:bookmarkStart w:name="z256" w:id="240"/>
    <w:p>
      <w:pPr>
        <w:spacing w:after="0"/>
        <w:ind w:left="0"/>
        <w:jc w:val="both"/>
      </w:pPr>
      <w:r>
        <w:rPr>
          <w:rFonts w:ascii="Times New Roman"/>
          <w:b w:val="false"/>
          <w:i w:val="false"/>
          <w:color w:val="000000"/>
          <w:sz w:val="28"/>
        </w:rPr>
        <w:t xml:space="preserve">
      67. С целью профилактики кожных заболеваний по окончании работы необходимо тщательно вымыть руки теплой водой с мылом, при необходимости, принять душ. </w:t>
      </w:r>
    </w:p>
    <w:bookmarkEnd w:id="240"/>
    <w:bookmarkStart w:name="z257" w:id="241"/>
    <w:p>
      <w:pPr>
        <w:spacing w:after="0"/>
        <w:ind w:left="0"/>
        <w:jc w:val="both"/>
      </w:pPr>
      <w:r>
        <w:rPr>
          <w:rFonts w:ascii="Times New Roman"/>
          <w:b w:val="false"/>
          <w:i w:val="false"/>
          <w:color w:val="000000"/>
          <w:sz w:val="28"/>
        </w:rPr>
        <w:t xml:space="preserve">
      68. Обо всех неисправностях и недостатках, замеченных во время работы, и о принятых мерах к их устранению необходимо сообщить мастеру (бригадиру) и известить непосредственного руководителя. </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 xml:space="preserve">по инвестициям и развитию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12 июня 2017 года № 339</w:t>
            </w:r>
          </w:p>
        </w:tc>
      </w:tr>
    </w:tbl>
    <w:bookmarkStart w:name="z259" w:id="242"/>
    <w:p>
      <w:pPr>
        <w:spacing w:after="0"/>
        <w:ind w:left="0"/>
        <w:jc w:val="left"/>
      </w:pPr>
      <w:r>
        <w:rPr>
          <w:rFonts w:ascii="Times New Roman"/>
          <w:b/>
          <w:i w:val="false"/>
          <w:color w:val="000000"/>
        </w:rPr>
        <w:t xml:space="preserve"> Требования по безопасности и охране труда для дежурных по встрече и посадке пассажиров</w:t>
      </w:r>
    </w:p>
    <w:bookmarkEnd w:id="242"/>
    <w:bookmarkStart w:name="z260" w:id="243"/>
    <w:p>
      <w:pPr>
        <w:spacing w:after="0"/>
        <w:ind w:left="0"/>
        <w:jc w:val="left"/>
      </w:pPr>
      <w:r>
        <w:rPr>
          <w:rFonts w:ascii="Times New Roman"/>
          <w:b/>
          <w:i w:val="false"/>
          <w:color w:val="000000"/>
        </w:rPr>
        <w:t xml:space="preserve"> Глава 1. Общие требования безопасности и охраны труда</w:t>
      </w:r>
    </w:p>
    <w:bookmarkEnd w:id="243"/>
    <w:bookmarkStart w:name="z261" w:id="244"/>
    <w:p>
      <w:pPr>
        <w:spacing w:after="0"/>
        <w:ind w:left="0"/>
        <w:jc w:val="both"/>
      </w:pPr>
      <w:r>
        <w:rPr>
          <w:rFonts w:ascii="Times New Roman"/>
          <w:b w:val="false"/>
          <w:i w:val="false"/>
          <w:color w:val="000000"/>
          <w:sz w:val="28"/>
        </w:rPr>
        <w:t>
      1. Настоящие Требования по безопасности и охране труда для дежурных по встрече и посадке пассажиров (далее – Требования) содержат основные требования по безопасности и охране труда в организациях гражданской авиации (далее – организация) для дежурных по встрече и посадке пассажиров и направлена на обеспечение их безопасности, сохранение здоровья и работоспособности в процессе труда.</w:t>
      </w:r>
    </w:p>
    <w:bookmarkEnd w:id="244"/>
    <w:bookmarkStart w:name="z262" w:id="245"/>
    <w:p>
      <w:pPr>
        <w:spacing w:after="0"/>
        <w:ind w:left="0"/>
        <w:jc w:val="both"/>
      </w:pPr>
      <w:r>
        <w:rPr>
          <w:rFonts w:ascii="Times New Roman"/>
          <w:b w:val="false"/>
          <w:i w:val="false"/>
          <w:color w:val="000000"/>
          <w:sz w:val="28"/>
        </w:rPr>
        <w:t xml:space="preserve">
      2. Дежурные по встрече и посадке пассажиров (далее – дежурные) – это профессия, к которой предъявляются дополнительные требования по безопасности и охране труда, включающие в себя специальные требования по обучению, аттестации, допуску к самостоятельной работе, инструктажу по безопасности и охране труда и периодической проверке знаний по профессии и безопасности и охране труда. </w:t>
      </w:r>
    </w:p>
    <w:bookmarkEnd w:id="245"/>
    <w:bookmarkStart w:name="z263" w:id="246"/>
    <w:p>
      <w:pPr>
        <w:spacing w:after="0"/>
        <w:ind w:left="0"/>
        <w:jc w:val="both"/>
      </w:pPr>
      <w:r>
        <w:rPr>
          <w:rFonts w:ascii="Times New Roman"/>
          <w:b w:val="false"/>
          <w:i w:val="false"/>
          <w:color w:val="000000"/>
          <w:sz w:val="28"/>
        </w:rPr>
        <w:t xml:space="preserve">
      3. К выполнению работы по профессии дежурного допускаются лица не моложе 18 лет, прошедшие при поступлении на работу предварительный медицинский осмотр, не имеющие противопоказаний по состоянию здоровья, имеющие необходимую теоретическую и практическую подготовку, прошедшие соответствующие инструктажи по безопасности и охране труда. </w:t>
      </w:r>
    </w:p>
    <w:bookmarkEnd w:id="246"/>
    <w:bookmarkStart w:name="z264" w:id="247"/>
    <w:p>
      <w:pPr>
        <w:spacing w:after="0"/>
        <w:ind w:left="0"/>
        <w:jc w:val="both"/>
      </w:pPr>
      <w:r>
        <w:rPr>
          <w:rFonts w:ascii="Times New Roman"/>
          <w:b w:val="false"/>
          <w:i w:val="false"/>
          <w:color w:val="000000"/>
          <w:sz w:val="28"/>
        </w:rPr>
        <w:t xml:space="preserve">
      4. Независимо от квалификации и стажа работы своевременно и в полном объеме должны быть пройдены все виды инструктажей по безопасности и охране труда: </w:t>
      </w:r>
    </w:p>
    <w:bookmarkEnd w:id="247"/>
    <w:bookmarkStart w:name="z265" w:id="248"/>
    <w:p>
      <w:pPr>
        <w:spacing w:after="0"/>
        <w:ind w:left="0"/>
        <w:jc w:val="both"/>
      </w:pPr>
      <w:r>
        <w:rPr>
          <w:rFonts w:ascii="Times New Roman"/>
          <w:b w:val="false"/>
          <w:i w:val="false"/>
          <w:color w:val="000000"/>
          <w:sz w:val="28"/>
        </w:rPr>
        <w:t xml:space="preserve">
      1) стажировка под руководством опытного дежурного перед началом самостоятельной работы для приобретения практических навыков работы; </w:t>
      </w:r>
    </w:p>
    <w:bookmarkEnd w:id="248"/>
    <w:bookmarkStart w:name="z266" w:id="249"/>
    <w:p>
      <w:pPr>
        <w:spacing w:after="0"/>
        <w:ind w:left="0"/>
        <w:jc w:val="both"/>
      </w:pPr>
      <w:r>
        <w:rPr>
          <w:rFonts w:ascii="Times New Roman"/>
          <w:b w:val="false"/>
          <w:i w:val="false"/>
          <w:color w:val="000000"/>
          <w:sz w:val="28"/>
        </w:rPr>
        <w:t xml:space="preserve">
      2) повторный инструктаж по безопасности и охране труда - не реже одного раза в полугодие; </w:t>
      </w:r>
    </w:p>
    <w:bookmarkEnd w:id="249"/>
    <w:bookmarkStart w:name="z267" w:id="250"/>
    <w:p>
      <w:pPr>
        <w:spacing w:after="0"/>
        <w:ind w:left="0"/>
        <w:jc w:val="both"/>
      </w:pPr>
      <w:r>
        <w:rPr>
          <w:rFonts w:ascii="Times New Roman"/>
          <w:b w:val="false"/>
          <w:i w:val="false"/>
          <w:color w:val="000000"/>
          <w:sz w:val="28"/>
        </w:rPr>
        <w:t>
      3) внеплановый инструктаж, в случаях нарушения требований безопасности и охраны труда или при перерыве в работе более чем на 30 календарных дней.</w:t>
      </w:r>
    </w:p>
    <w:bookmarkEnd w:id="250"/>
    <w:bookmarkStart w:name="z268" w:id="251"/>
    <w:p>
      <w:pPr>
        <w:spacing w:after="0"/>
        <w:ind w:left="0"/>
        <w:jc w:val="both"/>
      </w:pPr>
      <w:r>
        <w:rPr>
          <w:rFonts w:ascii="Times New Roman"/>
          <w:b w:val="false"/>
          <w:i w:val="false"/>
          <w:color w:val="000000"/>
          <w:sz w:val="28"/>
        </w:rPr>
        <w:t xml:space="preserve">
      О прохождении инструктажа и обучения безопасности и охране труда производится соответствующая запись в удостоверении дежурного, который составляется в произвольной форме. </w:t>
      </w:r>
    </w:p>
    <w:bookmarkEnd w:id="251"/>
    <w:bookmarkStart w:name="z269" w:id="252"/>
    <w:p>
      <w:pPr>
        <w:spacing w:after="0"/>
        <w:ind w:left="0"/>
        <w:jc w:val="both"/>
      </w:pPr>
      <w:r>
        <w:rPr>
          <w:rFonts w:ascii="Times New Roman"/>
          <w:b w:val="false"/>
          <w:i w:val="false"/>
          <w:color w:val="000000"/>
          <w:sz w:val="28"/>
        </w:rPr>
        <w:t>
      5. Лица, показавшие неудовлетворительные знания и навыки безопасного выполнения работ, к самостоятельной работе не допускаются. Повторная проверка знаний проводится в течение одного месяца.</w:t>
      </w:r>
    </w:p>
    <w:bookmarkEnd w:id="252"/>
    <w:bookmarkStart w:name="z270" w:id="253"/>
    <w:p>
      <w:pPr>
        <w:spacing w:after="0"/>
        <w:ind w:left="0"/>
        <w:jc w:val="both"/>
      </w:pPr>
      <w:r>
        <w:rPr>
          <w:rFonts w:ascii="Times New Roman"/>
          <w:b w:val="false"/>
          <w:i w:val="false"/>
          <w:color w:val="000000"/>
          <w:sz w:val="28"/>
        </w:rPr>
        <w:t xml:space="preserve">
      6. Дежурный выполняет только те работы, которые поручены в установленном порядке. Не допускается пользование инструментами, приспособлениями и оборудованием, с которыми обучение по безопасному обращению не проводилось. </w:t>
      </w:r>
    </w:p>
    <w:bookmarkEnd w:id="253"/>
    <w:bookmarkStart w:name="z271" w:id="254"/>
    <w:p>
      <w:pPr>
        <w:spacing w:after="0"/>
        <w:ind w:left="0"/>
        <w:jc w:val="both"/>
      </w:pPr>
      <w:r>
        <w:rPr>
          <w:rFonts w:ascii="Times New Roman"/>
          <w:b w:val="false"/>
          <w:i w:val="false"/>
          <w:color w:val="000000"/>
          <w:sz w:val="28"/>
        </w:rPr>
        <w:t xml:space="preserve">
      7. К самостоятельной работе допускается дежурный, обладающий следующими знаниями о (об): </w:t>
      </w:r>
    </w:p>
    <w:bookmarkEnd w:id="254"/>
    <w:bookmarkStart w:name="z272" w:id="255"/>
    <w:p>
      <w:pPr>
        <w:spacing w:after="0"/>
        <w:ind w:left="0"/>
        <w:jc w:val="both"/>
      </w:pPr>
      <w:r>
        <w:rPr>
          <w:rFonts w:ascii="Times New Roman"/>
          <w:b w:val="false"/>
          <w:i w:val="false"/>
          <w:color w:val="000000"/>
          <w:sz w:val="28"/>
        </w:rPr>
        <w:t xml:space="preserve">
      1) устройствах и правилах эксплуатации трапа, перронного автобуса самолета для пассажиров; </w:t>
      </w:r>
    </w:p>
    <w:bookmarkEnd w:id="255"/>
    <w:bookmarkStart w:name="z273" w:id="256"/>
    <w:p>
      <w:pPr>
        <w:spacing w:after="0"/>
        <w:ind w:left="0"/>
        <w:jc w:val="both"/>
      </w:pPr>
      <w:r>
        <w:rPr>
          <w:rFonts w:ascii="Times New Roman"/>
          <w:b w:val="false"/>
          <w:i w:val="false"/>
          <w:color w:val="000000"/>
          <w:sz w:val="28"/>
        </w:rPr>
        <w:t xml:space="preserve">
      2) общих сведениях о компоновке пассажиров в воздушных судах; </w:t>
      </w:r>
    </w:p>
    <w:bookmarkEnd w:id="256"/>
    <w:bookmarkStart w:name="z274" w:id="257"/>
    <w:p>
      <w:pPr>
        <w:spacing w:after="0"/>
        <w:ind w:left="0"/>
        <w:jc w:val="both"/>
      </w:pPr>
      <w:r>
        <w:rPr>
          <w:rFonts w:ascii="Times New Roman"/>
          <w:b w:val="false"/>
          <w:i w:val="false"/>
          <w:color w:val="000000"/>
          <w:sz w:val="28"/>
        </w:rPr>
        <w:t xml:space="preserve">
      3) порядке посадки и выгрузки пассажиров, и их сопровождению; </w:t>
      </w:r>
    </w:p>
    <w:bookmarkEnd w:id="257"/>
    <w:bookmarkStart w:name="z275" w:id="258"/>
    <w:p>
      <w:pPr>
        <w:spacing w:after="0"/>
        <w:ind w:left="0"/>
        <w:jc w:val="both"/>
      </w:pPr>
      <w:r>
        <w:rPr>
          <w:rFonts w:ascii="Times New Roman"/>
          <w:b w:val="false"/>
          <w:i w:val="false"/>
          <w:color w:val="000000"/>
          <w:sz w:val="28"/>
        </w:rPr>
        <w:t xml:space="preserve">
      4) технологии взаимодействия служб, обеспечивающих встречу и посадку пассажиров (в касающейся части); </w:t>
      </w:r>
    </w:p>
    <w:bookmarkEnd w:id="258"/>
    <w:bookmarkStart w:name="z276" w:id="259"/>
    <w:p>
      <w:pPr>
        <w:spacing w:after="0"/>
        <w:ind w:left="0"/>
        <w:jc w:val="both"/>
      </w:pPr>
      <w:r>
        <w:rPr>
          <w:rFonts w:ascii="Times New Roman"/>
          <w:b w:val="false"/>
          <w:i w:val="false"/>
          <w:color w:val="000000"/>
          <w:sz w:val="28"/>
        </w:rPr>
        <w:t xml:space="preserve">
      5) правилах подъезда (отъезда) специальных машин при коммерческом обслуживании воздушных судов; </w:t>
      </w:r>
    </w:p>
    <w:bookmarkEnd w:id="259"/>
    <w:bookmarkStart w:name="z277" w:id="260"/>
    <w:p>
      <w:pPr>
        <w:spacing w:after="0"/>
        <w:ind w:left="0"/>
        <w:jc w:val="both"/>
      </w:pPr>
      <w:r>
        <w:rPr>
          <w:rFonts w:ascii="Times New Roman"/>
          <w:b w:val="false"/>
          <w:i w:val="false"/>
          <w:color w:val="000000"/>
          <w:sz w:val="28"/>
        </w:rPr>
        <w:t xml:space="preserve">
      6) правилах организации рабочего места на местах стоянки воздушных судов и перронных автобусов; </w:t>
      </w:r>
    </w:p>
    <w:bookmarkEnd w:id="260"/>
    <w:bookmarkStart w:name="z278" w:id="261"/>
    <w:p>
      <w:pPr>
        <w:spacing w:after="0"/>
        <w:ind w:left="0"/>
        <w:jc w:val="both"/>
      </w:pPr>
      <w:r>
        <w:rPr>
          <w:rFonts w:ascii="Times New Roman"/>
          <w:b w:val="false"/>
          <w:i w:val="false"/>
          <w:color w:val="000000"/>
          <w:sz w:val="28"/>
        </w:rPr>
        <w:t xml:space="preserve">
      7) оказании первой помощи и пользования медицинской аптечкой. </w:t>
      </w:r>
    </w:p>
    <w:bookmarkEnd w:id="261"/>
    <w:bookmarkStart w:name="z279" w:id="262"/>
    <w:p>
      <w:pPr>
        <w:spacing w:after="0"/>
        <w:ind w:left="0"/>
        <w:jc w:val="both"/>
      </w:pPr>
      <w:r>
        <w:rPr>
          <w:rFonts w:ascii="Times New Roman"/>
          <w:b w:val="false"/>
          <w:i w:val="false"/>
          <w:color w:val="000000"/>
          <w:sz w:val="28"/>
        </w:rPr>
        <w:t xml:space="preserve">
      8. Во время работы необходимо иметь при себе удостоверение дежурного. </w:t>
      </w:r>
    </w:p>
    <w:bookmarkEnd w:id="262"/>
    <w:bookmarkStart w:name="z280" w:id="263"/>
    <w:p>
      <w:pPr>
        <w:spacing w:after="0"/>
        <w:ind w:left="0"/>
        <w:jc w:val="both"/>
      </w:pPr>
      <w:r>
        <w:rPr>
          <w:rFonts w:ascii="Times New Roman"/>
          <w:b w:val="false"/>
          <w:i w:val="false"/>
          <w:color w:val="000000"/>
          <w:sz w:val="28"/>
        </w:rPr>
        <w:t xml:space="preserve">
      9. При выполнении работ обязательно соблюдение трудовой и производственной дисциплины, правил внутреннего трудового распорядка, а также установленного, в соответствии с трудовым законодательством, режима рабочего времени и времени отдыха. </w:t>
      </w:r>
    </w:p>
    <w:bookmarkEnd w:id="263"/>
    <w:bookmarkStart w:name="z281" w:id="264"/>
    <w:p>
      <w:pPr>
        <w:spacing w:after="0"/>
        <w:ind w:left="0"/>
        <w:jc w:val="both"/>
      </w:pPr>
      <w:r>
        <w:rPr>
          <w:rFonts w:ascii="Times New Roman"/>
          <w:b w:val="false"/>
          <w:i w:val="false"/>
          <w:color w:val="000000"/>
          <w:sz w:val="28"/>
        </w:rPr>
        <w:t xml:space="preserve">
      10. Во время работы на дежурного могут оказывать неблагоприятное воздействие следующие опасные и вредные производственные факторы: </w:t>
      </w:r>
    </w:p>
    <w:bookmarkEnd w:id="264"/>
    <w:bookmarkStart w:name="z282" w:id="265"/>
    <w:p>
      <w:pPr>
        <w:spacing w:after="0"/>
        <w:ind w:left="0"/>
        <w:jc w:val="both"/>
      </w:pPr>
      <w:r>
        <w:rPr>
          <w:rFonts w:ascii="Times New Roman"/>
          <w:b w:val="false"/>
          <w:i w:val="false"/>
          <w:color w:val="000000"/>
          <w:sz w:val="28"/>
        </w:rPr>
        <w:t xml:space="preserve">
      1) движущиеся воздушные суда, специальный автотранспорт, электро- и автотележки; </w:t>
      </w:r>
    </w:p>
    <w:bookmarkEnd w:id="265"/>
    <w:bookmarkStart w:name="z283" w:id="266"/>
    <w:p>
      <w:pPr>
        <w:spacing w:after="0"/>
        <w:ind w:left="0"/>
        <w:jc w:val="both"/>
      </w:pPr>
      <w:r>
        <w:rPr>
          <w:rFonts w:ascii="Times New Roman"/>
          <w:b w:val="false"/>
          <w:i w:val="false"/>
          <w:color w:val="000000"/>
          <w:sz w:val="28"/>
        </w:rPr>
        <w:t xml:space="preserve">
      2) повышенная запыленность и загазованность воздуха; </w:t>
      </w:r>
    </w:p>
    <w:bookmarkEnd w:id="266"/>
    <w:bookmarkStart w:name="z284" w:id="267"/>
    <w:p>
      <w:pPr>
        <w:spacing w:after="0"/>
        <w:ind w:left="0"/>
        <w:jc w:val="both"/>
      </w:pPr>
      <w:r>
        <w:rPr>
          <w:rFonts w:ascii="Times New Roman"/>
          <w:b w:val="false"/>
          <w:i w:val="false"/>
          <w:color w:val="000000"/>
          <w:sz w:val="28"/>
        </w:rPr>
        <w:t xml:space="preserve">
      3) повышенная или пониженная температура воздуха; </w:t>
      </w:r>
    </w:p>
    <w:bookmarkEnd w:id="267"/>
    <w:bookmarkStart w:name="z285" w:id="268"/>
    <w:p>
      <w:pPr>
        <w:spacing w:after="0"/>
        <w:ind w:left="0"/>
        <w:jc w:val="both"/>
      </w:pPr>
      <w:r>
        <w:rPr>
          <w:rFonts w:ascii="Times New Roman"/>
          <w:b w:val="false"/>
          <w:i w:val="false"/>
          <w:color w:val="000000"/>
          <w:sz w:val="28"/>
        </w:rPr>
        <w:t xml:space="preserve">
      4) повышенная или пониженная влажность воздуха; </w:t>
      </w:r>
    </w:p>
    <w:bookmarkEnd w:id="268"/>
    <w:bookmarkStart w:name="z286" w:id="269"/>
    <w:p>
      <w:pPr>
        <w:spacing w:after="0"/>
        <w:ind w:left="0"/>
        <w:jc w:val="both"/>
      </w:pPr>
      <w:r>
        <w:rPr>
          <w:rFonts w:ascii="Times New Roman"/>
          <w:b w:val="false"/>
          <w:i w:val="false"/>
          <w:color w:val="000000"/>
          <w:sz w:val="28"/>
        </w:rPr>
        <w:t xml:space="preserve">
      5) повышенная подвижность воздуха; </w:t>
      </w:r>
    </w:p>
    <w:bookmarkEnd w:id="269"/>
    <w:bookmarkStart w:name="z287" w:id="270"/>
    <w:p>
      <w:pPr>
        <w:spacing w:after="0"/>
        <w:ind w:left="0"/>
        <w:jc w:val="both"/>
      </w:pPr>
      <w:r>
        <w:rPr>
          <w:rFonts w:ascii="Times New Roman"/>
          <w:b w:val="false"/>
          <w:i w:val="false"/>
          <w:color w:val="000000"/>
          <w:sz w:val="28"/>
        </w:rPr>
        <w:t>
      6) вращающиеся винты стоящих на стоянке самолетов и вертолетов;</w:t>
      </w:r>
    </w:p>
    <w:bookmarkEnd w:id="270"/>
    <w:bookmarkStart w:name="z288" w:id="271"/>
    <w:p>
      <w:pPr>
        <w:spacing w:after="0"/>
        <w:ind w:left="0"/>
        <w:jc w:val="both"/>
      </w:pPr>
      <w:r>
        <w:rPr>
          <w:rFonts w:ascii="Times New Roman"/>
          <w:b w:val="false"/>
          <w:i w:val="false"/>
          <w:color w:val="000000"/>
          <w:sz w:val="28"/>
        </w:rPr>
        <w:t xml:space="preserve">
      7) повышенный уровень шума; </w:t>
      </w:r>
    </w:p>
    <w:bookmarkEnd w:id="271"/>
    <w:bookmarkStart w:name="z289" w:id="272"/>
    <w:p>
      <w:pPr>
        <w:spacing w:after="0"/>
        <w:ind w:left="0"/>
        <w:jc w:val="both"/>
      </w:pPr>
      <w:r>
        <w:rPr>
          <w:rFonts w:ascii="Times New Roman"/>
          <w:b w:val="false"/>
          <w:i w:val="false"/>
          <w:color w:val="000000"/>
          <w:sz w:val="28"/>
        </w:rPr>
        <w:t xml:space="preserve">
      8) недостаточная освещенность площадки по встрече и посадке пассажиров; </w:t>
      </w:r>
    </w:p>
    <w:bookmarkEnd w:id="272"/>
    <w:bookmarkStart w:name="z290" w:id="273"/>
    <w:p>
      <w:pPr>
        <w:spacing w:after="0"/>
        <w:ind w:left="0"/>
        <w:jc w:val="both"/>
      </w:pPr>
      <w:r>
        <w:rPr>
          <w:rFonts w:ascii="Times New Roman"/>
          <w:b w:val="false"/>
          <w:i w:val="false"/>
          <w:color w:val="000000"/>
          <w:sz w:val="28"/>
        </w:rPr>
        <w:t xml:space="preserve">
      9) повышенное скольжение из-за наличия льда, влаги, масла на эстакаде, площадке встречи и посадке пассажиров. </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приказом Министра индустрии и инфраструктурного развития РК от 24.02.2023 </w:t>
      </w:r>
      <w:r>
        <w:rPr>
          <w:rFonts w:ascii="Times New Roman"/>
          <w:b w:val="false"/>
          <w:i w:val="false"/>
          <w:color w:val="000000"/>
          <w:sz w:val="28"/>
        </w:rPr>
        <w:t>№ 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2" w:id="274"/>
    <w:p>
      <w:pPr>
        <w:spacing w:after="0"/>
        <w:ind w:left="0"/>
        <w:jc w:val="both"/>
      </w:pPr>
      <w:r>
        <w:rPr>
          <w:rFonts w:ascii="Times New Roman"/>
          <w:b w:val="false"/>
          <w:i w:val="false"/>
          <w:color w:val="000000"/>
          <w:sz w:val="28"/>
        </w:rPr>
        <w:t xml:space="preserve">
      12. Для предупреждения возможности заболеваний, должны соблюдаться правила личной гигиены, в том числе перед приемом пищи, а также курением необходимо тщательно вымыть руки с мылом. </w:t>
      </w:r>
    </w:p>
    <w:bookmarkEnd w:id="274"/>
    <w:bookmarkStart w:name="z293" w:id="275"/>
    <w:p>
      <w:pPr>
        <w:spacing w:after="0"/>
        <w:ind w:left="0"/>
        <w:jc w:val="both"/>
      </w:pPr>
      <w:r>
        <w:rPr>
          <w:rFonts w:ascii="Times New Roman"/>
          <w:b w:val="false"/>
          <w:i w:val="false"/>
          <w:color w:val="000000"/>
          <w:sz w:val="28"/>
        </w:rPr>
        <w:t xml:space="preserve">
      13. Для предупреждения возможности возникновения пожара должны соблюдаться требования пожаро- и взрывобезопасности. Курение разрешается только в специально отведенных для этого местах. </w:t>
      </w:r>
    </w:p>
    <w:bookmarkEnd w:id="275"/>
    <w:bookmarkStart w:name="z294" w:id="276"/>
    <w:p>
      <w:pPr>
        <w:spacing w:after="0"/>
        <w:ind w:left="0"/>
        <w:jc w:val="both"/>
      </w:pPr>
      <w:r>
        <w:rPr>
          <w:rFonts w:ascii="Times New Roman"/>
          <w:b w:val="false"/>
          <w:i w:val="false"/>
          <w:color w:val="000000"/>
          <w:sz w:val="28"/>
        </w:rPr>
        <w:t>
      14. В случае заболевания, плохого самочувствия, недостаточного отдыха необходимо сообщить о своем состоянии непосредственному руководителю и обратиться за медицинской помощью.</w:t>
      </w:r>
    </w:p>
    <w:bookmarkEnd w:id="276"/>
    <w:bookmarkStart w:name="z295" w:id="277"/>
    <w:p>
      <w:pPr>
        <w:spacing w:after="0"/>
        <w:ind w:left="0"/>
        <w:jc w:val="left"/>
      </w:pPr>
      <w:r>
        <w:rPr>
          <w:rFonts w:ascii="Times New Roman"/>
          <w:b/>
          <w:i w:val="false"/>
          <w:color w:val="000000"/>
        </w:rPr>
        <w:t xml:space="preserve"> Глава 2. Требования безопасности и охраны труда перед началом работы</w:t>
      </w:r>
    </w:p>
    <w:bookmarkEnd w:id="277"/>
    <w:bookmarkStart w:name="z296" w:id="278"/>
    <w:p>
      <w:pPr>
        <w:spacing w:after="0"/>
        <w:ind w:left="0"/>
        <w:jc w:val="both"/>
      </w:pPr>
      <w:r>
        <w:rPr>
          <w:rFonts w:ascii="Times New Roman"/>
          <w:b w:val="false"/>
          <w:i w:val="false"/>
          <w:color w:val="000000"/>
          <w:sz w:val="28"/>
        </w:rPr>
        <w:t xml:space="preserve">
      15. Перед началом работы и в течение всего рабочего времени дежурный по встрече и посадке пользуется спецодеждой, спецобувью и другими необходимыми для работы средствами индивидуальной защиты от воздействия опасных и вредных производственных факторов в соответствии с </w:t>
      </w:r>
      <w:r>
        <w:rPr>
          <w:rFonts w:ascii="Times New Roman"/>
          <w:b w:val="false"/>
          <w:i w:val="false"/>
          <w:color w:val="000000"/>
          <w:sz w:val="28"/>
        </w:rPr>
        <w:t>Приказом № 943</w:t>
      </w:r>
      <w:r>
        <w:rPr>
          <w:rFonts w:ascii="Times New Roman"/>
          <w:b w:val="false"/>
          <w:i w:val="false"/>
          <w:color w:val="000000"/>
          <w:sz w:val="28"/>
        </w:rPr>
        <w:t>.</w:t>
      </w:r>
    </w:p>
    <w:bookmarkEnd w:id="278"/>
    <w:bookmarkStart w:name="z297" w:id="279"/>
    <w:p>
      <w:pPr>
        <w:spacing w:after="0"/>
        <w:ind w:left="0"/>
        <w:jc w:val="both"/>
      </w:pPr>
      <w:r>
        <w:rPr>
          <w:rFonts w:ascii="Times New Roman"/>
          <w:b w:val="false"/>
          <w:i w:val="false"/>
          <w:color w:val="000000"/>
          <w:sz w:val="28"/>
        </w:rPr>
        <w:t>
      Закрепленные за дежурным средства индивидуальной защиты должны быть подобраны по размеру, росту и быть чистыми.</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индустрии и инфраструктурного развития РК от 24.02.2023 </w:t>
      </w:r>
      <w:r>
        <w:rPr>
          <w:rFonts w:ascii="Times New Roman"/>
          <w:b w:val="false"/>
          <w:i w:val="false"/>
          <w:color w:val="000000"/>
          <w:sz w:val="28"/>
        </w:rPr>
        <w:t>№ 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8" w:id="280"/>
    <w:p>
      <w:pPr>
        <w:spacing w:after="0"/>
        <w:ind w:left="0"/>
        <w:jc w:val="both"/>
      </w:pPr>
      <w:r>
        <w:rPr>
          <w:rFonts w:ascii="Times New Roman"/>
          <w:b w:val="false"/>
          <w:i w:val="false"/>
          <w:color w:val="000000"/>
          <w:sz w:val="28"/>
        </w:rPr>
        <w:t xml:space="preserve">
      16. Дежурный по территории аэродрома перемещается автотранспортом. В исключительных случаях при перемещении пешком необходимо использовать сигнальный жилет (со светоотражающими элементами) и соблюдать следующие требования: </w:t>
      </w:r>
    </w:p>
    <w:bookmarkEnd w:id="280"/>
    <w:bookmarkStart w:name="z299" w:id="281"/>
    <w:p>
      <w:pPr>
        <w:spacing w:after="0"/>
        <w:ind w:left="0"/>
        <w:jc w:val="both"/>
      </w:pPr>
      <w:r>
        <w:rPr>
          <w:rFonts w:ascii="Times New Roman"/>
          <w:b w:val="false"/>
          <w:i w:val="false"/>
          <w:color w:val="000000"/>
          <w:sz w:val="28"/>
        </w:rPr>
        <w:t xml:space="preserve">
      1) ходить только по специально предназначенным маршрутам; </w:t>
      </w:r>
    </w:p>
    <w:bookmarkEnd w:id="281"/>
    <w:bookmarkStart w:name="z300" w:id="282"/>
    <w:p>
      <w:pPr>
        <w:spacing w:after="0"/>
        <w:ind w:left="0"/>
        <w:jc w:val="both"/>
      </w:pPr>
      <w:r>
        <w:rPr>
          <w:rFonts w:ascii="Times New Roman"/>
          <w:b w:val="false"/>
          <w:i w:val="false"/>
          <w:color w:val="000000"/>
          <w:sz w:val="28"/>
        </w:rPr>
        <w:t xml:space="preserve">
      2) контролировать изменение окружающей обстановки, особенно в сложных метеорологических условиях (дождь, туман, снегопад, гололед) и в темное время суток; </w:t>
      </w:r>
    </w:p>
    <w:bookmarkEnd w:id="282"/>
    <w:bookmarkStart w:name="z301" w:id="283"/>
    <w:p>
      <w:pPr>
        <w:spacing w:after="0"/>
        <w:ind w:left="0"/>
        <w:jc w:val="both"/>
      </w:pPr>
      <w:r>
        <w:rPr>
          <w:rFonts w:ascii="Times New Roman"/>
          <w:b w:val="false"/>
          <w:i w:val="false"/>
          <w:color w:val="000000"/>
          <w:sz w:val="28"/>
        </w:rPr>
        <w:t>
      3) помнить, что в условиях авиационного шума звуковые сигналы, подаваемые транспортными средствами, и шум работающего двигателя приближающегося автомобиля, самоходного механизма могут быть не слышны;</w:t>
      </w:r>
    </w:p>
    <w:bookmarkEnd w:id="283"/>
    <w:bookmarkStart w:name="z302" w:id="284"/>
    <w:p>
      <w:pPr>
        <w:spacing w:after="0"/>
        <w:ind w:left="0"/>
        <w:jc w:val="both"/>
      </w:pPr>
      <w:r>
        <w:rPr>
          <w:rFonts w:ascii="Times New Roman"/>
          <w:b w:val="false"/>
          <w:i w:val="false"/>
          <w:color w:val="000000"/>
          <w:sz w:val="28"/>
        </w:rPr>
        <w:t>
      4) соблюдать осторожность и быть внимательным вблизи зон повышенной опасности (зон работающих авиадвигателей и вращения воздушных винтов самолетов и несущих винтов вертолетов, излучения антенн наземных и бортовых радиотехнических средств, руления и буксировки воздушных судов, маневрирования специального транспорта и средств механизации у воздушного судна, заправки самолета топливом, погрузочно-разгрузочных работ), а также на проезжей части дорог, обращать внимание на неровности и скользкие места на территории аэродрома.</w:t>
      </w:r>
    </w:p>
    <w:bookmarkEnd w:id="284"/>
    <w:bookmarkStart w:name="z303" w:id="285"/>
    <w:p>
      <w:pPr>
        <w:spacing w:after="0"/>
        <w:ind w:left="0"/>
        <w:jc w:val="both"/>
      </w:pPr>
      <w:r>
        <w:rPr>
          <w:rFonts w:ascii="Times New Roman"/>
          <w:b w:val="false"/>
          <w:i w:val="false"/>
          <w:color w:val="000000"/>
          <w:sz w:val="28"/>
        </w:rPr>
        <w:t xml:space="preserve">
      Опасно находиться на расстоянии: менее 50 метров в направлении выхода газов из двигателя; менее 10 метров перед воздухозаборником двигателя; менее 20 метров от самолетов, стоящих на стоянке, при работе их бортовых радиолокационных станций; менее 50 метров от вертолета с работающими двигателями. </w:t>
      </w:r>
    </w:p>
    <w:bookmarkEnd w:id="285"/>
    <w:bookmarkStart w:name="z304" w:id="286"/>
    <w:p>
      <w:pPr>
        <w:spacing w:after="0"/>
        <w:ind w:left="0"/>
        <w:jc w:val="both"/>
      </w:pPr>
      <w:r>
        <w:rPr>
          <w:rFonts w:ascii="Times New Roman"/>
          <w:b w:val="false"/>
          <w:i w:val="false"/>
          <w:color w:val="000000"/>
          <w:sz w:val="28"/>
        </w:rPr>
        <w:t xml:space="preserve">
      17. Перед началом работы необходимо проверить исправность переговорного устройства и других инструментов, приспособлений, применяемых при выполнении работы. Неисправные устройства и инструмент должны быть заменены на исправные. </w:t>
      </w:r>
    </w:p>
    <w:bookmarkEnd w:id="286"/>
    <w:bookmarkStart w:name="z305" w:id="287"/>
    <w:p>
      <w:pPr>
        <w:spacing w:after="0"/>
        <w:ind w:left="0"/>
        <w:jc w:val="both"/>
      </w:pPr>
      <w:r>
        <w:rPr>
          <w:rFonts w:ascii="Times New Roman"/>
          <w:b w:val="false"/>
          <w:i w:val="false"/>
          <w:color w:val="000000"/>
          <w:sz w:val="28"/>
        </w:rPr>
        <w:t xml:space="preserve">
      18. Перед началом работы должен производиться осмотр рабочей зоны, в том числе на наличие льда, разлитого масла и посторонних предметов, могущих вызвать повышенное скольжение или служить причиной несчастного случая. </w:t>
      </w:r>
    </w:p>
    <w:bookmarkEnd w:id="287"/>
    <w:bookmarkStart w:name="z306" w:id="288"/>
    <w:p>
      <w:pPr>
        <w:spacing w:after="0"/>
        <w:ind w:left="0"/>
        <w:jc w:val="both"/>
      </w:pPr>
      <w:r>
        <w:rPr>
          <w:rFonts w:ascii="Times New Roman"/>
          <w:b w:val="false"/>
          <w:i w:val="false"/>
          <w:color w:val="000000"/>
          <w:sz w:val="28"/>
        </w:rPr>
        <w:t xml:space="preserve">
      19. Перед началом посадки и высадки пассажиров необходимо убедиться в следующем: </w:t>
      </w:r>
    </w:p>
    <w:bookmarkEnd w:id="288"/>
    <w:bookmarkStart w:name="z307" w:id="289"/>
    <w:p>
      <w:pPr>
        <w:spacing w:after="0"/>
        <w:ind w:left="0"/>
        <w:jc w:val="both"/>
      </w:pPr>
      <w:r>
        <w:rPr>
          <w:rFonts w:ascii="Times New Roman"/>
          <w:b w:val="false"/>
          <w:i w:val="false"/>
          <w:color w:val="000000"/>
          <w:sz w:val="28"/>
        </w:rPr>
        <w:t xml:space="preserve">
      1) в готовности воздушного судна к принятию пассажиров; </w:t>
      </w:r>
    </w:p>
    <w:bookmarkEnd w:id="289"/>
    <w:bookmarkStart w:name="z308" w:id="290"/>
    <w:p>
      <w:pPr>
        <w:spacing w:after="0"/>
        <w:ind w:left="0"/>
        <w:jc w:val="both"/>
      </w:pPr>
      <w:r>
        <w:rPr>
          <w:rFonts w:ascii="Times New Roman"/>
          <w:b w:val="false"/>
          <w:i w:val="false"/>
          <w:color w:val="000000"/>
          <w:sz w:val="28"/>
        </w:rPr>
        <w:t xml:space="preserve">
      2) в своевременности прибытия перронного автобуса для доставки пассажиров к месту стоянки; </w:t>
      </w:r>
    </w:p>
    <w:bookmarkEnd w:id="290"/>
    <w:bookmarkStart w:name="z309" w:id="291"/>
    <w:p>
      <w:pPr>
        <w:spacing w:after="0"/>
        <w:ind w:left="0"/>
        <w:jc w:val="both"/>
      </w:pPr>
      <w:r>
        <w:rPr>
          <w:rFonts w:ascii="Times New Roman"/>
          <w:b w:val="false"/>
          <w:i w:val="false"/>
          <w:color w:val="000000"/>
          <w:sz w:val="28"/>
        </w:rPr>
        <w:t xml:space="preserve">
      3) в чистоте трапа, в соответствии расстояния между верхней площадкой трапа и порогом двери воздушного судна установленным нормам, совпадении их уровней; </w:t>
      </w:r>
    </w:p>
    <w:bookmarkEnd w:id="291"/>
    <w:bookmarkStart w:name="z310" w:id="292"/>
    <w:p>
      <w:pPr>
        <w:spacing w:after="0"/>
        <w:ind w:left="0"/>
        <w:jc w:val="both"/>
      </w:pPr>
      <w:r>
        <w:rPr>
          <w:rFonts w:ascii="Times New Roman"/>
          <w:b w:val="false"/>
          <w:i w:val="false"/>
          <w:color w:val="000000"/>
          <w:sz w:val="28"/>
        </w:rPr>
        <w:t xml:space="preserve">
      4) в чистоте площадки встречи и посадки пассажиров, для чего необходимо произвести пробный подъем и спуск по трапу; </w:t>
      </w:r>
    </w:p>
    <w:bookmarkEnd w:id="292"/>
    <w:bookmarkStart w:name="z311" w:id="293"/>
    <w:p>
      <w:pPr>
        <w:spacing w:after="0"/>
        <w:ind w:left="0"/>
        <w:jc w:val="both"/>
      </w:pPr>
      <w:r>
        <w:rPr>
          <w:rFonts w:ascii="Times New Roman"/>
          <w:b w:val="false"/>
          <w:i w:val="false"/>
          <w:color w:val="000000"/>
          <w:sz w:val="28"/>
        </w:rPr>
        <w:t xml:space="preserve">
      5) в надлежащей освещенности трапа и площадки встречи и посадки пассажиров. </w:t>
      </w:r>
    </w:p>
    <w:bookmarkEnd w:id="293"/>
    <w:bookmarkStart w:name="z312" w:id="294"/>
    <w:p>
      <w:pPr>
        <w:spacing w:after="0"/>
        <w:ind w:left="0"/>
        <w:jc w:val="both"/>
      </w:pPr>
      <w:r>
        <w:rPr>
          <w:rFonts w:ascii="Times New Roman"/>
          <w:b w:val="false"/>
          <w:i w:val="false"/>
          <w:color w:val="000000"/>
          <w:sz w:val="28"/>
        </w:rPr>
        <w:t xml:space="preserve">
      20. В случае несогласованного отгона трапа, перронного автобуса предупреждать об этом членов экипажа и диспетчера службы перевозок. </w:t>
      </w:r>
    </w:p>
    <w:bookmarkEnd w:id="294"/>
    <w:bookmarkStart w:name="z313" w:id="295"/>
    <w:p>
      <w:pPr>
        <w:spacing w:after="0"/>
        <w:ind w:left="0"/>
        <w:jc w:val="both"/>
      </w:pPr>
      <w:r>
        <w:rPr>
          <w:rFonts w:ascii="Times New Roman"/>
          <w:b w:val="false"/>
          <w:i w:val="false"/>
          <w:color w:val="000000"/>
          <w:sz w:val="28"/>
        </w:rPr>
        <w:t xml:space="preserve">
      21. В случае обнаружения неисправностей сообщить об этом непосредственному руководителю и прекратить работу до устранения неисправностей. </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приказом Министра индустрии и инфраструктурного развития РК от 24.02.2023 </w:t>
      </w:r>
      <w:r>
        <w:rPr>
          <w:rFonts w:ascii="Times New Roman"/>
          <w:b w:val="false"/>
          <w:i w:val="false"/>
          <w:color w:val="000000"/>
          <w:sz w:val="28"/>
        </w:rPr>
        <w:t>№ 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5" w:id="296"/>
    <w:p>
      <w:pPr>
        <w:spacing w:after="0"/>
        <w:ind w:left="0"/>
        <w:jc w:val="left"/>
      </w:pPr>
      <w:r>
        <w:rPr>
          <w:rFonts w:ascii="Times New Roman"/>
          <w:b/>
          <w:i w:val="false"/>
          <w:color w:val="000000"/>
        </w:rPr>
        <w:t xml:space="preserve"> Глава 3. Требования безопасности и охраны труда во время работы</w:t>
      </w:r>
    </w:p>
    <w:bookmarkEnd w:id="296"/>
    <w:bookmarkStart w:name="z316" w:id="297"/>
    <w:p>
      <w:pPr>
        <w:spacing w:after="0"/>
        <w:ind w:left="0"/>
        <w:jc w:val="both"/>
      </w:pPr>
      <w:r>
        <w:rPr>
          <w:rFonts w:ascii="Times New Roman"/>
          <w:b w:val="false"/>
          <w:i w:val="false"/>
          <w:color w:val="000000"/>
          <w:sz w:val="28"/>
        </w:rPr>
        <w:t xml:space="preserve">
      23. При выполнении работы должны соблюдаться требования, предъявляемые к использованию средств защиты работников. </w:t>
      </w:r>
    </w:p>
    <w:bookmarkEnd w:id="297"/>
    <w:bookmarkStart w:name="z317" w:id="298"/>
    <w:p>
      <w:pPr>
        <w:spacing w:after="0"/>
        <w:ind w:left="0"/>
        <w:jc w:val="both"/>
      </w:pPr>
      <w:r>
        <w:rPr>
          <w:rFonts w:ascii="Times New Roman"/>
          <w:b w:val="false"/>
          <w:i w:val="false"/>
          <w:color w:val="000000"/>
          <w:sz w:val="28"/>
        </w:rPr>
        <w:t>
      24. При подъезде трапа к воздушному судну и перронного автобуса убедиться в отсутствии пассажиров и посторонних механизмов на его территории.</w:t>
      </w:r>
    </w:p>
    <w:bookmarkEnd w:id="298"/>
    <w:bookmarkStart w:name="z318" w:id="299"/>
    <w:p>
      <w:pPr>
        <w:spacing w:after="0"/>
        <w:ind w:left="0"/>
        <w:jc w:val="both"/>
      </w:pPr>
      <w:r>
        <w:rPr>
          <w:rFonts w:ascii="Times New Roman"/>
          <w:b w:val="false"/>
          <w:i w:val="false"/>
          <w:color w:val="000000"/>
          <w:sz w:val="28"/>
        </w:rPr>
        <w:t xml:space="preserve">
      25. Необходимо организовать посадку и высадку пассажиров после окончательной установки трапа по команде лица, ответственного за его подгон и отгон, и удостоверения в готовности воздушного судна к принятию или высадке пассажиров. </w:t>
      </w:r>
    </w:p>
    <w:bookmarkEnd w:id="299"/>
    <w:bookmarkStart w:name="z319" w:id="300"/>
    <w:p>
      <w:pPr>
        <w:spacing w:after="0"/>
        <w:ind w:left="0"/>
        <w:jc w:val="both"/>
      </w:pPr>
      <w:r>
        <w:rPr>
          <w:rFonts w:ascii="Times New Roman"/>
          <w:b w:val="false"/>
          <w:i w:val="false"/>
          <w:color w:val="000000"/>
          <w:sz w:val="28"/>
        </w:rPr>
        <w:t xml:space="preserve">
      26. Во время работы необходимо координировать порядок следования пассажиров, не допуская контактов с посторонними лицами. </w:t>
      </w:r>
    </w:p>
    <w:bookmarkEnd w:id="300"/>
    <w:bookmarkStart w:name="z320" w:id="301"/>
    <w:p>
      <w:pPr>
        <w:spacing w:after="0"/>
        <w:ind w:left="0"/>
        <w:jc w:val="both"/>
      </w:pPr>
      <w:r>
        <w:rPr>
          <w:rFonts w:ascii="Times New Roman"/>
          <w:b w:val="false"/>
          <w:i w:val="false"/>
          <w:color w:val="000000"/>
          <w:sz w:val="28"/>
        </w:rPr>
        <w:t xml:space="preserve">
      27. Необходимо осуществлять контроль и требование соблюдения пассажирами правил поведения на территории аэродрома и воздушного судна, и предупреждать их возможные действия по нарушению этих правил. </w:t>
      </w:r>
    </w:p>
    <w:bookmarkEnd w:id="301"/>
    <w:bookmarkStart w:name="z321" w:id="302"/>
    <w:p>
      <w:pPr>
        <w:spacing w:after="0"/>
        <w:ind w:left="0"/>
        <w:jc w:val="both"/>
      </w:pPr>
      <w:r>
        <w:rPr>
          <w:rFonts w:ascii="Times New Roman"/>
          <w:b w:val="false"/>
          <w:i w:val="false"/>
          <w:color w:val="000000"/>
          <w:sz w:val="28"/>
        </w:rPr>
        <w:t>
      28. Первыми к посадке приглашаются пассажиры с детьми, лица с инвалидностью, престарелые.</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Министра индустрии и инфраструктурного развития РК от 22.09.2022 </w:t>
      </w:r>
      <w:r>
        <w:rPr>
          <w:rFonts w:ascii="Times New Roman"/>
          <w:b w:val="false"/>
          <w:i w:val="false"/>
          <w:color w:val="000000"/>
          <w:sz w:val="28"/>
        </w:rPr>
        <w:t>№ 523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2" w:id="303"/>
    <w:p>
      <w:pPr>
        <w:spacing w:after="0"/>
        <w:ind w:left="0"/>
        <w:jc w:val="both"/>
      </w:pPr>
      <w:r>
        <w:rPr>
          <w:rFonts w:ascii="Times New Roman"/>
          <w:b w:val="false"/>
          <w:i w:val="false"/>
          <w:color w:val="000000"/>
          <w:sz w:val="28"/>
        </w:rPr>
        <w:t>
      29. В целях соблюдения требований безопасности при работе не допускается превышения предельной пассажировместимости воздушного судна.</w:t>
      </w:r>
    </w:p>
    <w:bookmarkEnd w:id="303"/>
    <w:bookmarkStart w:name="z323" w:id="304"/>
    <w:p>
      <w:pPr>
        <w:spacing w:after="0"/>
        <w:ind w:left="0"/>
        <w:jc w:val="both"/>
      </w:pPr>
      <w:r>
        <w:rPr>
          <w:rFonts w:ascii="Times New Roman"/>
          <w:b w:val="false"/>
          <w:i w:val="false"/>
          <w:color w:val="000000"/>
          <w:sz w:val="28"/>
        </w:rPr>
        <w:t xml:space="preserve">
      30. Дежурный проверяет выгрузку с воздушного судна и посадку на воздушное судно всех пассажиров. </w:t>
      </w:r>
    </w:p>
    <w:bookmarkEnd w:id="304"/>
    <w:bookmarkStart w:name="z324" w:id="305"/>
    <w:p>
      <w:pPr>
        <w:spacing w:after="0"/>
        <w:ind w:left="0"/>
        <w:jc w:val="both"/>
      </w:pPr>
      <w:r>
        <w:rPr>
          <w:rFonts w:ascii="Times New Roman"/>
          <w:b w:val="false"/>
          <w:i w:val="false"/>
          <w:color w:val="000000"/>
          <w:sz w:val="28"/>
        </w:rPr>
        <w:t xml:space="preserve">
      31. После посадки и выгрузки всех пассажиров передают информацию по переговорному устройству. </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Исключен приказом Министра индустрии и инфраструктурного развития РК от 24.02.2023 </w:t>
      </w:r>
      <w:r>
        <w:rPr>
          <w:rFonts w:ascii="Times New Roman"/>
          <w:b w:val="false"/>
          <w:i w:val="false"/>
          <w:color w:val="000000"/>
          <w:sz w:val="28"/>
        </w:rPr>
        <w:t>№ 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Исключен приказом Министра индустрии и инфраструктурного развития РК от 24.02.2023 </w:t>
      </w:r>
      <w:r>
        <w:rPr>
          <w:rFonts w:ascii="Times New Roman"/>
          <w:b w:val="false"/>
          <w:i w:val="false"/>
          <w:color w:val="000000"/>
          <w:sz w:val="28"/>
        </w:rPr>
        <w:t>№ 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7" w:id="306"/>
    <w:p>
      <w:pPr>
        <w:spacing w:after="0"/>
        <w:ind w:left="0"/>
        <w:jc w:val="left"/>
      </w:pPr>
      <w:r>
        <w:rPr>
          <w:rFonts w:ascii="Times New Roman"/>
          <w:b/>
          <w:i w:val="false"/>
          <w:color w:val="000000"/>
        </w:rPr>
        <w:t xml:space="preserve"> Глава 4. Требования безопасности и охраны труда в аварийных ситуациях</w:t>
      </w:r>
    </w:p>
    <w:bookmarkEnd w:id="306"/>
    <w:bookmarkStart w:name="z328" w:id="307"/>
    <w:p>
      <w:pPr>
        <w:spacing w:after="0"/>
        <w:ind w:left="0"/>
        <w:jc w:val="both"/>
      </w:pPr>
      <w:r>
        <w:rPr>
          <w:rFonts w:ascii="Times New Roman"/>
          <w:b w:val="false"/>
          <w:i w:val="false"/>
          <w:color w:val="000000"/>
          <w:sz w:val="28"/>
        </w:rPr>
        <w:t xml:space="preserve">
      34. При возникновении аварии, пожара и иных угрожающих ситуациях находящемуся поблизости по сигналу тревоги необходимо немедленно явиться к месту происшествия и принять участие в оказании пострадавшему первой доврачебной помощи или устранении возникшей аварийной ситуации. </w:t>
      </w:r>
    </w:p>
    <w:bookmarkEnd w:id="307"/>
    <w:bookmarkStart w:name="z329" w:id="308"/>
    <w:p>
      <w:pPr>
        <w:spacing w:after="0"/>
        <w:ind w:left="0"/>
        <w:jc w:val="both"/>
      </w:pPr>
      <w:r>
        <w:rPr>
          <w:rFonts w:ascii="Times New Roman"/>
          <w:b w:val="false"/>
          <w:i w:val="false"/>
          <w:color w:val="000000"/>
          <w:sz w:val="28"/>
        </w:rPr>
        <w:t xml:space="preserve">
      35. В случае обнаружения нарушений требований безопасности и охраны труда, которые создают угрозу здоровью или личной безопасности, необходимо сообщить непосредственному руководителю, и до устранения недостатков (нарушений) следует прекратить работу и покинуть опасную зону. </w:t>
      </w:r>
    </w:p>
    <w:bookmarkEnd w:id="308"/>
    <w:bookmarkStart w:name="z330" w:id="309"/>
    <w:p>
      <w:pPr>
        <w:spacing w:after="0"/>
        <w:ind w:left="0"/>
        <w:jc w:val="both"/>
      </w:pPr>
      <w:r>
        <w:rPr>
          <w:rFonts w:ascii="Times New Roman"/>
          <w:b w:val="false"/>
          <w:i w:val="false"/>
          <w:color w:val="000000"/>
          <w:sz w:val="28"/>
        </w:rPr>
        <w:t xml:space="preserve">
      36. При несчастном случае, внезапном заболевании необходимо немедленно оказать первую помощь пострадавшему, вызвать врача или помочь доставить пострадавшего к врачу, а затем сообщить о случившемся непосредственному руководителю. </w:t>
      </w:r>
    </w:p>
    <w:bookmarkEnd w:id="309"/>
    <w:bookmarkStart w:name="z331" w:id="310"/>
    <w:p>
      <w:pPr>
        <w:spacing w:after="0"/>
        <w:ind w:left="0"/>
        <w:jc w:val="both"/>
      </w:pPr>
      <w:r>
        <w:rPr>
          <w:rFonts w:ascii="Times New Roman"/>
          <w:b w:val="false"/>
          <w:i w:val="false"/>
          <w:color w:val="000000"/>
          <w:sz w:val="28"/>
        </w:rPr>
        <w:t>
      37. Первая помощь пострадавшему должна быть оказана непосредственно на месте происшествия, незамедлительно после устранения причины, вызвавшей травму.</w:t>
      </w:r>
    </w:p>
    <w:bookmarkEnd w:id="310"/>
    <w:bookmarkStart w:name="z332" w:id="311"/>
    <w:p>
      <w:pPr>
        <w:spacing w:after="0"/>
        <w:ind w:left="0"/>
        <w:jc w:val="both"/>
      </w:pPr>
      <w:r>
        <w:rPr>
          <w:rFonts w:ascii="Times New Roman"/>
          <w:b w:val="false"/>
          <w:i w:val="false"/>
          <w:color w:val="000000"/>
          <w:sz w:val="28"/>
        </w:rPr>
        <w:t>
      Пострадавшего необходимо направить в организацию здравоохранения.</w:t>
      </w:r>
    </w:p>
    <w:bookmarkEnd w:id="311"/>
    <w:bookmarkStart w:name="z333" w:id="312"/>
    <w:p>
      <w:pPr>
        <w:spacing w:after="0"/>
        <w:ind w:left="0"/>
        <w:jc w:val="both"/>
      </w:pPr>
      <w:r>
        <w:rPr>
          <w:rFonts w:ascii="Times New Roman"/>
          <w:b w:val="false"/>
          <w:i w:val="false"/>
          <w:color w:val="000000"/>
          <w:sz w:val="28"/>
        </w:rPr>
        <w:t xml:space="preserve">
      38. При возгорании воздушного судна или возникновении пожара необходимо выполнить следующие действия: </w:t>
      </w:r>
    </w:p>
    <w:bookmarkEnd w:id="312"/>
    <w:bookmarkStart w:name="z334" w:id="313"/>
    <w:p>
      <w:pPr>
        <w:spacing w:after="0"/>
        <w:ind w:left="0"/>
        <w:jc w:val="both"/>
      </w:pPr>
      <w:r>
        <w:rPr>
          <w:rFonts w:ascii="Times New Roman"/>
          <w:b w:val="false"/>
          <w:i w:val="false"/>
          <w:color w:val="000000"/>
          <w:sz w:val="28"/>
        </w:rPr>
        <w:t xml:space="preserve">
      1) немедленно сообщить мастеру (бригадиру), непосредственному руководителю; </w:t>
      </w:r>
    </w:p>
    <w:bookmarkEnd w:id="313"/>
    <w:bookmarkStart w:name="z335" w:id="314"/>
    <w:p>
      <w:pPr>
        <w:spacing w:after="0"/>
        <w:ind w:left="0"/>
        <w:jc w:val="both"/>
      </w:pPr>
      <w:r>
        <w:rPr>
          <w:rFonts w:ascii="Times New Roman"/>
          <w:b w:val="false"/>
          <w:i w:val="false"/>
          <w:color w:val="000000"/>
          <w:sz w:val="28"/>
        </w:rPr>
        <w:t xml:space="preserve">
      2) оповестить окружающих и при необходимости вывести людей из опасной зоны; </w:t>
      </w:r>
    </w:p>
    <w:bookmarkEnd w:id="314"/>
    <w:bookmarkStart w:name="z336" w:id="315"/>
    <w:p>
      <w:pPr>
        <w:spacing w:after="0"/>
        <w:ind w:left="0"/>
        <w:jc w:val="both"/>
      </w:pPr>
      <w:r>
        <w:rPr>
          <w:rFonts w:ascii="Times New Roman"/>
          <w:b w:val="false"/>
          <w:i w:val="false"/>
          <w:color w:val="000000"/>
          <w:sz w:val="28"/>
        </w:rPr>
        <w:t xml:space="preserve">
      3) сообщить в противопожарную службу при обнаружении пожара или признаков горения (задымление, запах гари, повышение температуры) по телефону 101, указав точное место возникновения пожара; </w:t>
      </w:r>
    </w:p>
    <w:bookmarkEnd w:id="315"/>
    <w:bookmarkStart w:name="z337" w:id="316"/>
    <w:p>
      <w:pPr>
        <w:spacing w:after="0"/>
        <w:ind w:left="0"/>
        <w:jc w:val="both"/>
      </w:pPr>
      <w:r>
        <w:rPr>
          <w:rFonts w:ascii="Times New Roman"/>
          <w:b w:val="false"/>
          <w:i w:val="false"/>
          <w:color w:val="000000"/>
          <w:sz w:val="28"/>
        </w:rPr>
        <w:t xml:space="preserve">
      4) приступить к ликвидации пожара, используя первичные средства пожаротушения; </w:t>
      </w:r>
    </w:p>
    <w:bookmarkEnd w:id="316"/>
    <w:bookmarkStart w:name="z338" w:id="317"/>
    <w:p>
      <w:pPr>
        <w:spacing w:after="0"/>
        <w:ind w:left="0"/>
        <w:jc w:val="both"/>
      </w:pPr>
      <w:r>
        <w:rPr>
          <w:rFonts w:ascii="Times New Roman"/>
          <w:b w:val="false"/>
          <w:i w:val="false"/>
          <w:color w:val="000000"/>
          <w:sz w:val="28"/>
        </w:rPr>
        <w:t>
      5) организовать встречу противопожарной службы.</w:t>
      </w:r>
    </w:p>
    <w:bookmarkEnd w:id="317"/>
    <w:bookmarkStart w:name="z340" w:id="318"/>
    <w:p>
      <w:pPr>
        <w:spacing w:after="0"/>
        <w:ind w:left="0"/>
        <w:jc w:val="left"/>
      </w:pPr>
      <w:r>
        <w:rPr>
          <w:rFonts w:ascii="Times New Roman"/>
          <w:b/>
          <w:i w:val="false"/>
          <w:color w:val="000000"/>
        </w:rPr>
        <w:t xml:space="preserve"> Глава 5. Требования безопасности и охраны труда по окончании работы</w:t>
      </w:r>
    </w:p>
    <w:bookmarkEnd w:id="318"/>
    <w:bookmarkStart w:name="z341" w:id="319"/>
    <w:p>
      <w:pPr>
        <w:spacing w:after="0"/>
        <w:ind w:left="0"/>
        <w:jc w:val="both"/>
      </w:pPr>
      <w:r>
        <w:rPr>
          <w:rFonts w:ascii="Times New Roman"/>
          <w:b w:val="false"/>
          <w:i w:val="false"/>
          <w:color w:val="000000"/>
          <w:sz w:val="28"/>
        </w:rPr>
        <w:t xml:space="preserve">
      39. По окончании работы необходимо обеспечить безопасную остановку, отключение использованного оборудования. </w:t>
      </w:r>
    </w:p>
    <w:bookmarkEnd w:id="319"/>
    <w:bookmarkStart w:name="z342" w:id="320"/>
    <w:p>
      <w:pPr>
        <w:spacing w:after="0"/>
        <w:ind w:left="0"/>
        <w:jc w:val="both"/>
      </w:pPr>
      <w:r>
        <w:rPr>
          <w:rFonts w:ascii="Times New Roman"/>
          <w:b w:val="false"/>
          <w:i w:val="false"/>
          <w:color w:val="000000"/>
          <w:sz w:val="28"/>
        </w:rPr>
        <w:t xml:space="preserve">
      40. В случае обнаружения нарушений требований безопасности и охраны труда, которые создают угрозу здоровью или личной безопасности, необходимо сообщить командиру воздушного судна, а после непосредственному руководителю. </w:t>
      </w:r>
    </w:p>
    <w:bookmarkEnd w:id="320"/>
    <w:bookmarkStart w:name="z343" w:id="321"/>
    <w:p>
      <w:pPr>
        <w:spacing w:after="0"/>
        <w:ind w:left="0"/>
        <w:jc w:val="both"/>
      </w:pPr>
      <w:r>
        <w:rPr>
          <w:rFonts w:ascii="Times New Roman"/>
          <w:b w:val="false"/>
          <w:i w:val="false"/>
          <w:color w:val="000000"/>
          <w:sz w:val="28"/>
        </w:rPr>
        <w:t xml:space="preserve">
      41. При несчастном случае, внезапном заболевании необходимо немедленно оказать первую помощь пострадавшему, вызвать врача или помочь доставить пострадавшего к врачу, а затем сообщить о случившемся командиру воздушного судна, непосредственному руководителю. </w:t>
      </w:r>
    </w:p>
    <w:bookmarkEnd w:id="321"/>
    <w:bookmarkStart w:name="z344" w:id="322"/>
    <w:p>
      <w:pPr>
        <w:spacing w:after="0"/>
        <w:ind w:left="0"/>
        <w:jc w:val="both"/>
      </w:pPr>
      <w:r>
        <w:rPr>
          <w:rFonts w:ascii="Times New Roman"/>
          <w:b w:val="false"/>
          <w:i w:val="false"/>
          <w:color w:val="000000"/>
          <w:sz w:val="28"/>
        </w:rPr>
        <w:t xml:space="preserve">
      42. В случае возникновения повреждения в электронагревательных приборах необходимо незамедлительно отключить их от электросети и доложить о происшедшем командиру воздушного судна; дальнейшее использование или ремонт поврежденного электрооборудования в полете не допускается. </w:t>
      </w:r>
    </w:p>
    <w:bookmarkEnd w:id="322"/>
    <w:bookmarkStart w:name="z345" w:id="323"/>
    <w:p>
      <w:pPr>
        <w:spacing w:after="0"/>
        <w:ind w:left="0"/>
        <w:jc w:val="both"/>
      </w:pPr>
      <w:r>
        <w:rPr>
          <w:rFonts w:ascii="Times New Roman"/>
          <w:b w:val="false"/>
          <w:i w:val="false"/>
          <w:color w:val="000000"/>
          <w:sz w:val="28"/>
        </w:rPr>
        <w:t xml:space="preserve">
      43. По окончании работы использованный во время работы инвентарь следует привести в порядок, сложить в специально отведенное для них место. </w:t>
      </w:r>
    </w:p>
    <w:bookmarkEnd w:id="323"/>
    <w:bookmarkStart w:name="z346" w:id="324"/>
    <w:p>
      <w:pPr>
        <w:spacing w:after="0"/>
        <w:ind w:left="0"/>
        <w:jc w:val="both"/>
      </w:pPr>
      <w:r>
        <w:rPr>
          <w:rFonts w:ascii="Times New Roman"/>
          <w:b w:val="false"/>
          <w:i w:val="false"/>
          <w:color w:val="000000"/>
          <w:sz w:val="28"/>
        </w:rPr>
        <w:t xml:space="preserve">
      44. Необходимо привести в порядок рабочие места и обеспечить в случае необходимости их сдачу. </w:t>
      </w:r>
    </w:p>
    <w:bookmarkEnd w:id="324"/>
    <w:bookmarkStart w:name="z347" w:id="325"/>
    <w:p>
      <w:pPr>
        <w:spacing w:after="0"/>
        <w:ind w:left="0"/>
        <w:jc w:val="both"/>
      </w:pPr>
      <w:r>
        <w:rPr>
          <w:rFonts w:ascii="Times New Roman"/>
          <w:b w:val="false"/>
          <w:i w:val="false"/>
          <w:color w:val="000000"/>
          <w:sz w:val="28"/>
        </w:rPr>
        <w:t xml:space="preserve">
      45. Спецодежда, спецобувь и другие средства индивидуальной защиты должны быть очищены от грязи, приведены в порядок и убраны в шкаф гардеробной или на хранение в кладовую. </w:t>
      </w:r>
    </w:p>
    <w:bookmarkEnd w:id="325"/>
    <w:bookmarkStart w:name="z348" w:id="326"/>
    <w:p>
      <w:pPr>
        <w:spacing w:after="0"/>
        <w:ind w:left="0"/>
        <w:jc w:val="both"/>
      </w:pPr>
      <w:r>
        <w:rPr>
          <w:rFonts w:ascii="Times New Roman"/>
          <w:b w:val="false"/>
          <w:i w:val="false"/>
          <w:color w:val="000000"/>
          <w:sz w:val="28"/>
        </w:rPr>
        <w:t xml:space="preserve">
      Загрязненная и неисправная спецодежда и спецобувь сдается в стирку, химчистку или ремонт, либо - в случае загрязнения опасными веществами - для проведения обеззараживания. </w:t>
      </w:r>
    </w:p>
    <w:bookmarkEnd w:id="326"/>
    <w:bookmarkStart w:name="z349" w:id="327"/>
    <w:p>
      <w:pPr>
        <w:spacing w:after="0"/>
        <w:ind w:left="0"/>
        <w:jc w:val="both"/>
      </w:pPr>
      <w:r>
        <w:rPr>
          <w:rFonts w:ascii="Times New Roman"/>
          <w:b w:val="false"/>
          <w:i w:val="false"/>
          <w:color w:val="000000"/>
          <w:sz w:val="28"/>
        </w:rPr>
        <w:t xml:space="preserve">
      46. По окончании работы дежурному необходимо тщательно вымыть руки теплой водой с мылом. </w:t>
      </w:r>
    </w:p>
    <w:bookmarkEnd w:id="327"/>
    <w:bookmarkStart w:name="z350" w:id="328"/>
    <w:p>
      <w:pPr>
        <w:spacing w:after="0"/>
        <w:ind w:left="0"/>
        <w:jc w:val="both"/>
      </w:pPr>
      <w:r>
        <w:rPr>
          <w:rFonts w:ascii="Times New Roman"/>
          <w:b w:val="false"/>
          <w:i w:val="false"/>
          <w:color w:val="000000"/>
          <w:sz w:val="28"/>
        </w:rPr>
        <w:t xml:space="preserve">
      47. Обо всех неисправностях и недостатках, замеченных во время работы, и о принятых мерах к их устранению необходимо сообщить командиру воздушного судна и известить непосредственного руководителя. </w:t>
      </w:r>
    </w:p>
    <w:bookmarkEnd w:id="3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 xml:space="preserve">по инвестициям и развитию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12 июня 2017 года № 339</w:t>
            </w:r>
          </w:p>
        </w:tc>
      </w:tr>
    </w:tbl>
    <w:bookmarkStart w:name="z352" w:id="329"/>
    <w:p>
      <w:pPr>
        <w:spacing w:after="0"/>
        <w:ind w:left="0"/>
        <w:jc w:val="left"/>
      </w:pPr>
      <w:r>
        <w:rPr>
          <w:rFonts w:ascii="Times New Roman"/>
          <w:b/>
          <w:i w:val="false"/>
          <w:color w:val="000000"/>
        </w:rPr>
        <w:t xml:space="preserve"> Требования по безопасности и охране труда бортпроводников гражданской авиации</w:t>
      </w:r>
    </w:p>
    <w:bookmarkEnd w:id="329"/>
    <w:bookmarkStart w:name="z353" w:id="330"/>
    <w:p>
      <w:pPr>
        <w:spacing w:after="0"/>
        <w:ind w:left="0"/>
        <w:jc w:val="left"/>
      </w:pPr>
      <w:r>
        <w:rPr>
          <w:rFonts w:ascii="Times New Roman"/>
          <w:b/>
          <w:i w:val="false"/>
          <w:color w:val="000000"/>
        </w:rPr>
        <w:t xml:space="preserve"> Глава 1. Общие требования безопасности и охраны труда</w:t>
      </w:r>
    </w:p>
    <w:bookmarkEnd w:id="330"/>
    <w:bookmarkStart w:name="z354" w:id="331"/>
    <w:p>
      <w:pPr>
        <w:spacing w:after="0"/>
        <w:ind w:left="0"/>
        <w:jc w:val="both"/>
      </w:pPr>
      <w:r>
        <w:rPr>
          <w:rFonts w:ascii="Times New Roman"/>
          <w:b w:val="false"/>
          <w:i w:val="false"/>
          <w:color w:val="000000"/>
          <w:sz w:val="28"/>
        </w:rPr>
        <w:t xml:space="preserve">
      1. Настоящие Требования по безопасности и охране труда для бортпроводников (далее – Требования) содержат основные требования по безопасности и охране труда в организациях гражданской авиации (далее – организация) для бортпроводников и направлена на обеспечение их безопасности, сохранение здоровья и работоспособности в процессе труда. </w:t>
      </w:r>
    </w:p>
    <w:bookmarkEnd w:id="331"/>
    <w:bookmarkStart w:name="z355" w:id="332"/>
    <w:p>
      <w:pPr>
        <w:spacing w:after="0"/>
        <w:ind w:left="0"/>
        <w:jc w:val="both"/>
      </w:pPr>
      <w:r>
        <w:rPr>
          <w:rFonts w:ascii="Times New Roman"/>
          <w:b w:val="false"/>
          <w:i w:val="false"/>
          <w:color w:val="000000"/>
          <w:sz w:val="28"/>
        </w:rPr>
        <w:t>
      2. Бортпроводники – это профессия, к которой предъявляются дополнительные требования по безопасности и охране труда, включающие в себя специальные требования по обучению, аттестации, допуску к самостоятельной работе, инструктажу по безопасности и охране труда и периодической проверке знаний по профессии и безопасности и охране труда.</w:t>
      </w:r>
    </w:p>
    <w:bookmarkEnd w:id="332"/>
    <w:bookmarkStart w:name="z356" w:id="333"/>
    <w:p>
      <w:pPr>
        <w:spacing w:after="0"/>
        <w:ind w:left="0"/>
        <w:jc w:val="both"/>
      </w:pPr>
      <w:r>
        <w:rPr>
          <w:rFonts w:ascii="Times New Roman"/>
          <w:b w:val="false"/>
          <w:i w:val="false"/>
          <w:color w:val="000000"/>
          <w:sz w:val="28"/>
        </w:rPr>
        <w:t xml:space="preserve">
      3. К работе бортпроводниками допускаются лица не моложе 18 лет, прошедшие специальное обучение, стажировку и подготовленные к обслуживанию пассажиров на борту воздушного судна, умеющие пользоваться бытовым, аварийно-спасательным, кислородным и противопожарным оборудованием воздушного судна, знающие обязанности по взаимодействию членов экипажа в аварийной ситуации, умеющие оказывать первую доврачебную медицинскую помощь. </w:t>
      </w:r>
    </w:p>
    <w:bookmarkEnd w:id="333"/>
    <w:bookmarkStart w:name="z357" w:id="334"/>
    <w:p>
      <w:pPr>
        <w:spacing w:after="0"/>
        <w:ind w:left="0"/>
        <w:jc w:val="both"/>
      </w:pPr>
      <w:r>
        <w:rPr>
          <w:rFonts w:ascii="Times New Roman"/>
          <w:b w:val="false"/>
          <w:i w:val="false"/>
          <w:color w:val="000000"/>
          <w:sz w:val="28"/>
        </w:rPr>
        <w:t xml:space="preserve">
      4. Независимо от квалификации и стажа работы своевременно и в полном объеме должны быть пройдены все виды инструктажей по безопасности и охране труда: </w:t>
      </w:r>
    </w:p>
    <w:bookmarkEnd w:id="334"/>
    <w:bookmarkStart w:name="z358" w:id="335"/>
    <w:p>
      <w:pPr>
        <w:spacing w:after="0"/>
        <w:ind w:left="0"/>
        <w:jc w:val="both"/>
      </w:pPr>
      <w:r>
        <w:rPr>
          <w:rFonts w:ascii="Times New Roman"/>
          <w:b w:val="false"/>
          <w:i w:val="false"/>
          <w:color w:val="000000"/>
          <w:sz w:val="28"/>
        </w:rPr>
        <w:t xml:space="preserve">
      1) вводный инструктаж; </w:t>
      </w:r>
    </w:p>
    <w:bookmarkEnd w:id="335"/>
    <w:bookmarkStart w:name="z359" w:id="336"/>
    <w:p>
      <w:pPr>
        <w:spacing w:after="0"/>
        <w:ind w:left="0"/>
        <w:jc w:val="both"/>
      </w:pPr>
      <w:r>
        <w:rPr>
          <w:rFonts w:ascii="Times New Roman"/>
          <w:b w:val="false"/>
          <w:i w:val="false"/>
          <w:color w:val="000000"/>
          <w:sz w:val="28"/>
        </w:rPr>
        <w:t xml:space="preserve">
      2) первичный инструктаж на рабочем месте перед началом самостоятельной работы; </w:t>
      </w:r>
    </w:p>
    <w:bookmarkEnd w:id="336"/>
    <w:bookmarkStart w:name="z360" w:id="337"/>
    <w:p>
      <w:pPr>
        <w:spacing w:after="0"/>
        <w:ind w:left="0"/>
        <w:jc w:val="both"/>
      </w:pPr>
      <w:r>
        <w:rPr>
          <w:rFonts w:ascii="Times New Roman"/>
          <w:b w:val="false"/>
          <w:i w:val="false"/>
          <w:color w:val="000000"/>
          <w:sz w:val="28"/>
        </w:rPr>
        <w:t xml:space="preserve">
      3) повторный инструктаж по безопасности и охране труда – не реже одного раза в полугодие; </w:t>
      </w:r>
    </w:p>
    <w:bookmarkEnd w:id="337"/>
    <w:bookmarkStart w:name="z361" w:id="338"/>
    <w:p>
      <w:pPr>
        <w:spacing w:after="0"/>
        <w:ind w:left="0"/>
        <w:jc w:val="both"/>
      </w:pPr>
      <w:r>
        <w:rPr>
          <w:rFonts w:ascii="Times New Roman"/>
          <w:b w:val="false"/>
          <w:i w:val="false"/>
          <w:color w:val="000000"/>
          <w:sz w:val="28"/>
        </w:rPr>
        <w:t xml:space="preserve">
      4) внеплановый инструктаж (индивидуально или всей бригадой), в случаях нарушения Требований или при перерыве в летной работе более чем на тридцать календарных дней. </w:t>
      </w:r>
    </w:p>
    <w:bookmarkEnd w:id="338"/>
    <w:bookmarkStart w:name="z362" w:id="339"/>
    <w:p>
      <w:pPr>
        <w:spacing w:after="0"/>
        <w:ind w:left="0"/>
        <w:jc w:val="both"/>
      </w:pPr>
      <w:r>
        <w:rPr>
          <w:rFonts w:ascii="Times New Roman"/>
          <w:b w:val="false"/>
          <w:i w:val="false"/>
          <w:color w:val="000000"/>
          <w:sz w:val="28"/>
        </w:rPr>
        <w:t xml:space="preserve">
      О прохождении инструктажа и обучении безопасности и охране труда производится соответствующая запись в журнале учета, который составляется в произвольной форме. </w:t>
      </w:r>
    </w:p>
    <w:bookmarkEnd w:id="339"/>
    <w:bookmarkStart w:name="z363" w:id="340"/>
    <w:p>
      <w:pPr>
        <w:spacing w:after="0"/>
        <w:ind w:left="0"/>
        <w:jc w:val="both"/>
      </w:pPr>
      <w:r>
        <w:rPr>
          <w:rFonts w:ascii="Times New Roman"/>
          <w:b w:val="false"/>
          <w:i w:val="false"/>
          <w:color w:val="000000"/>
          <w:sz w:val="28"/>
        </w:rPr>
        <w:t xml:space="preserve">
      5. Лица, не прошедшие инструктаж или показавшие неудовлетворительные знания по безопасности и охране труда, к работе не допускаются. </w:t>
      </w:r>
    </w:p>
    <w:bookmarkEnd w:id="340"/>
    <w:bookmarkStart w:name="z364" w:id="341"/>
    <w:p>
      <w:pPr>
        <w:spacing w:after="0"/>
        <w:ind w:left="0"/>
        <w:jc w:val="both"/>
      </w:pPr>
      <w:r>
        <w:rPr>
          <w:rFonts w:ascii="Times New Roman"/>
          <w:b w:val="false"/>
          <w:i w:val="false"/>
          <w:color w:val="000000"/>
          <w:sz w:val="28"/>
        </w:rPr>
        <w:t xml:space="preserve">
      6. Для контроля состояния здоровья бортпроводники проходят медицинское освидетельствование во врачебно-летной экспертной комиссии гражданской авиации в установленном порядке. </w:t>
      </w:r>
    </w:p>
    <w:bookmarkEnd w:id="341"/>
    <w:bookmarkStart w:name="z365" w:id="342"/>
    <w:p>
      <w:pPr>
        <w:spacing w:after="0"/>
        <w:ind w:left="0"/>
        <w:jc w:val="both"/>
      </w:pPr>
      <w:r>
        <w:rPr>
          <w:rFonts w:ascii="Times New Roman"/>
          <w:b w:val="false"/>
          <w:i w:val="false"/>
          <w:color w:val="000000"/>
          <w:sz w:val="28"/>
        </w:rPr>
        <w:t xml:space="preserve">
      7. В случае заболевания, плохого самочувствия, недостаточного предполетного отдыха необходимо сообщить командиру воздушного судна о своем состоянии и обратиться за медицинской помощью. </w:t>
      </w:r>
    </w:p>
    <w:bookmarkEnd w:id="342"/>
    <w:bookmarkStart w:name="z366" w:id="343"/>
    <w:p>
      <w:pPr>
        <w:spacing w:after="0"/>
        <w:ind w:left="0"/>
        <w:jc w:val="both"/>
      </w:pPr>
      <w:r>
        <w:rPr>
          <w:rFonts w:ascii="Times New Roman"/>
          <w:b w:val="false"/>
          <w:i w:val="false"/>
          <w:color w:val="000000"/>
          <w:sz w:val="28"/>
        </w:rPr>
        <w:t xml:space="preserve">
      8. При выполнении работ обязательно соблюдение трудовой и производственной дисциплины, правил внутреннего трудового распорядка, а также установленного, в соответствии с законодательством Республики Казахстан о труде, режима рабочего времени и времени отдыха: нормы полетного времени, предполетного и послеполетного отдыха, соблюдение режима во время нахождения в резерве и другое. </w:t>
      </w:r>
    </w:p>
    <w:bookmarkEnd w:id="343"/>
    <w:bookmarkStart w:name="z367" w:id="344"/>
    <w:p>
      <w:pPr>
        <w:spacing w:after="0"/>
        <w:ind w:left="0"/>
        <w:jc w:val="both"/>
      </w:pPr>
      <w:r>
        <w:rPr>
          <w:rFonts w:ascii="Times New Roman"/>
          <w:b w:val="false"/>
          <w:i w:val="false"/>
          <w:color w:val="000000"/>
          <w:sz w:val="28"/>
        </w:rPr>
        <w:t xml:space="preserve">
      9. Во время работы могут оказывать неблагоприятное воздействие следующие опасные и вредные производственные факторы: </w:t>
      </w:r>
    </w:p>
    <w:bookmarkEnd w:id="344"/>
    <w:bookmarkStart w:name="z368" w:id="345"/>
    <w:p>
      <w:pPr>
        <w:spacing w:after="0"/>
        <w:ind w:left="0"/>
        <w:jc w:val="both"/>
      </w:pPr>
      <w:r>
        <w:rPr>
          <w:rFonts w:ascii="Times New Roman"/>
          <w:b w:val="false"/>
          <w:i w:val="false"/>
          <w:color w:val="000000"/>
          <w:sz w:val="28"/>
        </w:rPr>
        <w:t xml:space="preserve">
      1) движущиеся самолеты, вертолеты, специальный автотранспорт и самоходные механизмы; </w:t>
      </w:r>
    </w:p>
    <w:bookmarkEnd w:id="345"/>
    <w:bookmarkStart w:name="z369" w:id="346"/>
    <w:p>
      <w:pPr>
        <w:spacing w:after="0"/>
        <w:ind w:left="0"/>
        <w:jc w:val="both"/>
      </w:pPr>
      <w:r>
        <w:rPr>
          <w:rFonts w:ascii="Times New Roman"/>
          <w:b w:val="false"/>
          <w:i w:val="false"/>
          <w:color w:val="000000"/>
          <w:sz w:val="28"/>
        </w:rPr>
        <w:t xml:space="preserve">
      2) воздушные и газовые потоки от работающих авиадвигателей, а также камни, песок и другие предметы, попавшие в них; </w:t>
      </w:r>
    </w:p>
    <w:bookmarkEnd w:id="346"/>
    <w:bookmarkStart w:name="z370" w:id="347"/>
    <w:p>
      <w:pPr>
        <w:spacing w:after="0"/>
        <w:ind w:left="0"/>
        <w:jc w:val="both"/>
      </w:pPr>
      <w:r>
        <w:rPr>
          <w:rFonts w:ascii="Times New Roman"/>
          <w:b w:val="false"/>
          <w:i w:val="false"/>
          <w:color w:val="000000"/>
          <w:sz w:val="28"/>
        </w:rPr>
        <w:t xml:space="preserve">
      3) воздушные всасывающие потоки (зона сопел авиадвигателей); </w:t>
      </w:r>
    </w:p>
    <w:bookmarkEnd w:id="347"/>
    <w:bookmarkStart w:name="z371" w:id="348"/>
    <w:p>
      <w:pPr>
        <w:spacing w:after="0"/>
        <w:ind w:left="0"/>
        <w:jc w:val="both"/>
      </w:pPr>
      <w:r>
        <w:rPr>
          <w:rFonts w:ascii="Times New Roman"/>
          <w:b w:val="false"/>
          <w:i w:val="false"/>
          <w:color w:val="000000"/>
          <w:sz w:val="28"/>
        </w:rPr>
        <w:t>
      4) вращающиеся винты стоящих на стоянках самолетов и вертолетов;</w:t>
      </w:r>
    </w:p>
    <w:bookmarkEnd w:id="348"/>
    <w:bookmarkStart w:name="z372" w:id="349"/>
    <w:p>
      <w:pPr>
        <w:spacing w:after="0"/>
        <w:ind w:left="0"/>
        <w:jc w:val="both"/>
      </w:pPr>
      <w:r>
        <w:rPr>
          <w:rFonts w:ascii="Times New Roman"/>
          <w:b w:val="false"/>
          <w:i w:val="false"/>
          <w:color w:val="000000"/>
          <w:sz w:val="28"/>
        </w:rPr>
        <w:t>
      5) воздушно-газовые струи тепловых и ветровых газоструйных машин;</w:t>
      </w:r>
    </w:p>
    <w:bookmarkEnd w:id="349"/>
    <w:bookmarkStart w:name="z373" w:id="350"/>
    <w:p>
      <w:pPr>
        <w:spacing w:after="0"/>
        <w:ind w:left="0"/>
        <w:jc w:val="both"/>
      </w:pPr>
      <w:r>
        <w:rPr>
          <w:rFonts w:ascii="Times New Roman"/>
          <w:b w:val="false"/>
          <w:i w:val="false"/>
          <w:color w:val="000000"/>
          <w:sz w:val="28"/>
        </w:rPr>
        <w:t>
      6) выступающие части самолета и его оборудования (бытового и аварийно-спасательного оборудования, незакрытые створки люков, лючков);</w:t>
      </w:r>
    </w:p>
    <w:bookmarkEnd w:id="350"/>
    <w:bookmarkStart w:name="z374" w:id="351"/>
    <w:p>
      <w:pPr>
        <w:spacing w:after="0"/>
        <w:ind w:left="0"/>
        <w:jc w:val="both"/>
      </w:pPr>
      <w:r>
        <w:rPr>
          <w:rFonts w:ascii="Times New Roman"/>
          <w:b w:val="false"/>
          <w:i w:val="false"/>
          <w:color w:val="000000"/>
          <w:sz w:val="28"/>
        </w:rPr>
        <w:t>
      7) повышенное скольжение (вследствие обледенения, увлажнения и замасливания поверхностей трапа, места стоянки и покрытия аэродрома);</w:t>
      </w:r>
    </w:p>
    <w:bookmarkEnd w:id="351"/>
    <w:bookmarkStart w:name="z375" w:id="352"/>
    <w:p>
      <w:pPr>
        <w:spacing w:after="0"/>
        <w:ind w:left="0"/>
        <w:jc w:val="both"/>
      </w:pPr>
      <w:r>
        <w:rPr>
          <w:rFonts w:ascii="Times New Roman"/>
          <w:b w:val="false"/>
          <w:i w:val="false"/>
          <w:color w:val="000000"/>
          <w:sz w:val="28"/>
        </w:rPr>
        <w:t xml:space="preserve">
      8) предметы, находящиеся на поверхности места стоянки самолета (шланги, кабели, тросы заземления); </w:t>
      </w:r>
    </w:p>
    <w:bookmarkEnd w:id="352"/>
    <w:bookmarkStart w:name="z376" w:id="353"/>
    <w:p>
      <w:pPr>
        <w:spacing w:after="0"/>
        <w:ind w:left="0"/>
        <w:jc w:val="both"/>
      </w:pPr>
      <w:r>
        <w:rPr>
          <w:rFonts w:ascii="Times New Roman"/>
          <w:b w:val="false"/>
          <w:i w:val="false"/>
          <w:color w:val="000000"/>
          <w:sz w:val="28"/>
        </w:rPr>
        <w:t xml:space="preserve">
      9) нахождение вблизи от не огражденных перепадов по высоте (например, у открытой входной двери самолета), а также возможность падения в незакрытые (во время предполетного обслуживания) люки воздушных судов; </w:t>
      </w:r>
    </w:p>
    <w:bookmarkEnd w:id="353"/>
    <w:bookmarkStart w:name="z377" w:id="354"/>
    <w:p>
      <w:pPr>
        <w:spacing w:after="0"/>
        <w:ind w:left="0"/>
        <w:jc w:val="both"/>
      </w:pPr>
      <w:r>
        <w:rPr>
          <w:rFonts w:ascii="Times New Roman"/>
          <w:b w:val="false"/>
          <w:i w:val="false"/>
          <w:color w:val="000000"/>
          <w:sz w:val="28"/>
        </w:rPr>
        <w:t xml:space="preserve">
      10) перепад давления (при наборе высоты и снижении); </w:t>
      </w:r>
    </w:p>
    <w:bookmarkEnd w:id="354"/>
    <w:bookmarkStart w:name="z378" w:id="355"/>
    <w:p>
      <w:pPr>
        <w:spacing w:after="0"/>
        <w:ind w:left="0"/>
        <w:jc w:val="both"/>
      </w:pPr>
      <w:r>
        <w:rPr>
          <w:rFonts w:ascii="Times New Roman"/>
          <w:b w:val="false"/>
          <w:i w:val="false"/>
          <w:color w:val="000000"/>
          <w:sz w:val="28"/>
        </w:rPr>
        <w:t xml:space="preserve">
      11) недостаточное содержание кислорода в воздухе рабочей зоны; </w:t>
      </w:r>
    </w:p>
    <w:bookmarkEnd w:id="355"/>
    <w:bookmarkStart w:name="z379" w:id="356"/>
    <w:p>
      <w:pPr>
        <w:spacing w:after="0"/>
        <w:ind w:left="0"/>
        <w:jc w:val="both"/>
      </w:pPr>
      <w:r>
        <w:rPr>
          <w:rFonts w:ascii="Times New Roman"/>
          <w:b w:val="false"/>
          <w:i w:val="false"/>
          <w:color w:val="000000"/>
          <w:sz w:val="28"/>
        </w:rPr>
        <w:t xml:space="preserve">
      12) повышенное значение напряжения в электрической цепи, замыкание которой может произойти через тело человека; </w:t>
      </w:r>
    </w:p>
    <w:bookmarkEnd w:id="356"/>
    <w:bookmarkStart w:name="z380" w:id="357"/>
    <w:p>
      <w:pPr>
        <w:spacing w:after="0"/>
        <w:ind w:left="0"/>
        <w:jc w:val="both"/>
      </w:pPr>
      <w:r>
        <w:rPr>
          <w:rFonts w:ascii="Times New Roman"/>
          <w:b w:val="false"/>
          <w:i w:val="false"/>
          <w:color w:val="000000"/>
          <w:sz w:val="28"/>
        </w:rPr>
        <w:t xml:space="preserve">
      13) нагретая до высокой температуры вода, кипяток, горячий пар (при подготовке бортпитания); </w:t>
      </w:r>
    </w:p>
    <w:bookmarkEnd w:id="357"/>
    <w:bookmarkStart w:name="z381" w:id="358"/>
    <w:p>
      <w:pPr>
        <w:spacing w:after="0"/>
        <w:ind w:left="0"/>
        <w:jc w:val="both"/>
      </w:pPr>
      <w:r>
        <w:rPr>
          <w:rFonts w:ascii="Times New Roman"/>
          <w:b w:val="false"/>
          <w:i w:val="false"/>
          <w:color w:val="000000"/>
          <w:sz w:val="28"/>
        </w:rPr>
        <w:t xml:space="preserve">
      14) острые кромки бытового оборудования, инструментов и приспособлений (в том числе консервных ножей, столовых приборов), а также расколотой посуды и бутылок; </w:t>
      </w:r>
    </w:p>
    <w:bookmarkEnd w:id="358"/>
    <w:bookmarkStart w:name="z382" w:id="359"/>
    <w:p>
      <w:pPr>
        <w:spacing w:after="0"/>
        <w:ind w:left="0"/>
        <w:jc w:val="both"/>
      </w:pPr>
      <w:r>
        <w:rPr>
          <w:rFonts w:ascii="Times New Roman"/>
          <w:b w:val="false"/>
          <w:i w:val="false"/>
          <w:color w:val="000000"/>
          <w:sz w:val="28"/>
        </w:rPr>
        <w:t xml:space="preserve">
      15) повышенный уровень шума и вибрации; </w:t>
      </w:r>
    </w:p>
    <w:bookmarkEnd w:id="359"/>
    <w:bookmarkStart w:name="z383" w:id="360"/>
    <w:p>
      <w:pPr>
        <w:spacing w:after="0"/>
        <w:ind w:left="0"/>
        <w:jc w:val="both"/>
      </w:pPr>
      <w:r>
        <w:rPr>
          <w:rFonts w:ascii="Times New Roman"/>
          <w:b w:val="false"/>
          <w:i w:val="false"/>
          <w:color w:val="000000"/>
          <w:sz w:val="28"/>
        </w:rPr>
        <w:t xml:space="preserve">
      16) повышенная или пониженная температура и влажность воздуха; </w:t>
      </w:r>
    </w:p>
    <w:bookmarkEnd w:id="360"/>
    <w:bookmarkStart w:name="z384" w:id="361"/>
    <w:p>
      <w:pPr>
        <w:spacing w:after="0"/>
        <w:ind w:left="0"/>
        <w:jc w:val="both"/>
      </w:pPr>
      <w:r>
        <w:rPr>
          <w:rFonts w:ascii="Times New Roman"/>
          <w:b w:val="false"/>
          <w:i w:val="false"/>
          <w:color w:val="000000"/>
          <w:sz w:val="28"/>
        </w:rPr>
        <w:t xml:space="preserve">
      17) недостаточная освещенность рабочей зоны, места стоянки воздушного судна, перрона; </w:t>
      </w:r>
    </w:p>
    <w:bookmarkEnd w:id="361"/>
    <w:bookmarkStart w:name="z385" w:id="362"/>
    <w:p>
      <w:pPr>
        <w:spacing w:after="0"/>
        <w:ind w:left="0"/>
        <w:jc w:val="both"/>
      </w:pPr>
      <w:r>
        <w:rPr>
          <w:rFonts w:ascii="Times New Roman"/>
          <w:b w:val="false"/>
          <w:i w:val="false"/>
          <w:color w:val="000000"/>
          <w:sz w:val="28"/>
        </w:rPr>
        <w:t xml:space="preserve">
      18) пожар или взрыв на борту воздушного судна; </w:t>
      </w:r>
    </w:p>
    <w:bookmarkEnd w:id="362"/>
    <w:bookmarkStart w:name="z386" w:id="363"/>
    <w:p>
      <w:pPr>
        <w:spacing w:after="0"/>
        <w:ind w:left="0"/>
        <w:jc w:val="both"/>
      </w:pPr>
      <w:r>
        <w:rPr>
          <w:rFonts w:ascii="Times New Roman"/>
          <w:b w:val="false"/>
          <w:i w:val="false"/>
          <w:color w:val="000000"/>
          <w:sz w:val="28"/>
        </w:rPr>
        <w:t xml:space="preserve">
      19) психоэмоциональные перегрузки. </w:t>
      </w:r>
    </w:p>
    <w:bookmarkEnd w:id="363"/>
    <w:bookmarkStart w:name="z387" w:id="364"/>
    <w:p>
      <w:pPr>
        <w:spacing w:after="0"/>
        <w:ind w:left="0"/>
        <w:jc w:val="both"/>
      </w:pPr>
      <w:r>
        <w:rPr>
          <w:rFonts w:ascii="Times New Roman"/>
          <w:b w:val="false"/>
          <w:i w:val="false"/>
          <w:color w:val="000000"/>
          <w:sz w:val="28"/>
        </w:rPr>
        <w:t xml:space="preserve">
      10. Во время работы и в течение всего рабочего времени бортпроводник пользуется спецодеждой, спецобувью и другими необходимыми для работы средствами индивидуальной защиты от воздействия опасных и вредных производственных факторов в соответствии с </w:t>
      </w:r>
      <w:r>
        <w:rPr>
          <w:rFonts w:ascii="Times New Roman"/>
          <w:b w:val="false"/>
          <w:i w:val="false"/>
          <w:color w:val="000000"/>
          <w:sz w:val="28"/>
        </w:rPr>
        <w:t>Приказом № 943</w:t>
      </w:r>
      <w:r>
        <w:rPr>
          <w:rFonts w:ascii="Times New Roman"/>
          <w:b w:val="false"/>
          <w:i w:val="false"/>
          <w:color w:val="000000"/>
          <w:sz w:val="28"/>
        </w:rPr>
        <w:t>.</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индустрии и инфраструктурного развития РК от 24.02.2023 </w:t>
      </w:r>
      <w:r>
        <w:rPr>
          <w:rFonts w:ascii="Times New Roman"/>
          <w:b w:val="false"/>
          <w:i w:val="false"/>
          <w:color w:val="000000"/>
          <w:sz w:val="28"/>
        </w:rPr>
        <w:t>№ 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8" w:id="365"/>
    <w:p>
      <w:pPr>
        <w:spacing w:after="0"/>
        <w:ind w:left="0"/>
        <w:jc w:val="both"/>
      </w:pPr>
      <w:r>
        <w:rPr>
          <w:rFonts w:ascii="Times New Roman"/>
          <w:b w:val="false"/>
          <w:i w:val="false"/>
          <w:color w:val="000000"/>
          <w:sz w:val="28"/>
        </w:rPr>
        <w:t xml:space="preserve">
      11. Для предупреждения возможности возникновения пожаров и взрывов должны соблюдаться требования пожаро- и взрывобезопасности и не допущены нарушения со стороны пассажиров (не курить на месте стоянки воздушного судна, не пользоваться открытым огнем и т.п.). </w:t>
      </w:r>
    </w:p>
    <w:bookmarkEnd w:id="365"/>
    <w:bookmarkStart w:name="z389" w:id="366"/>
    <w:p>
      <w:pPr>
        <w:spacing w:after="0"/>
        <w:ind w:left="0"/>
        <w:jc w:val="both"/>
      </w:pPr>
      <w:r>
        <w:rPr>
          <w:rFonts w:ascii="Times New Roman"/>
          <w:b w:val="false"/>
          <w:i w:val="false"/>
          <w:color w:val="000000"/>
          <w:sz w:val="28"/>
        </w:rPr>
        <w:t xml:space="preserve">
      12. В случае травмирования работника или пассажира, неисправности оборудования, приспособлений и инструмента, необходимо сообщить о случившемся командиру воздушного судна, непосредственному руководителю и сохранить обстановку происшествия, если это не создает опасности для окружающих, а при наличии пострадавших оказать первую помощь. </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приказом Министра индустрии и инфраструктурного развития РК от 24.02.2023 </w:t>
      </w:r>
      <w:r>
        <w:rPr>
          <w:rFonts w:ascii="Times New Roman"/>
          <w:b w:val="false"/>
          <w:i w:val="false"/>
          <w:color w:val="000000"/>
          <w:sz w:val="28"/>
        </w:rPr>
        <w:t>№ 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1" w:id="367"/>
    <w:p>
      <w:pPr>
        <w:spacing w:after="0"/>
        <w:ind w:left="0"/>
        <w:jc w:val="both"/>
      </w:pPr>
      <w:r>
        <w:rPr>
          <w:rFonts w:ascii="Times New Roman"/>
          <w:b w:val="false"/>
          <w:i w:val="false"/>
          <w:color w:val="000000"/>
          <w:sz w:val="28"/>
        </w:rPr>
        <w:t xml:space="preserve">
      14. Для предупреждения возможности заболеваний, должны соблюдаться правила личной гигиены, в том числе перед приемом пищи, а также курением необходимо тщательно вымыть руки с мылом. </w:t>
      </w:r>
    </w:p>
    <w:bookmarkEnd w:id="367"/>
    <w:bookmarkStart w:name="z392" w:id="368"/>
    <w:p>
      <w:pPr>
        <w:spacing w:after="0"/>
        <w:ind w:left="0"/>
        <w:jc w:val="left"/>
      </w:pPr>
      <w:r>
        <w:rPr>
          <w:rFonts w:ascii="Times New Roman"/>
          <w:b/>
          <w:i w:val="false"/>
          <w:color w:val="000000"/>
        </w:rPr>
        <w:t xml:space="preserve"> Глава 2. Требования безопасности и охраны труда перед началом работы</w:t>
      </w:r>
    </w:p>
    <w:bookmarkEnd w:id="368"/>
    <w:bookmarkStart w:name="z393" w:id="369"/>
    <w:p>
      <w:pPr>
        <w:spacing w:after="0"/>
        <w:ind w:left="0"/>
        <w:jc w:val="both"/>
      </w:pPr>
      <w:r>
        <w:rPr>
          <w:rFonts w:ascii="Times New Roman"/>
          <w:b w:val="false"/>
          <w:i w:val="false"/>
          <w:color w:val="000000"/>
          <w:sz w:val="28"/>
        </w:rPr>
        <w:t xml:space="preserve">
      15. Перед вылетом обязательно прохождение медицинского осмотра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медицинского освидетельствования и осмотра в гражданской авиации Республики Казахстан, утвержденными приказом Министра по инвестициям и развитию Республики Казахстан от 5 июня 2017 года № 324 (зарегистрированный в Реестре государственной регистрации нормативных правовых актов № 15325).</w:t>
      </w:r>
    </w:p>
    <w:bookmarkEnd w:id="369"/>
    <w:bookmarkStart w:name="z394" w:id="370"/>
    <w:p>
      <w:pPr>
        <w:spacing w:after="0"/>
        <w:ind w:left="0"/>
        <w:jc w:val="both"/>
      </w:pPr>
      <w:r>
        <w:rPr>
          <w:rFonts w:ascii="Times New Roman"/>
          <w:b w:val="false"/>
          <w:i w:val="false"/>
          <w:color w:val="000000"/>
          <w:sz w:val="28"/>
        </w:rPr>
        <w:t>
      16. Перед началом работы и в течение всего рабочего времени обязательно пользование полагающейся исправной спецодеждой и спецобувью.</w:t>
      </w:r>
    </w:p>
    <w:bookmarkEnd w:id="370"/>
    <w:bookmarkStart w:name="z395" w:id="371"/>
    <w:p>
      <w:pPr>
        <w:spacing w:after="0"/>
        <w:ind w:left="0"/>
        <w:jc w:val="both"/>
      </w:pPr>
      <w:r>
        <w:rPr>
          <w:rFonts w:ascii="Times New Roman"/>
          <w:b w:val="false"/>
          <w:i w:val="false"/>
          <w:color w:val="000000"/>
          <w:sz w:val="28"/>
        </w:rPr>
        <w:t xml:space="preserve">
      17. Закрепленные средства индивидуальной защиты должны быть подобраны по размеру, росту и быть чистыми. </w:t>
      </w:r>
    </w:p>
    <w:bookmarkEnd w:id="371"/>
    <w:bookmarkStart w:name="z396" w:id="372"/>
    <w:p>
      <w:pPr>
        <w:spacing w:after="0"/>
        <w:ind w:left="0"/>
        <w:jc w:val="both"/>
      </w:pPr>
      <w:r>
        <w:rPr>
          <w:rFonts w:ascii="Times New Roman"/>
          <w:b w:val="false"/>
          <w:i w:val="false"/>
          <w:color w:val="000000"/>
          <w:sz w:val="28"/>
        </w:rPr>
        <w:t>
      18. Бортпроводник подготавливает другие средства индивидуальной защиты для выполнения работы с предварительной проверкой их исправности.</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индустрии и инфраструктурного развития РК от 24.02.2023 </w:t>
      </w:r>
      <w:r>
        <w:rPr>
          <w:rFonts w:ascii="Times New Roman"/>
          <w:b w:val="false"/>
          <w:i w:val="false"/>
          <w:color w:val="000000"/>
          <w:sz w:val="28"/>
        </w:rPr>
        <w:t>№ 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7" w:id="373"/>
    <w:p>
      <w:pPr>
        <w:spacing w:after="0"/>
        <w:ind w:left="0"/>
        <w:jc w:val="both"/>
      </w:pPr>
      <w:r>
        <w:rPr>
          <w:rFonts w:ascii="Times New Roman"/>
          <w:b w:val="false"/>
          <w:i w:val="false"/>
          <w:color w:val="000000"/>
          <w:sz w:val="28"/>
        </w:rPr>
        <w:t xml:space="preserve">
      19. Перед началом работы необходимо проверить исправность всех инструментов, приспособлений, применяемых при выполнении работы. Неисправный инструмент должен быть заменен на исправный. </w:t>
      </w:r>
    </w:p>
    <w:bookmarkEnd w:id="373"/>
    <w:bookmarkStart w:name="z398" w:id="374"/>
    <w:p>
      <w:pPr>
        <w:spacing w:after="0"/>
        <w:ind w:left="0"/>
        <w:jc w:val="both"/>
      </w:pPr>
      <w:r>
        <w:rPr>
          <w:rFonts w:ascii="Times New Roman"/>
          <w:b w:val="false"/>
          <w:i w:val="false"/>
          <w:color w:val="000000"/>
          <w:sz w:val="28"/>
        </w:rPr>
        <w:t xml:space="preserve">
      20. Бортпроводники по территории аэродрома перемещаются автотранспортом. В исключительных случаях при перемещении пешком необходимо использовать сигнальный жилет (со светоотражающими элементами) и соблюдать следующие требования: </w:t>
      </w:r>
    </w:p>
    <w:bookmarkEnd w:id="374"/>
    <w:bookmarkStart w:name="z399" w:id="375"/>
    <w:p>
      <w:pPr>
        <w:spacing w:after="0"/>
        <w:ind w:left="0"/>
        <w:jc w:val="both"/>
      </w:pPr>
      <w:r>
        <w:rPr>
          <w:rFonts w:ascii="Times New Roman"/>
          <w:b w:val="false"/>
          <w:i w:val="false"/>
          <w:color w:val="000000"/>
          <w:sz w:val="28"/>
        </w:rPr>
        <w:t xml:space="preserve">
      1) ходить только по специально предназначенным маршрутам; </w:t>
      </w:r>
    </w:p>
    <w:bookmarkEnd w:id="375"/>
    <w:bookmarkStart w:name="z400" w:id="376"/>
    <w:p>
      <w:pPr>
        <w:spacing w:after="0"/>
        <w:ind w:left="0"/>
        <w:jc w:val="both"/>
      </w:pPr>
      <w:r>
        <w:rPr>
          <w:rFonts w:ascii="Times New Roman"/>
          <w:b w:val="false"/>
          <w:i w:val="false"/>
          <w:color w:val="000000"/>
          <w:sz w:val="28"/>
        </w:rPr>
        <w:t xml:space="preserve">
      2) контролировать изменение окружающей обстановки, особенно в сложных метеорологических условиях (дождь, туман, снегопад, гололед) и в темное время суток; </w:t>
      </w:r>
    </w:p>
    <w:bookmarkEnd w:id="376"/>
    <w:bookmarkStart w:name="z401" w:id="377"/>
    <w:p>
      <w:pPr>
        <w:spacing w:after="0"/>
        <w:ind w:left="0"/>
        <w:jc w:val="both"/>
      </w:pPr>
      <w:r>
        <w:rPr>
          <w:rFonts w:ascii="Times New Roman"/>
          <w:b w:val="false"/>
          <w:i w:val="false"/>
          <w:color w:val="000000"/>
          <w:sz w:val="28"/>
        </w:rPr>
        <w:t>
      3) помнить, что в условиях авиационного шума звуковые сигналы, подаваемые транспортными средствами, и шум работающего двигателя приближающегося автомобиля, самоходного механизма могут быть не слышны;</w:t>
      </w:r>
    </w:p>
    <w:bookmarkEnd w:id="377"/>
    <w:bookmarkStart w:name="z402" w:id="378"/>
    <w:p>
      <w:pPr>
        <w:spacing w:after="0"/>
        <w:ind w:left="0"/>
        <w:jc w:val="both"/>
      </w:pPr>
      <w:r>
        <w:rPr>
          <w:rFonts w:ascii="Times New Roman"/>
          <w:b w:val="false"/>
          <w:i w:val="false"/>
          <w:color w:val="000000"/>
          <w:sz w:val="28"/>
        </w:rPr>
        <w:t>
      4) соблюдать осторожность и быть внимательным вблизи зон повышенной опасности (зон работающих авиадвигателей и вращения воздушных винтов самолетов и несущих винтов вертолетов, излучения антенн наземных и бортовых радиотехнических средств, руления и буксировки воздушных судов, маневрирования специального транспорта и средств механизации у воздушного судна, заправки самолета топливом, погрузочно-разгрузочных работ), а также на проезжей части дорог, обращать внимание на неровности и скользкие места на территории аэродрома.</w:t>
      </w:r>
    </w:p>
    <w:bookmarkEnd w:id="378"/>
    <w:bookmarkStart w:name="z403" w:id="379"/>
    <w:p>
      <w:pPr>
        <w:spacing w:after="0"/>
        <w:ind w:left="0"/>
        <w:jc w:val="both"/>
      </w:pPr>
      <w:r>
        <w:rPr>
          <w:rFonts w:ascii="Times New Roman"/>
          <w:b w:val="false"/>
          <w:i w:val="false"/>
          <w:color w:val="000000"/>
          <w:sz w:val="28"/>
        </w:rPr>
        <w:t xml:space="preserve">
      Опасно находиться на расстоянии: менее 50 метров в направлении выхода газов из двигателя, менее 10 метров перед воздухозаборником двигателя, менее 20 метров от самолетов, стоящих на стоянке, при работе их бортовых радиолокационных станций, менее 50 метров от вертолета с работающими двигателями. </w:t>
      </w:r>
    </w:p>
    <w:bookmarkEnd w:id="379"/>
    <w:bookmarkStart w:name="z404" w:id="380"/>
    <w:p>
      <w:pPr>
        <w:spacing w:after="0"/>
        <w:ind w:left="0"/>
        <w:jc w:val="both"/>
      </w:pPr>
      <w:r>
        <w:rPr>
          <w:rFonts w:ascii="Times New Roman"/>
          <w:b w:val="false"/>
          <w:i w:val="false"/>
          <w:color w:val="000000"/>
          <w:sz w:val="28"/>
        </w:rPr>
        <w:t xml:space="preserve">
      21. Бортпроводникам в процессе предполетной подготовки необходимо соблюдать следующие требования безопасности: </w:t>
      </w:r>
    </w:p>
    <w:bookmarkEnd w:id="380"/>
    <w:bookmarkStart w:name="z405" w:id="381"/>
    <w:p>
      <w:pPr>
        <w:spacing w:after="0"/>
        <w:ind w:left="0"/>
        <w:jc w:val="both"/>
      </w:pPr>
      <w:r>
        <w:rPr>
          <w:rFonts w:ascii="Times New Roman"/>
          <w:b w:val="false"/>
          <w:i w:val="false"/>
          <w:color w:val="000000"/>
          <w:sz w:val="28"/>
        </w:rPr>
        <w:t xml:space="preserve">
      1) соблюдать осторожность при перемещении по стоянке, чтобы не споткнуться и не удариться о шланги, кабели, тросы, рукава аэродромных подогревателей, упорные колодки, тележки, баллоны и другие предметы, находящиеся возле воздушного судна; </w:t>
      </w:r>
    </w:p>
    <w:bookmarkEnd w:id="381"/>
    <w:bookmarkStart w:name="z406" w:id="382"/>
    <w:p>
      <w:pPr>
        <w:spacing w:after="0"/>
        <w:ind w:left="0"/>
        <w:jc w:val="both"/>
      </w:pPr>
      <w:r>
        <w:rPr>
          <w:rFonts w:ascii="Times New Roman"/>
          <w:b w:val="false"/>
          <w:i w:val="false"/>
          <w:color w:val="000000"/>
          <w:sz w:val="28"/>
        </w:rPr>
        <w:t xml:space="preserve">
      2) быть внимательным при передвижении возле низко расположенных частей воздушного судна во избежание получения травмы. Не допускается передвигаться под фюзеляжем воздушного судна; </w:t>
      </w:r>
    </w:p>
    <w:bookmarkEnd w:id="382"/>
    <w:bookmarkStart w:name="z407" w:id="383"/>
    <w:p>
      <w:pPr>
        <w:spacing w:after="0"/>
        <w:ind w:left="0"/>
        <w:jc w:val="both"/>
      </w:pPr>
      <w:r>
        <w:rPr>
          <w:rFonts w:ascii="Times New Roman"/>
          <w:b w:val="false"/>
          <w:i w:val="false"/>
          <w:color w:val="000000"/>
          <w:sz w:val="28"/>
        </w:rPr>
        <w:t xml:space="preserve">
      3) проверять исправность ограничительных ремней на входных дверях и их крепление, работу самолетного громкоговорящего устройства и телефонную связь бортпроводника с экипажем; </w:t>
      </w:r>
    </w:p>
    <w:bookmarkEnd w:id="383"/>
    <w:bookmarkStart w:name="z408" w:id="384"/>
    <w:p>
      <w:pPr>
        <w:spacing w:after="0"/>
        <w:ind w:left="0"/>
        <w:jc w:val="both"/>
      </w:pPr>
      <w:r>
        <w:rPr>
          <w:rFonts w:ascii="Times New Roman"/>
          <w:b w:val="false"/>
          <w:i w:val="false"/>
          <w:color w:val="000000"/>
          <w:sz w:val="28"/>
        </w:rPr>
        <w:t xml:space="preserve">
      4) осмотреть пассажирские салоны, убедиться в отсутствии в них посторонних предметов, открытых люков, оставшихся после предполетного обслуживания; </w:t>
      </w:r>
    </w:p>
    <w:bookmarkEnd w:id="384"/>
    <w:bookmarkStart w:name="z409" w:id="385"/>
    <w:p>
      <w:pPr>
        <w:spacing w:after="0"/>
        <w:ind w:left="0"/>
        <w:jc w:val="both"/>
      </w:pPr>
      <w:r>
        <w:rPr>
          <w:rFonts w:ascii="Times New Roman"/>
          <w:b w:val="false"/>
          <w:i w:val="false"/>
          <w:color w:val="000000"/>
          <w:sz w:val="28"/>
        </w:rPr>
        <w:t xml:space="preserve">
      5) убедиться в правильности закрепления ковровых покрытий и отсутствии на них складок; </w:t>
      </w:r>
    </w:p>
    <w:bookmarkEnd w:id="385"/>
    <w:bookmarkStart w:name="z410" w:id="386"/>
    <w:p>
      <w:pPr>
        <w:spacing w:after="0"/>
        <w:ind w:left="0"/>
        <w:jc w:val="both"/>
      </w:pPr>
      <w:r>
        <w:rPr>
          <w:rFonts w:ascii="Times New Roman"/>
          <w:b w:val="false"/>
          <w:i w:val="false"/>
          <w:color w:val="000000"/>
          <w:sz w:val="28"/>
        </w:rPr>
        <w:t xml:space="preserve">
      6) проверить надежность крепления электрокипятильников. </w:t>
      </w:r>
    </w:p>
    <w:bookmarkEnd w:id="386"/>
    <w:bookmarkStart w:name="z411" w:id="387"/>
    <w:p>
      <w:pPr>
        <w:spacing w:after="0"/>
        <w:ind w:left="0"/>
        <w:jc w:val="both"/>
      </w:pPr>
      <w:r>
        <w:rPr>
          <w:rFonts w:ascii="Times New Roman"/>
          <w:b w:val="false"/>
          <w:i w:val="false"/>
          <w:color w:val="000000"/>
          <w:sz w:val="28"/>
        </w:rPr>
        <w:t xml:space="preserve">
      22. Не допускается пользоваться рабочими стремянками и лестницами, применяемыми при техническом обслуживании воздушных судов, и подниматься в кузов грузовых автомашин, на платформы электрокаров и подъемных механизмов. </w:t>
      </w:r>
    </w:p>
    <w:bookmarkEnd w:id="387"/>
    <w:bookmarkStart w:name="z412" w:id="388"/>
    <w:p>
      <w:pPr>
        <w:spacing w:after="0"/>
        <w:ind w:left="0"/>
        <w:jc w:val="both"/>
      </w:pPr>
      <w:r>
        <w:rPr>
          <w:rFonts w:ascii="Times New Roman"/>
          <w:b w:val="false"/>
          <w:i w:val="false"/>
          <w:color w:val="000000"/>
          <w:sz w:val="28"/>
        </w:rPr>
        <w:t xml:space="preserve">
      23. Перед началом посадки и высадки пассажиров следует визуально убедиться в чистоте трапа, в соответствии расстояния между верхней площадкой трапа и порогом двери воздушного судна установленным нормам, совпадении их уровней. </w:t>
      </w:r>
    </w:p>
    <w:bookmarkEnd w:id="388"/>
    <w:bookmarkStart w:name="z413" w:id="389"/>
    <w:p>
      <w:pPr>
        <w:spacing w:after="0"/>
        <w:ind w:left="0"/>
        <w:jc w:val="both"/>
      </w:pPr>
      <w:r>
        <w:rPr>
          <w:rFonts w:ascii="Times New Roman"/>
          <w:b w:val="false"/>
          <w:i w:val="false"/>
          <w:color w:val="000000"/>
          <w:sz w:val="28"/>
        </w:rPr>
        <w:t xml:space="preserve">
      Установленные ограничительные ремни разрешается снимать только на период посадки и высадки пассажиров. Для прохода членов экипажа и технического персонала, обслуживающего воздушное судно, ремень снимать и сразу же вновь устанавливать. </w:t>
      </w:r>
    </w:p>
    <w:bookmarkEnd w:id="389"/>
    <w:bookmarkStart w:name="z414" w:id="390"/>
    <w:p>
      <w:pPr>
        <w:spacing w:after="0"/>
        <w:ind w:left="0"/>
        <w:jc w:val="both"/>
      </w:pPr>
      <w:r>
        <w:rPr>
          <w:rFonts w:ascii="Times New Roman"/>
          <w:b w:val="false"/>
          <w:i w:val="false"/>
          <w:color w:val="000000"/>
          <w:sz w:val="28"/>
        </w:rPr>
        <w:t xml:space="preserve">
      В случае несогласованного отгона трапа предупреждать об этом членов экипажа и работников наземных служб, которым необходимо покинуть самолет. Подают разрешение на отгон трапа только от задней двери воздушных судов, у которых установлено два трапа. </w:t>
      </w:r>
    </w:p>
    <w:bookmarkEnd w:id="390"/>
    <w:bookmarkStart w:name="z415" w:id="391"/>
    <w:p>
      <w:pPr>
        <w:spacing w:after="0"/>
        <w:ind w:left="0"/>
        <w:jc w:val="both"/>
      </w:pPr>
      <w:r>
        <w:rPr>
          <w:rFonts w:ascii="Times New Roman"/>
          <w:b w:val="false"/>
          <w:i w:val="false"/>
          <w:color w:val="000000"/>
          <w:sz w:val="28"/>
        </w:rPr>
        <w:t xml:space="preserve">
      24. Необходимо не допускать размещения громоздкой и тяжелой ручной клади в пассажирских салонах и на верхних полках самолета. </w:t>
      </w:r>
    </w:p>
    <w:bookmarkEnd w:id="391"/>
    <w:bookmarkStart w:name="z416" w:id="392"/>
    <w:p>
      <w:pPr>
        <w:spacing w:after="0"/>
        <w:ind w:left="0"/>
        <w:jc w:val="both"/>
      </w:pPr>
      <w:r>
        <w:rPr>
          <w:rFonts w:ascii="Times New Roman"/>
          <w:b w:val="false"/>
          <w:i w:val="false"/>
          <w:color w:val="000000"/>
          <w:sz w:val="28"/>
        </w:rPr>
        <w:t xml:space="preserve">
      25. Не допускается использование люков, ведущих из пассажирского салона в грузовые помещения, за исключением случаев, связанных с обеспечением безопасности полетов. </w:t>
      </w:r>
    </w:p>
    <w:bookmarkEnd w:id="392"/>
    <w:bookmarkStart w:name="z417" w:id="393"/>
    <w:p>
      <w:pPr>
        <w:spacing w:after="0"/>
        <w:ind w:left="0"/>
        <w:jc w:val="both"/>
      </w:pPr>
      <w:r>
        <w:rPr>
          <w:rFonts w:ascii="Times New Roman"/>
          <w:b w:val="false"/>
          <w:i w:val="false"/>
          <w:color w:val="000000"/>
          <w:sz w:val="28"/>
        </w:rPr>
        <w:t xml:space="preserve">
      26. Обо всех обнаруженных неисправностях оборудования и других недостатках необходимо сообщить мастеру (бригадиру) и не приступать к работе до их устранения. </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Исключен приказом Министра индустрии и инфраструктурного развития РК от 24.02.2023 </w:t>
      </w:r>
      <w:r>
        <w:rPr>
          <w:rFonts w:ascii="Times New Roman"/>
          <w:b w:val="false"/>
          <w:i w:val="false"/>
          <w:color w:val="000000"/>
          <w:sz w:val="28"/>
        </w:rPr>
        <w:t>№ 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9" w:id="394"/>
    <w:p>
      <w:pPr>
        <w:spacing w:after="0"/>
        <w:ind w:left="0"/>
        <w:jc w:val="left"/>
      </w:pPr>
      <w:r>
        <w:rPr>
          <w:rFonts w:ascii="Times New Roman"/>
          <w:b/>
          <w:i w:val="false"/>
          <w:color w:val="000000"/>
        </w:rPr>
        <w:t xml:space="preserve"> Глава 3. Требования безопасности и охраны труда во время работы</w:t>
      </w:r>
    </w:p>
    <w:bookmarkEnd w:id="394"/>
    <w:bookmarkStart w:name="z420" w:id="395"/>
    <w:p>
      <w:pPr>
        <w:spacing w:after="0"/>
        <w:ind w:left="0"/>
        <w:jc w:val="both"/>
      </w:pPr>
      <w:r>
        <w:rPr>
          <w:rFonts w:ascii="Times New Roman"/>
          <w:b w:val="false"/>
          <w:i w:val="false"/>
          <w:color w:val="000000"/>
          <w:sz w:val="28"/>
        </w:rPr>
        <w:t xml:space="preserve">
      28. Работы выполняются согласно технологии работы бортпроводников, утвержденных в организациях и согласованных с уполномоченным органом в сфере гражданской авиации. </w:t>
      </w:r>
    </w:p>
    <w:bookmarkEnd w:id="395"/>
    <w:bookmarkStart w:name="z421" w:id="396"/>
    <w:p>
      <w:pPr>
        <w:spacing w:after="0"/>
        <w:ind w:left="0"/>
        <w:jc w:val="both"/>
      </w:pPr>
      <w:r>
        <w:rPr>
          <w:rFonts w:ascii="Times New Roman"/>
          <w:b w:val="false"/>
          <w:i w:val="false"/>
          <w:color w:val="000000"/>
          <w:sz w:val="28"/>
        </w:rPr>
        <w:t>
      29. При разбеге самолета и в течение 5 – 7 минут после взлета следует находиться на служебных местах с пристегнутыми привязными ремнями.</w:t>
      </w:r>
    </w:p>
    <w:bookmarkEnd w:id="396"/>
    <w:bookmarkStart w:name="z422" w:id="397"/>
    <w:p>
      <w:pPr>
        <w:spacing w:after="0"/>
        <w:ind w:left="0"/>
        <w:jc w:val="both"/>
      </w:pPr>
      <w:r>
        <w:rPr>
          <w:rFonts w:ascii="Times New Roman"/>
          <w:b w:val="false"/>
          <w:i w:val="false"/>
          <w:color w:val="000000"/>
          <w:sz w:val="28"/>
        </w:rPr>
        <w:t xml:space="preserve">
      30. На протяжении всего полета необходимо осуществлять контроль исправности сигнализации и световых табло в салонах самолета и правильности размещения ручной клади пассажиров, не допускать попытки открытия основных, запасных, служебных дверей и аварийных люков. </w:t>
      </w:r>
    </w:p>
    <w:bookmarkEnd w:id="397"/>
    <w:bookmarkStart w:name="z423" w:id="398"/>
    <w:p>
      <w:pPr>
        <w:spacing w:after="0"/>
        <w:ind w:left="0"/>
        <w:jc w:val="both"/>
      </w:pPr>
      <w:r>
        <w:rPr>
          <w:rFonts w:ascii="Times New Roman"/>
          <w:b w:val="false"/>
          <w:i w:val="false"/>
          <w:color w:val="000000"/>
          <w:sz w:val="28"/>
        </w:rPr>
        <w:t xml:space="preserve">
      31. Во время работы необходимо содержать в чистоте свои рабочие места. </w:t>
      </w:r>
    </w:p>
    <w:bookmarkEnd w:id="398"/>
    <w:bookmarkStart w:name="z424" w:id="399"/>
    <w:p>
      <w:pPr>
        <w:spacing w:after="0"/>
        <w:ind w:left="0"/>
        <w:jc w:val="both"/>
      </w:pPr>
      <w:r>
        <w:rPr>
          <w:rFonts w:ascii="Times New Roman"/>
          <w:b w:val="false"/>
          <w:i w:val="false"/>
          <w:color w:val="000000"/>
          <w:sz w:val="28"/>
        </w:rPr>
        <w:t xml:space="preserve">
      32. При выполнении работы необходимо соблюдать требования, предъявляемые к использованию средств защиты работников. </w:t>
      </w:r>
    </w:p>
    <w:bookmarkEnd w:id="399"/>
    <w:bookmarkStart w:name="z425" w:id="400"/>
    <w:p>
      <w:pPr>
        <w:spacing w:after="0"/>
        <w:ind w:left="0"/>
        <w:jc w:val="both"/>
      </w:pPr>
      <w:r>
        <w:rPr>
          <w:rFonts w:ascii="Times New Roman"/>
          <w:b w:val="false"/>
          <w:i w:val="false"/>
          <w:color w:val="000000"/>
          <w:sz w:val="28"/>
        </w:rPr>
        <w:t xml:space="preserve">
      33. Необходимо осуществлять контроль и требование соблюдения пассажирами правил поведения на борту воздушного судна и предупреждать их возможные действия по нарушению этих правил. </w:t>
      </w:r>
    </w:p>
    <w:bookmarkEnd w:id="400"/>
    <w:bookmarkStart w:name="z426" w:id="401"/>
    <w:p>
      <w:pPr>
        <w:spacing w:after="0"/>
        <w:ind w:left="0"/>
        <w:jc w:val="both"/>
      </w:pPr>
      <w:r>
        <w:rPr>
          <w:rFonts w:ascii="Times New Roman"/>
          <w:b w:val="false"/>
          <w:i w:val="false"/>
          <w:color w:val="000000"/>
          <w:sz w:val="28"/>
        </w:rPr>
        <w:t>
      34. При загорании светового табло "застегнуть привязные ремни" бортпроводники проверяют выполнение этого требования пассажирами, после чего занимают свои рабочие места и застегивают привязные ремни.</w:t>
      </w:r>
    </w:p>
    <w:bookmarkEnd w:id="401"/>
    <w:bookmarkStart w:name="z427" w:id="402"/>
    <w:p>
      <w:pPr>
        <w:spacing w:after="0"/>
        <w:ind w:left="0"/>
        <w:jc w:val="both"/>
      </w:pPr>
      <w:r>
        <w:rPr>
          <w:rFonts w:ascii="Times New Roman"/>
          <w:b w:val="false"/>
          <w:i w:val="false"/>
          <w:color w:val="000000"/>
          <w:sz w:val="28"/>
        </w:rPr>
        <w:t xml:space="preserve">
      35. Необходимо использовать все электронагревательные приборы по прямому их назначению. </w:t>
      </w:r>
    </w:p>
    <w:bookmarkEnd w:id="402"/>
    <w:bookmarkStart w:name="z428" w:id="403"/>
    <w:p>
      <w:pPr>
        <w:spacing w:after="0"/>
        <w:ind w:left="0"/>
        <w:jc w:val="both"/>
      </w:pPr>
      <w:r>
        <w:rPr>
          <w:rFonts w:ascii="Times New Roman"/>
          <w:b w:val="false"/>
          <w:i w:val="false"/>
          <w:color w:val="000000"/>
          <w:sz w:val="28"/>
        </w:rPr>
        <w:t xml:space="preserve">
      36. При работе по подогреву питания в духовом шкафу следует пользоваться жаровлагостойкими перчатками (рукавицами), обеспечивающими защиту от ожогов. </w:t>
      </w:r>
    </w:p>
    <w:bookmarkEnd w:id="403"/>
    <w:bookmarkStart w:name="z429" w:id="404"/>
    <w:p>
      <w:pPr>
        <w:spacing w:after="0"/>
        <w:ind w:left="0"/>
        <w:jc w:val="both"/>
      </w:pPr>
      <w:r>
        <w:rPr>
          <w:rFonts w:ascii="Times New Roman"/>
          <w:b w:val="false"/>
          <w:i w:val="false"/>
          <w:color w:val="000000"/>
          <w:sz w:val="28"/>
        </w:rPr>
        <w:t xml:space="preserve">
      37. Не допускается заваривать чай и кофе в электрокипятильнике, а также подогревать жидкости в электрическом духовом шкафу. </w:t>
      </w:r>
    </w:p>
    <w:bookmarkEnd w:id="404"/>
    <w:bookmarkStart w:name="z430" w:id="405"/>
    <w:p>
      <w:pPr>
        <w:spacing w:after="0"/>
        <w:ind w:left="0"/>
        <w:jc w:val="both"/>
      </w:pPr>
      <w:r>
        <w:rPr>
          <w:rFonts w:ascii="Times New Roman"/>
          <w:b w:val="false"/>
          <w:i w:val="false"/>
          <w:color w:val="000000"/>
          <w:sz w:val="28"/>
        </w:rPr>
        <w:t xml:space="preserve">
      В случае необходимости открывать крышку электрокипятильника с горячей водой можно только спустя 10 минут после отключения его от электросети. </w:t>
      </w:r>
    </w:p>
    <w:bookmarkEnd w:id="405"/>
    <w:bookmarkStart w:name="z431" w:id="406"/>
    <w:p>
      <w:pPr>
        <w:spacing w:after="0"/>
        <w:ind w:left="0"/>
        <w:jc w:val="both"/>
      </w:pPr>
      <w:r>
        <w:rPr>
          <w:rFonts w:ascii="Times New Roman"/>
          <w:b w:val="false"/>
          <w:i w:val="false"/>
          <w:color w:val="000000"/>
          <w:sz w:val="28"/>
        </w:rPr>
        <w:t xml:space="preserve">
      38. Разлив горячей воды из электрокипятильника осуществлять только через краны. Для избежания несчастных случаев не допускается разливать горячую воду через верхнюю горловину электрокипятильника. </w:t>
      </w:r>
    </w:p>
    <w:bookmarkEnd w:id="406"/>
    <w:bookmarkStart w:name="z432" w:id="407"/>
    <w:p>
      <w:pPr>
        <w:spacing w:after="0"/>
        <w:ind w:left="0"/>
        <w:jc w:val="both"/>
      </w:pPr>
      <w:r>
        <w:rPr>
          <w:rFonts w:ascii="Times New Roman"/>
          <w:b w:val="false"/>
          <w:i w:val="false"/>
          <w:color w:val="000000"/>
          <w:sz w:val="28"/>
        </w:rPr>
        <w:t xml:space="preserve">
      39. Для открывания бутылок и консервных банок следует пользоваться только исправными и предназначенными для этого приспособлениями и инструментами, предоставленными работодателем. </w:t>
      </w:r>
    </w:p>
    <w:bookmarkEnd w:id="407"/>
    <w:bookmarkStart w:name="z433" w:id="408"/>
    <w:p>
      <w:pPr>
        <w:spacing w:after="0"/>
        <w:ind w:left="0"/>
        <w:jc w:val="both"/>
      </w:pPr>
      <w:r>
        <w:rPr>
          <w:rFonts w:ascii="Times New Roman"/>
          <w:b w:val="false"/>
          <w:i w:val="false"/>
          <w:color w:val="000000"/>
          <w:sz w:val="28"/>
        </w:rPr>
        <w:t xml:space="preserve">
      40. При раздаче пассажирам питания необходимо выполнять следующие требования: </w:t>
      </w:r>
    </w:p>
    <w:bookmarkEnd w:id="408"/>
    <w:bookmarkStart w:name="z434" w:id="409"/>
    <w:p>
      <w:pPr>
        <w:spacing w:after="0"/>
        <w:ind w:left="0"/>
        <w:jc w:val="both"/>
      </w:pPr>
      <w:r>
        <w:rPr>
          <w:rFonts w:ascii="Times New Roman"/>
          <w:b w:val="false"/>
          <w:i w:val="false"/>
          <w:color w:val="000000"/>
          <w:sz w:val="28"/>
        </w:rPr>
        <w:t>
      1) обслуживание пассажиров производится на исправном оборудовании;</w:t>
      </w:r>
    </w:p>
    <w:bookmarkEnd w:id="409"/>
    <w:bookmarkStart w:name="z435" w:id="410"/>
    <w:p>
      <w:pPr>
        <w:spacing w:after="0"/>
        <w:ind w:left="0"/>
        <w:jc w:val="both"/>
      </w:pPr>
      <w:r>
        <w:rPr>
          <w:rFonts w:ascii="Times New Roman"/>
          <w:b w:val="false"/>
          <w:i w:val="false"/>
          <w:color w:val="000000"/>
          <w:sz w:val="28"/>
        </w:rPr>
        <w:t xml:space="preserve">
      2) обслуживание пассажиров с тележки производится двумя бортпроводниками. Тележки должны быть в исправном состоянии с хорошо закрывающимися дверцами и работающими стопорами; </w:t>
      </w:r>
    </w:p>
    <w:bookmarkEnd w:id="410"/>
    <w:bookmarkStart w:name="z436" w:id="411"/>
    <w:p>
      <w:pPr>
        <w:spacing w:after="0"/>
        <w:ind w:left="0"/>
        <w:jc w:val="both"/>
      </w:pPr>
      <w:r>
        <w:rPr>
          <w:rFonts w:ascii="Times New Roman"/>
          <w:b w:val="false"/>
          <w:i w:val="false"/>
          <w:color w:val="000000"/>
          <w:sz w:val="28"/>
        </w:rPr>
        <w:t xml:space="preserve">
      3) при обслуживании без тележки следует выносить в салон не более двух подносов (ланч-боксов) одновременно, при сборе грязных подносов (ланч-боксов) брать не более четырех. </w:t>
      </w:r>
    </w:p>
    <w:bookmarkEnd w:id="411"/>
    <w:bookmarkStart w:name="z437" w:id="412"/>
    <w:p>
      <w:pPr>
        <w:spacing w:after="0"/>
        <w:ind w:left="0"/>
        <w:jc w:val="both"/>
      </w:pPr>
      <w:r>
        <w:rPr>
          <w:rFonts w:ascii="Times New Roman"/>
          <w:b w:val="false"/>
          <w:i w:val="false"/>
          <w:color w:val="000000"/>
          <w:sz w:val="28"/>
        </w:rPr>
        <w:t xml:space="preserve">
      41. При приближении воздушного судна к зоне сильной турбулентности по информации командира воздушного судна и при загорании табло "застегнуть привязные ремни" следует прекратить раздачу питания и напитков, предупредить пассажиров о необходимости занять свои места и пристегнуться привязными ремнями, принять меры по предотвращению падения ручной клади и личных вещей, после чего занять свои места и пристегнуться привязными ремнями. </w:t>
      </w:r>
    </w:p>
    <w:bookmarkEnd w:id="412"/>
    <w:bookmarkStart w:name="z438" w:id="413"/>
    <w:p>
      <w:pPr>
        <w:spacing w:after="0"/>
        <w:ind w:left="0"/>
        <w:jc w:val="both"/>
      </w:pPr>
      <w:r>
        <w:rPr>
          <w:rFonts w:ascii="Times New Roman"/>
          <w:b w:val="false"/>
          <w:i w:val="false"/>
          <w:color w:val="000000"/>
          <w:sz w:val="28"/>
        </w:rPr>
        <w:t>
      42. При пользовании кислородным оборудованием требуется исключить контакт кислорода и жиров, и работать с кислородным оборудованием чистыми руками без следов жиров и масел.</w:t>
      </w:r>
    </w:p>
    <w:bookmarkEnd w:id="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приказа Министра индустрии и инфраструктурного развития РК от 24.02.2023 </w:t>
      </w:r>
      <w:r>
        <w:rPr>
          <w:rFonts w:ascii="Times New Roman"/>
          <w:b w:val="false"/>
          <w:i w:val="false"/>
          <w:color w:val="000000"/>
          <w:sz w:val="28"/>
        </w:rPr>
        <w:t>№ 119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9" w:id="414"/>
    <w:p>
      <w:pPr>
        <w:spacing w:after="0"/>
        <w:ind w:left="0"/>
        <w:jc w:val="both"/>
      </w:pPr>
      <w:r>
        <w:rPr>
          <w:rFonts w:ascii="Times New Roman"/>
          <w:b w:val="false"/>
          <w:i w:val="false"/>
          <w:color w:val="000000"/>
          <w:sz w:val="28"/>
        </w:rPr>
        <w:t xml:space="preserve">
      43. Перед посадкой воздушного судна необходимо отключить электропитание всех бытовых приборов и проверить надежность их закрепления. </w:t>
      </w:r>
    </w:p>
    <w:bookmarkEnd w:id="414"/>
    <w:bookmarkStart w:name="z440" w:id="415"/>
    <w:p>
      <w:pPr>
        <w:spacing w:after="0"/>
        <w:ind w:left="0"/>
        <w:jc w:val="both"/>
      </w:pPr>
      <w:r>
        <w:rPr>
          <w:rFonts w:ascii="Times New Roman"/>
          <w:b w:val="false"/>
          <w:i w:val="false"/>
          <w:color w:val="000000"/>
          <w:sz w:val="28"/>
        </w:rPr>
        <w:t xml:space="preserve">
      44. Перед посадкой бортпроводникам следует проверить, пристегнуты ли все пассажиры привязными ремнями, и самим занять свои рабочие места и пристегнуться привязными ремнями. </w:t>
      </w:r>
    </w:p>
    <w:bookmarkEnd w:id="415"/>
    <w:bookmarkStart w:name="z441" w:id="416"/>
    <w:p>
      <w:pPr>
        <w:spacing w:after="0"/>
        <w:ind w:left="0"/>
        <w:jc w:val="left"/>
      </w:pPr>
      <w:r>
        <w:rPr>
          <w:rFonts w:ascii="Times New Roman"/>
          <w:b/>
          <w:i w:val="false"/>
          <w:color w:val="000000"/>
        </w:rPr>
        <w:t xml:space="preserve"> Глава 4. Требования безопасности и охраны труда в аварийных ситуациях</w:t>
      </w:r>
    </w:p>
    <w:bookmarkEnd w:id="416"/>
    <w:bookmarkStart w:name="z442" w:id="417"/>
    <w:p>
      <w:pPr>
        <w:spacing w:after="0"/>
        <w:ind w:left="0"/>
        <w:jc w:val="both"/>
      </w:pPr>
      <w:r>
        <w:rPr>
          <w:rFonts w:ascii="Times New Roman"/>
          <w:b w:val="false"/>
          <w:i w:val="false"/>
          <w:color w:val="000000"/>
          <w:sz w:val="28"/>
        </w:rPr>
        <w:t xml:space="preserve">
      45. В случае обнаружения нарушений требований безопасности и охраны труда, которые создают угрозу здоровью или личной безопасности, сообщить командиру воздушного судна, а после непосредственному руководителю. </w:t>
      </w:r>
    </w:p>
    <w:bookmarkEnd w:id="417"/>
    <w:bookmarkStart w:name="z443" w:id="418"/>
    <w:p>
      <w:pPr>
        <w:spacing w:after="0"/>
        <w:ind w:left="0"/>
        <w:jc w:val="both"/>
      </w:pPr>
      <w:r>
        <w:rPr>
          <w:rFonts w:ascii="Times New Roman"/>
          <w:b w:val="false"/>
          <w:i w:val="false"/>
          <w:color w:val="000000"/>
          <w:sz w:val="28"/>
        </w:rPr>
        <w:t xml:space="preserve">
      46. При несчастном случае, внезапном заболевании необходимо немедленно оказать первую помощь пострадавшему, вызвать врача или помочь доставить пострадавшего к врачу, а затем сообщить о случившемся командиру воздушного судна, непосредственному руководителю. </w:t>
      </w:r>
    </w:p>
    <w:bookmarkEnd w:id="418"/>
    <w:bookmarkStart w:name="z444" w:id="419"/>
    <w:p>
      <w:pPr>
        <w:spacing w:after="0"/>
        <w:ind w:left="0"/>
        <w:jc w:val="both"/>
      </w:pPr>
      <w:r>
        <w:rPr>
          <w:rFonts w:ascii="Times New Roman"/>
          <w:b w:val="false"/>
          <w:i w:val="false"/>
          <w:color w:val="000000"/>
          <w:sz w:val="28"/>
        </w:rPr>
        <w:t xml:space="preserve">
      47. В случае возникновения повреждения в электронагревательных приборах необходимо незамедлительно отключить их от электросети и доложить о происшедшем командиру воздушного судна. Дальнейшее использование или ремонт поврежденного электрооборудования в полете не допускается. </w:t>
      </w:r>
    </w:p>
    <w:bookmarkEnd w:id="419"/>
    <w:bookmarkStart w:name="z445" w:id="420"/>
    <w:p>
      <w:pPr>
        <w:spacing w:after="0"/>
        <w:ind w:left="0"/>
        <w:jc w:val="both"/>
      </w:pPr>
      <w:r>
        <w:rPr>
          <w:rFonts w:ascii="Times New Roman"/>
          <w:b w:val="false"/>
          <w:i w:val="false"/>
          <w:color w:val="000000"/>
          <w:sz w:val="28"/>
        </w:rPr>
        <w:t xml:space="preserve">
      48. При обнаружении пожара (дыма) на борту воздушного судна необходимо немедленно приступить к тушению пожара, доложить о случившемся командиру воздушного судна и принять меры по предупреждению паники среди пассажиров. </w:t>
      </w:r>
    </w:p>
    <w:bookmarkEnd w:id="420"/>
    <w:bookmarkStart w:name="z446" w:id="421"/>
    <w:p>
      <w:pPr>
        <w:spacing w:after="0"/>
        <w:ind w:left="0"/>
        <w:jc w:val="both"/>
      </w:pPr>
      <w:r>
        <w:rPr>
          <w:rFonts w:ascii="Times New Roman"/>
          <w:b w:val="false"/>
          <w:i w:val="false"/>
          <w:color w:val="000000"/>
          <w:sz w:val="28"/>
        </w:rPr>
        <w:t xml:space="preserve">
      49. Для тушения пожара в салоне самолета применяются переносные огнетушители. </w:t>
      </w:r>
    </w:p>
    <w:bookmarkEnd w:id="421"/>
    <w:bookmarkStart w:name="z447" w:id="422"/>
    <w:p>
      <w:pPr>
        <w:spacing w:after="0"/>
        <w:ind w:left="0"/>
        <w:jc w:val="both"/>
      </w:pPr>
      <w:r>
        <w:rPr>
          <w:rFonts w:ascii="Times New Roman"/>
          <w:b w:val="false"/>
          <w:i w:val="false"/>
          <w:color w:val="000000"/>
          <w:sz w:val="28"/>
        </w:rPr>
        <w:t xml:space="preserve">
      50. При ликвидации пожара в самолете на земле, кроме бортовых, следует дополнительно использовать наземные средства пожаротушения, имеющиеся на аэродроме. </w:t>
      </w:r>
    </w:p>
    <w:bookmarkEnd w:id="422"/>
    <w:bookmarkStart w:name="z448" w:id="423"/>
    <w:p>
      <w:pPr>
        <w:spacing w:after="0"/>
        <w:ind w:left="0"/>
        <w:jc w:val="both"/>
      </w:pPr>
      <w:r>
        <w:rPr>
          <w:rFonts w:ascii="Times New Roman"/>
          <w:b w:val="false"/>
          <w:i w:val="false"/>
          <w:color w:val="000000"/>
          <w:sz w:val="28"/>
        </w:rPr>
        <w:t>
      51. Первая помощь пострадавшему должна быть оказана немедленно и непосредственно на месте происшествия, незамедлительно после устранения причины, вызвавшей травму.</w:t>
      </w:r>
    </w:p>
    <w:bookmarkEnd w:id="423"/>
    <w:bookmarkStart w:name="z449" w:id="424"/>
    <w:p>
      <w:pPr>
        <w:spacing w:after="0"/>
        <w:ind w:left="0"/>
        <w:jc w:val="left"/>
      </w:pPr>
      <w:r>
        <w:rPr>
          <w:rFonts w:ascii="Times New Roman"/>
          <w:b/>
          <w:i w:val="false"/>
          <w:color w:val="000000"/>
        </w:rPr>
        <w:t xml:space="preserve"> Глава 5. Требования безопасности и охраны труда по окончании работы</w:t>
      </w:r>
    </w:p>
    <w:bookmarkEnd w:id="424"/>
    <w:bookmarkStart w:name="z450" w:id="425"/>
    <w:p>
      <w:pPr>
        <w:spacing w:after="0"/>
        <w:ind w:left="0"/>
        <w:jc w:val="both"/>
      </w:pPr>
      <w:r>
        <w:rPr>
          <w:rFonts w:ascii="Times New Roman"/>
          <w:b w:val="false"/>
          <w:i w:val="false"/>
          <w:color w:val="000000"/>
          <w:sz w:val="28"/>
        </w:rPr>
        <w:t xml:space="preserve">
      52. Выходить из самолета на трап необходимо после его окончательной установки по команде лица, ответственного за подгон и отгон трапа. </w:t>
      </w:r>
    </w:p>
    <w:bookmarkEnd w:id="425"/>
    <w:bookmarkStart w:name="z451" w:id="426"/>
    <w:p>
      <w:pPr>
        <w:spacing w:after="0"/>
        <w:ind w:left="0"/>
        <w:jc w:val="both"/>
      </w:pPr>
      <w:r>
        <w:rPr>
          <w:rFonts w:ascii="Times New Roman"/>
          <w:b w:val="false"/>
          <w:i w:val="false"/>
          <w:color w:val="000000"/>
          <w:sz w:val="28"/>
        </w:rPr>
        <w:t xml:space="preserve">
      53. После посадки воздушного судна на стоянку необходимо занять свои места у входных дверей и проконтролировать установку трапа, оказать помощь пассажирам при сходе на трап. </w:t>
      </w:r>
    </w:p>
    <w:bookmarkEnd w:id="426"/>
    <w:bookmarkStart w:name="z452" w:id="427"/>
    <w:p>
      <w:pPr>
        <w:spacing w:after="0"/>
        <w:ind w:left="0"/>
        <w:jc w:val="both"/>
      </w:pPr>
      <w:r>
        <w:rPr>
          <w:rFonts w:ascii="Times New Roman"/>
          <w:b w:val="false"/>
          <w:i w:val="false"/>
          <w:color w:val="000000"/>
          <w:sz w:val="28"/>
        </w:rPr>
        <w:t xml:space="preserve">
      54. После выхода последнего пассажира следует установить на дверях ограничительные ремни. </w:t>
      </w:r>
    </w:p>
    <w:bookmarkEnd w:id="427"/>
    <w:bookmarkStart w:name="z453" w:id="428"/>
    <w:p>
      <w:pPr>
        <w:spacing w:after="0"/>
        <w:ind w:left="0"/>
        <w:jc w:val="both"/>
      </w:pPr>
      <w:r>
        <w:rPr>
          <w:rFonts w:ascii="Times New Roman"/>
          <w:b w:val="false"/>
          <w:i w:val="false"/>
          <w:color w:val="000000"/>
          <w:sz w:val="28"/>
        </w:rPr>
        <w:t xml:space="preserve">
      55. Спускаться по трапу необходимо с соблюдением мер предосторожностей, держаться за поручень и не перешагивать через несколько ступеней. </w:t>
      </w:r>
    </w:p>
    <w:bookmarkEnd w:id="428"/>
    <w:bookmarkStart w:name="z454" w:id="429"/>
    <w:p>
      <w:pPr>
        <w:spacing w:after="0"/>
        <w:ind w:left="0"/>
        <w:jc w:val="both"/>
      </w:pPr>
      <w:r>
        <w:rPr>
          <w:rFonts w:ascii="Times New Roman"/>
          <w:b w:val="false"/>
          <w:i w:val="false"/>
          <w:color w:val="000000"/>
          <w:sz w:val="28"/>
        </w:rPr>
        <w:t xml:space="preserve">
      56. По окончании работы необходимо привести в порядок рабочие места и обеспечить в случае необходимости их сдачу. </w:t>
      </w:r>
    </w:p>
    <w:bookmarkEnd w:id="429"/>
    <w:bookmarkStart w:name="z455" w:id="430"/>
    <w:p>
      <w:pPr>
        <w:spacing w:after="0"/>
        <w:ind w:left="0"/>
        <w:jc w:val="both"/>
      </w:pPr>
      <w:r>
        <w:rPr>
          <w:rFonts w:ascii="Times New Roman"/>
          <w:b w:val="false"/>
          <w:i w:val="false"/>
          <w:color w:val="000000"/>
          <w:sz w:val="28"/>
        </w:rPr>
        <w:t xml:space="preserve">
      57. Использованный во время работы инвентарь следует привести в порядок, сложить в специально отведенное для них место. </w:t>
      </w:r>
    </w:p>
    <w:bookmarkEnd w:id="430"/>
    <w:bookmarkStart w:name="z456" w:id="431"/>
    <w:p>
      <w:pPr>
        <w:spacing w:after="0"/>
        <w:ind w:left="0"/>
        <w:jc w:val="both"/>
      </w:pPr>
      <w:r>
        <w:rPr>
          <w:rFonts w:ascii="Times New Roman"/>
          <w:b w:val="false"/>
          <w:i w:val="false"/>
          <w:color w:val="000000"/>
          <w:sz w:val="28"/>
        </w:rPr>
        <w:t>
      58. Спецодежда, спецобувь и другие средства индивидуальной защиты должны быть очищены от грязи, приведены в порядок и убраны в шкаф гардеробной или на хранение в кладовую.</w:t>
      </w:r>
    </w:p>
    <w:bookmarkEnd w:id="431"/>
    <w:bookmarkStart w:name="z457" w:id="432"/>
    <w:p>
      <w:pPr>
        <w:spacing w:after="0"/>
        <w:ind w:left="0"/>
        <w:jc w:val="both"/>
      </w:pPr>
      <w:r>
        <w:rPr>
          <w:rFonts w:ascii="Times New Roman"/>
          <w:b w:val="false"/>
          <w:i w:val="false"/>
          <w:color w:val="000000"/>
          <w:sz w:val="28"/>
        </w:rPr>
        <w:t xml:space="preserve">
      Загрязненная и неисправная спецодежда и спецобувь сдается в стирку, химчистку или ремонт, либо - в случае загрязнения опасными веществами - для проведения обеззараживания. </w:t>
      </w:r>
    </w:p>
    <w:bookmarkEnd w:id="432"/>
    <w:bookmarkStart w:name="z458" w:id="433"/>
    <w:p>
      <w:pPr>
        <w:spacing w:after="0"/>
        <w:ind w:left="0"/>
        <w:jc w:val="both"/>
      </w:pPr>
      <w:r>
        <w:rPr>
          <w:rFonts w:ascii="Times New Roman"/>
          <w:b w:val="false"/>
          <w:i w:val="false"/>
          <w:color w:val="000000"/>
          <w:sz w:val="28"/>
        </w:rPr>
        <w:t xml:space="preserve">
      59. По окончании работы необходимо тщательно вымыть руки теплой водой с мылом. </w:t>
      </w:r>
    </w:p>
    <w:bookmarkEnd w:id="433"/>
    <w:bookmarkStart w:name="z459" w:id="434"/>
    <w:p>
      <w:pPr>
        <w:spacing w:after="0"/>
        <w:ind w:left="0"/>
        <w:jc w:val="both"/>
      </w:pPr>
      <w:r>
        <w:rPr>
          <w:rFonts w:ascii="Times New Roman"/>
          <w:b w:val="false"/>
          <w:i w:val="false"/>
          <w:color w:val="000000"/>
          <w:sz w:val="28"/>
        </w:rPr>
        <w:t>
      60. Обо всех неисправностях и недостатках, замеченных во время работы, и о принятых мерах к их устранению необходимо сообщить командиру воздушного судна и известить непосредственного руководителя.</w:t>
      </w:r>
    </w:p>
    <w:bookmarkEnd w:id="4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