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ccec" w14:textId="a2fc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национальной экономики Республики Казахстан от 2 апреля 2015 года № 304 "Об утверждении Правил утверждения проектов (технико-экономических обоснований и проектно-сметной документации), предназначенных для строительства объектов за счет бюджетных средств и иных форм государственных инвестиций"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21 июня 2017 года № 370. Зарегистрирован в Министерстве юстиции Республики Казахстан 26 июля 2017 года № 15365.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апреля 2015 года № 304 "Об утверждении Правил утверждения проектов (технико-экономических обоснований и проектно-сметной документации), предназначенных для строительства объектов за счет бюджетных средств и иных форм государственных инвестиций" (зарегистрированный в Реестре государственной регистрации нормативных правовых актов № 10632, опубликованный 21 апреля 2015 года в информационно-правовой системе "Әділет") следующие изменение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проектов (технико-экономических обоснований и проектно-сметной документации), предназначенных для строительства объектов за счет бюджетных средств и иных форм государственных инвестиций", утвержденных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7-2 следующего содержания: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"7-2. Технико-экономическое обоснование и (или) проектно-сметная документация на строительство объектов автономных организаций образования, деятельность которых осуществляется за счет финансирования вложением целевого вклада из бюджета, утверждаются руководителем либо лицом, уполномоченным руководителем автономных организаций образования.";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по инвестициям и развитию Республики Казахстан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