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1239" w14:textId="ec21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коммуникаций Республики Казахстан от 9 декабря 2016 года № 277 "Об утверждении мест международного почтового обмена по заявлениям Национального оператора почты или операторов почты"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23 июня 2017 года № 230. Зарегистрирован в Министерстве юстиции Республики Казахстан 26 июля 2017 года № 15375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апреля 2016 года "О почте"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9 декабря 2016 года № 277 "Об утверждении мест международного почтового обмена по заявлениям Национального оператора почты или операторов почты" (зарегистрированный в Реестре государственной регистрации нормативных правовых актов за № 14549, опубликованный 30 декабря 2016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Местах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международного почтового обмена Республики Казахстан,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строки, порядковые номера 3 и 4,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204"/>
        <w:gridCol w:w="2384"/>
        <w:gridCol w:w="8244"/>
        <w:gridCol w:w="879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Астана-Караганда, дом 45/1, город Астана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KZASTC ASTANA PCI-4 - для письменной и посылочной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KZASTA ASTANA PCI-2 – для международной письменной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KZASTB ASTANA PCI-3 – для международной посылочной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KZASTE ASTANA EMS -для отправлений EMS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"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Жаркент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Алматинская область, Панфиловский район, село Пиджим, Площадь торговая база №1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KZZRKA ZHARKENT PCI-5 – для письменной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KZZRKB ZHARKENT PCI-3 для международных посылок;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KZZRKE ZHARKENT EMS – для отправлений EMS;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KZZRKF ZHARKENT PCI-7 – для порожней 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                                                   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связи Министерства информации и коммуникаций Республики Казахстан (З. Худайбергенова) обеспечить: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информации и коммуникаций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июня 2017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