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84f3" w14:textId="3488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25 января 2017 года № 51 "Об определении условий, объема и целевого назначения выпуска государственных ценных бумаг местными исполнительными органами Мангистауской, Акмолинской областей и городов Астаны и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июня 2017 года № 395. Зарегистрирован в Министерстве юстиции Республики Казахстан 26 июля 2017 года № 15376.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января 2017 года № 51 "Об определении условий, объема и целевого назначения выпуска государственных ценных бумаг местными исполнительными органами Мангистауской, Акмолинской областей и городов Астаны и Алматы" (зарегистрирован в Реестре государственной регистрации нормативных правовых актов за № 14754, опубликован в Эталонном контрольном банке нормативных правовых актов Республики Казахстан 10 февраля 2017 года)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"Акмолинской области – не более 410 198 000 (четыреста десять миллионов сто девяносто восемь тысяч) тенге;".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финансов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со дня его государственной регистрации.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