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4e2d" w14:textId="4e04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15 марта 2017 года № 127. Зарегистрирован в Министерстве юстиции Республики Казахстан 27 июля 2017 года № 15391. Утратил силу приказом Министра экологии, геологии и природных ресурсов Республики Казахстан от 16 ноября 2020 года № 286.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(зарегистрированный в Реестре государственной регистрации нормативных правовых актов № 11765, опубликованный 7 сентября 2015 года в информационно-правовой системе "Әділет") следующие изменения и дополнения: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стандарт государственной услуги "Согласование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полосах", согласно приложению 2 к настоящему приказу;";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5) и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стандарт государственной услуги "Разрешение на специальное водопользование", согласно приложению 6 к настоящему приказу;";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утвержденном указанным приказом: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письмо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либо мотивированный ответ об отказе по основаниям, предусмотренным пунктом 9-1 настоящего стандарта государственной услуги.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услугодателя – с понедельника по пятницу включительно с 9.00 часов до 18.00 часов с перерывом на обед с 13.00 часов до 14.00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14-00 часов.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отрицательный ответ уполномоченных государственных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Водного Кодекса Республики Казахстан от 9 июля 2003 года;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размещения и ввода в эксплуатацию предприятий и других сооружений, влияющих на состояние вод, а также условий производства строительных и других работ на водных объектах, водоохранных зонах и полосах", утвержденном указанным приказом: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стандарта государственной услуги изложить в следующей редакции: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полосах" (далее – государственная услуга).";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письмо о согласовании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либо мотивированный ответ об отказе по основаниям, предусмотренным пунктом 9-1 настоящего стандарта государственной услуги.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09.00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9.00 до 17.30 часов с перерывом на обед с 13.00 до 14.30 часов.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при строительстве объектов, в том числе в черте населенного пункта: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к настоящему стандарту государственной услуги;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решения местного исполнительного органа области, города республиканского значения, столицы, района, города областного значения о предоставлении права на земельный участок;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генерального плана объекта;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расширения, модернизации, технического перевооружения, реконструкции, реставрации, капитального ремонта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а также осуществления работ по консервации строительства незавершенных объектов и постутилизации объектов, выработавших свой ресурс по проектной (проектно-сметной) документации дополнительно представляются: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технических условий, либо договора на водоснабжение – при отсутствии собственного водозабора;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на вывоз стоков – при отсутствии организованной централизованной канализации, иной системы отвода и очистки загрязненных сточных вод;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без проектной (проектно-сметной) документации либо по эскизам (эскизным проектам):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к настоящему стандарту государственной услуги;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решения местного исполнительного органа области, города республиканского значения, столицы, района, города областного значения о предоставлении права на земельный участок;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эскиза (эскизного проекта) или пояснительная записка с описанием планируемой деятельности;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условий производства работ на водных объектах, водоохранных зонах и полосах, не связанных со строительной деятельностью: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к настоящему стандарту государственной услуги;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решения местного исполнительного органа области, города республиканского значения, столицы, района, города областного значения о предоставлении права на земельный участок;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с описанием планируемой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планируемой деятельности – копия проектных документов на проведение работ по добыче полезных ископаемых, научных рекомендаций на проведение рыбоводных и мелиоративно-технических мероприятий, материалов лесоустройства;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при строительстве объектов, в том числе в черте населенного пункта: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 приложению к настоящему стандарту государственной услуги;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решения местного исполнительного органа области, города республиканского значения, столицы, района, города областного значения о предоставлении права на земельный участок;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генерального плана объекта;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расширения, модернизации, технического перевооружения, реконструкции, реставрации, капитального ремонта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а также осуществления работ по консервации строительства незавершенных объектов и постутилизации объектов, выработавших свой ресурс по проектной (проектно-сметной) документации дополнительно представляются: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технических условий, либо договора на водоснабжение – при отсутствии собственного водозабора;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на вывоз стоков – при отсутствии организованной централизованной канализации, иной системы отвода и очистки загрязненных сточных вод;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без проектной (проектно-сметной) документации либо по эскизам (эскизным проектам):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 приложению к настоящему стандарту государственной услуги;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решения местного исполнительного органа области, города республиканского значения, столицы, района, города областного значения о предоставлении права на земельный участок;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эскиза (эскизного проекта) или пояснительная записка с описанием планируемой деятельности;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условий производства работ на водных объектах, водоохранных зонах и полосах, не связанных со строительной деятельностью: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 приложению к настоящему стандарту государственной услуги;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решения местного исполнительного органа области, города республиканского значения, столицы, района, города областного значения о предоставлении права на земельный участок;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пояснительная записка с описанием планируемой деятельности;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планируемой деятельности – электронная копия проектных документов на проведение работ по добыче полезных ископаемых, научных рекомендаций на проведение рыбоводных и мелиоративно-технических мероприятий, материалов лесоустройства.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 либо о начале деятельности в качестве индивидуального предпринимателя, документе подтверждающем право собственности на недвижимость, разрешении на специальное водопользование, лицензии на проектную деятельность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услугодателям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услугодателей с указанием даты и времени приема пакета документов;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Водного кодекса Республики Казахстан от 9 июля 2003 года;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 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"Согласование размещения и ввода в эксплуатацию предприятий и других сооружений, влияющих на состояние вод, а также условий производства строительных и других работ на водных объектах, водоохранных зонах и полосах" изложить,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удельных норм водопотребления и водоотведения", утвержденном указанным приказом: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письмо о согласовании удельных норм водопотребления и водоотведения либо мотивированный ответ об отказе по основаниям, предусмотренным пунктом 9-1 настоящего стандарта государственной услуги.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09.00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9.00 до 17.30 часов с перерывом на обед с 13.00 до 14.30 часов;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ежегодному анализу организации учета расхода воды, потерь воды в транспортирующих сетях, точках потребления воды и возможности сокращения объемов изъятия воды из водных объектов;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удельных норм водопотребления и водоотведения;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водопотребления и водоотведения, согласно приложениям 2, 3, 4, 5, 6 и 7 к настоящему стандарту государственной услуги;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 приложению 1 к настоящему стандарту государственной услуги;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данных по ежегодному анализу организации учета расхода воды, потерь воды в транспортирующих сетях, точках потребления воды и возможности сокращения объемов изъятия воды из водных объектов;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расчета удельных норм водопотребления и водоотведения;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удельных норм водопотребления и водоотведения, согласно приложениям 2, 3, 4, 5, 6 и 7 к настоящему стандарту государственной услуги.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 либо о начале деятельности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услугодателям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услугодателей с указанием даты и времени приема пакета документов;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услуги.";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86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Методикой по разработке удельных норм водопотребления и водоотведения, утвержденной приказом Заместителя Премьер-Министра Республики Казахстан – Министра сельского хозяйства Республики Казахстан от 30 декабря 2016 года № 545 (зарегистрированный в Реестре государственной регистрации нормативных правовых актов № 14827);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"Согласование удельных норм водопотребления и водоотведения" изложить,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 </w:t>
      </w:r>
    </w:p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"Согласование удельных норм водопотребления и водоотведения" изложить в следующей редакции: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"Удельные нормы водопотребления на единицу продукции для различных отраслей промышленности";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"Согласование удельных норм водопотребления и водоотведения" изложить в следующей редакции: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"Удельные нормы водоотведения на единицу продукции для различных отраслей промышленности";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"Согласование удельных норм водопотребления и водоотведения"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"Согласование удельных норм водопотребления и водоотведения" изложить,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"Согласование удельных норм водопотребления и водоотведения" изложить в следующей редакции: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"Удельные нормы водопотребления и водоотведения при лиманном орошении";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"Согласование удельных норм водопотребления и водоотведения" изложить в следующей редакции: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"Удельные нормы водопотребления для водопоя скота при обводнении пастбищ";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"Сброс промышленных, коммунально-бытовых, дренажных и других сточных вод в поверхностные водные объекты, водохозяйственные сооружения или рельеф местности", утвержденном указанным приказом: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стандарта государственной услуги изложить в следующей редакции: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"Разрешение на специальное водопользование";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"Разрешение на специальное водопользование" (далее – государственная услуга).";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разрешение на специальное водопользование,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ноября 2015 года № 19-1/1051 (зарегистрированный в Реестре государственной регистрации нормативных правовых актов за № 12626), переоформление разрешения, продление разрешения, дубликат разрешения либо мотивированный ответ об отказе по основаниям, предусмотренным пунктом 9-1 настоящего стандарта государственной услуги. 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(или) бумажная. 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09.00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9.00 до 17.30 часов с перерывом на обед с 13.00 до 14.30 часов.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 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сброс промышленных, хозяйственно-бытовых, дренажных и других сточных вод в поверхностные водные объекты, водохозяйственные сооружения или рельеф местности: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специальное водопользование по форме, согласно приложению 1 к настоящему стандарту государственной услуги;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паспорта водохозяйственного сооружения, гидромелиоративных систем или устройств;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обоснованию объемов водопотребления и водоотведения для физических и юридических лиц, осуществляющих изъятие водных ресурсов для водоподготовки и (или) доставки водопотребителям для питьевых нужд, деятельность по регулированию поверхностного стока при помощи подпорных гидротехнических сооружений, использование водных объектов без изъятия из них водных ресурсов;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переоформления, продления и получения дубликата (в случае если разрешение было выдано в бумажной форме) разрешения: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2 к настоящему стандарту государственной услуги;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использование из части недр хозяйственно-питьевых и производственно-технических подземных вод с лимитами изъятия от пятидесяти до двух тысяч кубических метров в сутки: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специальное водопользование по форме, согласно приложению 1 к настоящему стандарту государственной услуги;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паспорта водохозяйственного сооружения;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обоснованию объемов водопотребления и водоотведения для физических и юридических лиц, осуществляющих изъятие водных ресурсов для водоподготовки и (или) доставки водопотребителям для питьевых нужд, деятельность по регулированию поверхностного стока при помощи подпорных гидротехнических сооружений, использование водных объектов без изъятия из них водных ресурсов;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переоформления, продления и получения дубликата (в случае если разрешение было выдано в бумажной форме) разрешения: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2 к настоящему стандарту государственной услуги;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забор и (или) использование поверхностных вод с применением сооружений или технических устройств,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Водного кодекса Республики Казахстан от 9 июля 2003 года (далее – Кодекс): 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специальное водопользование по форме, согласно приложению 1 к настоящему стандарту государственной услуги;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паспорта водохозяйственного сооружения, гидромелиоративных систем или устройств;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обоснованию объемов водопотребления и водоотведения для физических и юридических лиц, осуществляющих изъятие водных ресурсов для водоподготовки и (или) доставки водопотребителям для питьевых нужд, деятельность по регулированию поверхностного стока при помощи подпорных гидротехнических сооружений, использование водных объектов без изъятия из них водных ресурсов;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разрешения, связанного с использованием водных объектов для забора воды, дополнительно представляются: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средств учета забора воды и контроля (наблюдения) за качеством забираемых вод;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разрешения, связанного с использованием водных объектов для целей гидроэнергетики, дополнительно представляются: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установленной мощности гидроэлектростанции;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пропускной способности энергетических, сбросных и иных сооружений;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рыбозащитных и рыбопропускных сооружениях;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показателях заявленного использования водных ресурсов на нужды гидроэнергетики;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разрешения, связанного с использованием поверхностных водных объектов без изъятия воды, дополнительно представляются: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судна;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регистра судоходства на эксплуатацию судна с указанием порта его приписки (места регистрации);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обеспеченности береговыми и плавательными устройствами для приема всего объема сточных вод, отходов и отбросов, образующихся на судне;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средств контроля (наблюдения) за качеством воды на участке акватории при эксплуатации объектов и производстве работ, которые оказывают или могут оказать негативное влияние на состояние водного объекта и окружающей среды;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переоформления, продления и получения дубликата (в случае если разрешение было выдано в бумажной форме) разрешения: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2 к настоящему стандарту государственной услуги;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сброс промышленных, хозяйственно-бытовых, дренажных и других сточных вод в поверхностные водные объекты, водохозяйственные сооружения или рельеф местности: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выдаче разрешения на специальное водопользование в форме электронного документа, согласно приложению 1 к настоящему стандарту государственной услуги, удостоверенного ЭЦП услугополучателя;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паспорта водохозяйственного сооружения, гидромелиоративных систем или устройств;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расчеты по обоснованию объемов водопотребления и водоотведения для физических и юридических лиц, осуществляющих изъятие водных ресурсов для водоподготовки и (или) доставки водопотребителям для питьевых нужд, деятельность по регулированию поверхностного стока при помощи подпорных гидротехнических сооружений, использование водных объектов без изъятия из них водных ресурсов;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переоформления, продления и получения дубликата (в случае если разрешение было выдано в бумажной форме) разрешения: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услугополучателя, согласно приложению 2 к настоящему стандарту государственной услуги;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использование из части недр хозяйственно-питьевых и производственно-технических подземных вод с лимитами изъятия от пятидесяти до двух тысяч кубических метров в сутки: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выдаче разрешения на специальное водопользование в форме электронного документа, согласно приложению 1 к настоящему стандарту государственной услуги, удостоверенного ЭЦП услугополучателя;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паспорта водохозяйственного сооружения;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расчеты по обоснованию объемов водопотребления и водоотведения для физических и юридических лиц, осуществляющих изъятие водных ресурсов для водоподготовки и (или) доставки водопотребителям для питьевых нужд, деятельность по регулированию поверхностного стока при помощи подпорных гидротехнических сооружений, использование водных объектов без изъятия из них водных ресурсов;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переоформления, продления и получения дубликата (в случае если разрешение было выдано в бумажной форме) разрешения: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услугополучателя, согласно приложению 2 к настоящему стандарту государственной услуги;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забор и (или) использование поверхностных вод с применением сооружений или технических устройств,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Кодекса: 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выдаче разрешения на специальное водопользование в форме электронного документа, согласно приложению 1 к настоящему стандарту государственной услуги, удостоверенного ЭЦП услугополучателя;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паспорта водохозяйственного сооружения, гидромелиоративных систем или устройств;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расчеты по обоснованию объемов водопотребления и водоотведения для физических и юридических лиц, осуществляющих изъятие водных ресурсов для водоподготовки и (или) доставки водопотребителям для питьевых нужд, деятельность по регулированию поверхностного стока при помощи подпорных гидротехнических сооружений, использование водных объектов без изъятия из них водных ресурсов;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разрешения, связанного с использованием водных объектов для забора воды, дополнительно представляются: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сведения о наличии средств учета забора воды и контроля (наблюдения) за качеством забираемых вод;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разрешения, связанного с использованием водных объектов для целей гидроэнергетики, дополнительно представляются: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данные об установленной мощности гидроэлектростанции;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сведения о пропускной способности энергетических, сбросных и иных сооружений;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сведения о рыбозащитных и рыбопропускных сооружениях;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данные о показателях заявленного использования водных ресурсов на нужды гидроэнергетики, которые прикрепляются к электронному запросу в виде электронной копии документа;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разрешения, связанного с использованием поверхностных водных объектов без изъятия воды, дополнительно представляются: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технические характеристики судна;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разрешение регистра судоходства на эксплуатацию судна с указанием порта его приписки (места регистрации);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данные об обеспеченности береговыми и плавательными устройствами для приема всего объема сточных вод, отходов и отбросов, образующихся на судне;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сведения о наличии средств контроля (наблюдения) за качеством воды на участке акватории при эксплуатации объектов и производстве работ, которые оказывают или могут оказать негативное влияние на состояние водного объекта и окружающей среды;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переоформления, продления и получения дубликата (в случае если разрешение было выдано в бумажной форме) разрешения: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услугополучателя, согласно приложению 2 к настоящему стандарту государственной услуги.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 либо о начале деятельности в качестве индивидуального предпринимателя, санитарно-эпидемиологическом заключении о соответствии санитарно-эпидемиологическим требованиям для хозяйственно-питьевого водоснабжения, разрешении на эмиссии в окружающую среду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услугодателям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услугодателей с указанием даты и времени приема пакета документов;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услуги.";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территориального подразделения уполномоченного органа по изучению и использованию недр на запрос о согласовании, а также отрицательное санитарно-эпидемиологическое заключение о соответствии санитарно-эпидемиологическим требованиям при заборе подземных вод для хозяйственно-питьевого водоснабжения;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"Сброс промышленных, коммунально-бытовых, дренажных и других сточных вод в поверхностные водные объекты, водохозяйственные сооружения или рельеф местности"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стандарту государственной услуги "Сброс промышленных, коммунально-бытовых, дренажных и других сточных вод в поверхностные водные объекты, водохозяйственные сооружения или рельеф местности"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основе", утвержденном указанным приказом: 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Астаны и Алматы, районов, городов областного значения (далее – услугодатели).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услугодателя.";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договор о представлении водного объекта в обособленное или совместное пользование между местными исполнительными органами областей, городов Астаны и Алматы, районов, городов областного значения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либо мотивированный ответ об отказе по основаниям, предусмотренным пунктом 9-1 настоящего стандарта государственной услуги.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услугодателя с понедельника по пятницу включительно с 9.00 часов до 18.00 часов с перерывом на обед с 13.00 часов до 14.00 часов,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14-00 часов.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копии: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свидетельства* или справки о государственной регистрации (перерегистрации) юридического лица – для юридических лиц;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начале деятельности в качестве индивидуального предпринимателя, удостоверения личности или паспорта – для физических лиц;";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водных объектов в обособленное или совместное пользование на конкурсной основе, утвержденными постановлением Правительства Республики Казахстан от 15 декабря 2009 года № 2125;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услуги.".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 Д. 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мая 2017 года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июля 2017 года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а также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работ на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объектах, водоохранных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 и полосах"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физического или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заявителя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(индекс, город, район, область,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(для физических лиц –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для юридических лиц –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Кадастровый номер недвижимости (при наличии)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Разрешение на специальное водопользование (при наличии)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(номер,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государственной лицензии проектной организации (в случае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копии генерального плана объекта)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(номер, дата выдачи)</w:t>
      </w:r>
    </w:p>
    <w:bookmarkEnd w:id="242"/>
    <w:bookmarkStart w:name="z26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43"/>
    <w:bookmarkStart w:name="z2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(цель заявления)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содержащуюся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фамилия, имя, отчество (при его наличии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 года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(полное 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(полное наименование физического или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заявителя____________________________________________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(индекс, город, район, область,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заявителя________________________________________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(для физических лиц – ИИН, для юридических лиц –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о ранее согласованных удельных норм водопотребления (номер,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выдачи, срок действия, если таковые имеются у заявителя)_____________________</w:t>
      </w:r>
    </w:p>
    <w:bookmarkEnd w:id="245"/>
    <w:bookmarkStart w:name="z27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46"/>
    <w:bookmarkStart w:name="z27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согласовать удельные нормы водопотребления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содержащуюся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наличии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 года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водоотведения"</w:t>
            </w:r>
          </w:p>
        </w:tc>
      </w:tr>
    </w:tbl>
    <w:bookmarkStart w:name="z276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Удельные нормы водопотребления и водоотведения при регулярном орошении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429"/>
        <w:gridCol w:w="1970"/>
        <w:gridCol w:w="407"/>
        <w:gridCol w:w="2023"/>
        <w:gridCol w:w="663"/>
        <w:gridCol w:w="1460"/>
        <w:gridCol w:w="1460"/>
        <w:gridCol w:w="1460"/>
      </w:tblGrid>
      <w:tr>
        <w:trPr>
          <w:trHeight w:val="30" w:hRule="atLeast"/>
        </w:trPr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Ку, шифр агроклиматических зон</w:t>
            </w:r>
          </w:p>
          <w:bookmarkEnd w:id="249"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Оросительная норма нетто, кубический метр/гектар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полива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воды, кубический метр/гектар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Водопотребление, кубический метр/гектар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Водоотведение, кубический метр/гектар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поливе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транспортировке кубический метр/гектар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площади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Водохозяйственный бассейн</w:t>
            </w:r>
          </w:p>
          <w:bookmarkEnd w:id="250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Водохозяйственный район</w:t>
            </w:r>
          </w:p>
          <w:bookmarkEnd w:id="251"/>
        </w:tc>
      </w:tr>
      <w:tr>
        <w:trPr>
          <w:trHeight w:val="30" w:hRule="atLeast"/>
        </w:trPr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Вегетационные поливы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площадь сельскохозяйственных культур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Межвегетационные поливы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Влагозарядковые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"Разрешение на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в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физического или юридического лица) </w:t>
      </w:r>
    </w:p>
    <w:bookmarkEnd w:id="252"/>
    <w:bookmarkStart w:name="z29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выдаче разрешения на специальное водопользование</w:t>
      </w:r>
    </w:p>
    <w:bookmarkEnd w:id="253"/>
    <w:bookmarkStart w:name="z29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(отметить в соответствующей ячейке):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bookmarkEnd w:id="254"/>
    <w:p>
      <w:pPr>
        <w:spacing w:after="0"/>
        <w:ind w:left="0"/>
        <w:jc w:val="both"/>
      </w:pPr>
      <w:r>
        <w:drawing>
          <wp:inline distT="0" distB="0" distL="0" distR="0">
            <wp:extent cx="317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сброс промышленных, хозяйственно-бытовых, дренажных и других сточных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вод в поверхностные водные объекты, водохозяйственные сооружения или рельеф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использование из части недр хозяйственно-питьевых и производственно-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технических подземных вод с лимитами изъятия от пятидесяти до двух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кубических метров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забор и (или) использование поверхностных вод с применением сооружений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технических устройств,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Водного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от 9 июля 2003 года (далее –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Адрес заявителя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(индекс, город, район, область,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Реквизиты заявителя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физических лиц – ИИН, для юридических лиц –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фамилия, имя, отчество (при его наличии), контактный телефон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за водопользование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кадастровый номер объекта недвижимости или инвентарный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устройства, при помощи которого осуществляется специальное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водопользование 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Ситуационная схема мест забора и (или) использования поверхностных вод,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сброса сточных вод, источника подземных вод, с указанием координат представляется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Цель водопользования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Информация о водном объекте, используемом при специальном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водопользовании, заполняется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Расчетный объем забора и (или) использования поверхностных вод,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сбрасываемых сточных вод, забираемых подземных вод представляется по форме,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заявлению (указывается отдельно для каждого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водопользования, за исключением физических и юридических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 водных объектов для целей гидроэнергетики и регулирования стока).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Удельные нормы водопотребления и водоотведения на единицу продукции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об их согласовании с Комитетом по водным ресурсам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 за исключением физических или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осуществляющих изъятие водных ресурсов для водоподготовки и (или) доставки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водопотребителям для питьевых нужд, деятельность по регулированию поверхностного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стока при помощи подпорных гидротехнических сооружений, использование водных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без изъятия из них водных ресурсов______________________________________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(нормы, дата и срок согласования)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Предполагаемые сроки начала и окончания водопользования: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водопользования " " 20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окончания водопользования " " 20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Характеристика производственной деятельности водопользователя (объем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выпускаемой продукции, численность работников, обслуживаемого населения, мощность,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площади орошаемых участков)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Перечень вторичных водопользователей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настоящему заявлению (заявки на подачу или прием сточных вод прилагаются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документам на получение разрешения на специальное водопользование).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Данные ранее выданного разрешения на специальное водопользование (номер,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выдачи, кем выдано, срок действия, если таковые имеются у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Описание оборудования для учета использования вод, ведения режимных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наблюдений и лабораторных анализов (тип, марка, технические характеристики,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количество, области аккредитации лабораторий и так далее)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Данные о разрешении на эмиссии в окружающую среду – при сбросе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очищенных промышленных, хозяйственно-бытовых, дренажных и других сточных вод,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исключением сброса теплообменных (нормативно-чистых) 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(номер, срок действия разрешения)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Данные санитарно-эпидемиологического заключения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санитарно-эпидемиологическим требованиям – при заборе поверхностных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подземных вод для хозяйственно-питьевого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(номер,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Намерения заявителя в части обеспечения рационального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водных ресурсов и сокращения потерь воды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(подпись)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 " 20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лица,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 СИТУАЦИОННАЯ СХЕМА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мест забора и (или) использования поверхностных вод, сброса сточных вод,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 источника подземных вод</w:t>
      </w:r>
    </w:p>
    <w:bookmarkEnd w:id="255"/>
    <w:bookmarkStart w:name="z2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Масштаб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(указать)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0"/>
        <w:gridCol w:w="4997"/>
        <w:gridCol w:w="1239"/>
        <w:gridCol w:w="430"/>
        <w:gridCol w:w="430"/>
        <w:gridCol w:w="431"/>
        <w:gridCol w:w="431"/>
        <w:gridCol w:w="431"/>
        <w:gridCol w:w="431"/>
      </w:tblGrid>
      <w:tr>
        <w:trPr>
          <w:trHeight w:val="30" w:hRule="atLeast"/>
        </w:trPr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(или водного объекта) водозабора (водоотведения)</w:t>
            </w:r>
          </w:p>
          <w:bookmarkEnd w:id="257"/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обозначенная на ситуационной схеме угловыми точками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точек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</w:tr>
      <w:tr>
        <w:trPr>
          <w:trHeight w:val="30" w:hRule="atLeast"/>
        </w:trPr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________квадратный километр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________квадратный километр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________квадратный километр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участка, обозначенная на ситуационной схеме угловыми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точками составляет _______ гектаров (квадратных километров).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 водном объекте, используемом при специальном водопользовании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7385"/>
        <w:gridCol w:w="1466"/>
        <w:gridCol w:w="639"/>
        <w:gridCol w:w="1819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0"/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объекта, основные гидрологические и гидрогеологические характеристики (при сбросе промышленных, хозяйственно-бытовых, дренажных и других сточных вод в водохозяйственные сооружения или рельеф местности указываются характеристики сооружений, предназначенных для сброса и приема данных вод)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источника* (приемника)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(код)** использования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2"/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63"/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море – 10, река – 20, пересыхающая река – 21, озеро – 30, водохранилище пруд – 40,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водохранилище наливное – 40, магистральный канал – 50, магистральный трубопровод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55, подземный водоносный горизонт – 60, шахта, рудник, карьер – 61, скважины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вертикального дренажа – 62, коллекторно-дренажная сеть – 70, коллекторы, не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речной сетью – 71, коллекторы, достигающие поверхностных водных объектов – 72,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земледельческие поля орошения – 80, накопители – 81, рельеф местности – 82, поля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фильтрации – 83, сеть водопровода – 90, сеть канализации –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** ХП – хозяйственно-питьевые, ПР – производственные, СХ – сельскохозяйственное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водоснабжение, ОР – орошение регулярное, ОЛ – орошение лиманное, ОП – обводнение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пастбищ, ЗС – залив сенокосов, ПРХ – прудовое рыбное хозяйство, ПГ – поддержание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горизонтов в каналах, ПП – поддержание пластового давления, НВ – наполнение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наливных водохранилищ, ТВ – транзит воды, ПБ – передано без использования, ДБ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передано другому бассейну, ДГ – передано другому государству, ПК – промывка каналов,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 – санитарные попуски, ГЭ – гидроэнергетика, ПР – прочие.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Расчетный объем забора и (или) использования поверхностных вод, сбрасываемых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сточных вод, забираемых подземных вод</w:t>
      </w:r>
    </w:p>
    <w:bookmarkEnd w:id="265"/>
    <w:bookmarkStart w:name="z32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специального водопользования _____________________________________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2663"/>
        <w:gridCol w:w="2752"/>
        <w:gridCol w:w="2752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7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метр/сутки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метр/месяц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1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3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4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5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6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7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8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9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0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год, кубический метр/год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Перечень вторичных водопользователей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062"/>
        <w:gridCol w:w="4698"/>
        <w:gridCol w:w="2472"/>
        <w:gridCol w:w="1062"/>
        <w:gridCol w:w="1358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3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водопользователей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государственного учета использования вод (ГУИВ) водопользователя (при его наличии)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объем (кубический метр/год)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водопользования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6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89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год, кубический метр/год</w:t>
            </w:r>
          </w:p>
          <w:bookmarkEnd w:id="290"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"Разрешение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(полное 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(полное наименование физического или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(индекс, город, район, область,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заявителя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физических лиц – ИИН, для юридических лиц – БИН)</w:t>
      </w:r>
    </w:p>
    <w:bookmarkEnd w:id="291"/>
    <w:bookmarkStart w:name="z35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92"/>
    <w:bookmarkStart w:name="z35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(цель заявления)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(краткое обоснование)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содержащуюся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наличии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 года</w:t>
      </w:r>
    </w:p>
    <w:bookmarkEnd w:id="2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