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67b8" w14:textId="91f6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12 июля 2017 года № 430. Зарегистрирован в Министерстве юстиции Республики Казахстан 27 июля 2017 года № 15392</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следующее изменение и дополнение:</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6" w:id="3"/>
    <w:p>
      <w:pPr>
        <w:spacing w:after="0"/>
        <w:ind w:left="0"/>
        <w:jc w:val="both"/>
      </w:pPr>
      <w:r>
        <w:rPr>
          <w:rFonts w:ascii="Times New Roman"/>
          <w:b w:val="false"/>
          <w:i w:val="false"/>
          <w:color w:val="000000"/>
          <w:sz w:val="28"/>
        </w:rPr>
        <w:t>
      в категории 1 "Текущие затраты":</w:t>
      </w:r>
    </w:p>
    <w:bookmarkEnd w:id="3"/>
    <w:bookmarkStart w:name="z7" w:id="4"/>
    <w:p>
      <w:pPr>
        <w:spacing w:after="0"/>
        <w:ind w:left="0"/>
        <w:jc w:val="both"/>
      </w:pPr>
      <w:r>
        <w:rPr>
          <w:rFonts w:ascii="Times New Roman"/>
          <w:b w:val="false"/>
          <w:i w:val="false"/>
          <w:color w:val="000000"/>
          <w:sz w:val="28"/>
        </w:rPr>
        <w:t>
      в классе 01 "Затраты на товары и услуги":</w:t>
      </w:r>
    </w:p>
    <w:bookmarkEnd w:id="4"/>
    <w:bookmarkStart w:name="z8" w:id="5"/>
    <w:p>
      <w:pPr>
        <w:spacing w:after="0"/>
        <w:ind w:left="0"/>
        <w:jc w:val="both"/>
      </w:pPr>
      <w:r>
        <w:rPr>
          <w:rFonts w:ascii="Times New Roman"/>
          <w:b w:val="false"/>
          <w:i w:val="false"/>
          <w:color w:val="000000"/>
          <w:sz w:val="28"/>
        </w:rPr>
        <w:t>
      в подклассе 150 "Приобретение услуг и работ":</w:t>
      </w:r>
    </w:p>
    <w:bookmarkEnd w:id="5"/>
    <w:bookmarkStart w:name="z9" w:id="6"/>
    <w:p>
      <w:pPr>
        <w:spacing w:after="0"/>
        <w:ind w:left="0"/>
        <w:jc w:val="both"/>
      </w:pPr>
      <w:r>
        <w:rPr>
          <w:rFonts w:ascii="Times New Roman"/>
          <w:b w:val="false"/>
          <w:i w:val="false"/>
          <w:color w:val="000000"/>
          <w:sz w:val="28"/>
        </w:rPr>
        <w:t>
      по специфике 159 "Оплата прочих услуг и работ":</w:t>
      </w:r>
    </w:p>
    <w:bookmarkEnd w:id="6"/>
    <w:bookmarkStart w:name="z10"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1" w:id="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подпрограмме "Реализация проекта "Отраслевая конкурентоспособность Казахстана: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 бюджетной программы "Обеспечение рационального и комплексного использования недр и повышение геологической изученности территории Республики Казахстан" и по подпрограмме "Реализация стратегии повышения отраслевой конкурентоспособности Казахстана" бюджетной программы "Создание условий для привлечения инвестиций", администратором которых является Министерство по инвестициям и развитию Республики Казахстан,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соответственно администратором которых является Министерство образования и науки Республики Казахстан, по бюджетной программе "Обзор состояния рынка труда и модернизация политики занятости Республики Казахстан с учетом перспектив развития экономики", администратором которой является Министерство труда и социальной защиты населения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труда и социальной защиты населения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Программой развития Организации Объединенных Наций в Республике Казахстан и Министерством юстиции Республики Казахстан по подпрограммам "За счет софинансирования гранта из республиканского бюджета" и "За счет гранта" бюджетной программы "Совершенствование правозащитных механизмов в Казахстане и эффективная реализация рекомендаций Универсального периодического обзора ООН", администратором которой является Министерство юстиции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исследований проектов, осуществляемых совместно с международными организациями", администратором которой является Министерство по инвестициям и развитию Республики Казахстан, при перечислении сумм по заключенному контракту на закуп консалтинговых услуг между ГУ "Комитет государственных доходов Министерства финансов Республики Казахстан" и исполнительным агентством ЮНКТАД Конференции Организации Объединенных Наций по торговле и развитию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w:t>
      </w:r>
    </w:p>
    <w:bookmarkEnd w:id="8"/>
    <w:bookmarkStart w:name="z12" w:id="9"/>
    <w:p>
      <w:pPr>
        <w:spacing w:after="0"/>
        <w:ind w:left="0"/>
        <w:jc w:val="both"/>
      </w:pP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9"/>
    <w:bookmarkStart w:name="z13" w:id="10"/>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0"/>
    <w:bookmarkStart w:name="z14" w:id="11"/>
    <w:p>
      <w:pPr>
        <w:spacing w:after="0"/>
        <w:ind w:left="0"/>
        <w:jc w:val="both"/>
      </w:pPr>
      <w:r>
        <w:rPr>
          <w:rFonts w:ascii="Times New Roman"/>
          <w:b w:val="false"/>
          <w:i w:val="false"/>
          <w:color w:val="000000"/>
          <w:sz w:val="28"/>
        </w:rPr>
        <w:t>
      дополнить категорией 6 "Выполнение государственных обязательств по проектам государственно-частного партнерства" следующего содержания:</w:t>
      </w:r>
    </w:p>
    <w:bookmarkEnd w:id="11"/>
    <w:bookmarkStart w:name="z15"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613"/>
        <w:gridCol w:w="1613"/>
        <w:gridCol w:w="1899"/>
        <w:gridCol w:w="4879"/>
        <w:gridCol w:w="766"/>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bookmarkEnd w:id="13"/>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Подкласс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w:t>
            </w:r>
            <w:r>
              <w:rPr>
                <w:rFonts w:ascii="Times New Roman"/>
                <w:b/>
                <w:i w:val="false"/>
                <w:color w:val="000000"/>
                <w:sz w:val="20"/>
              </w:rPr>
              <w:t>фика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расходов, требующие обязательной регистрации гражданско- правовой сделки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w:t>
            </w:r>
            <w:r>
              <w:rPr>
                <w:rFonts w:ascii="Times New Roman"/>
                <w:b/>
                <w:i w:val="false"/>
                <w:color w:val="000000"/>
                <w:sz w:val="20"/>
              </w:rPr>
              <w:t>чание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4"/>
          <w:p>
            <w:pPr>
              <w:spacing w:after="20"/>
              <w:ind w:left="20"/>
              <w:jc w:val="both"/>
            </w:pPr>
            <w:r>
              <w:rPr>
                <w:rFonts w:ascii="Times New Roman"/>
                <w:b w:val="false"/>
                <w:i w:val="false"/>
                <w:color w:val="000000"/>
                <w:sz w:val="20"/>
              </w:rPr>
              <w:t>
1</w:t>
            </w:r>
          </w:p>
          <w:bookmarkEnd w:id="14"/>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6</w:t>
            </w:r>
          </w:p>
          <w:bookmarkEnd w:id="15"/>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6"/>
    <w:p>
      <w:pPr>
        <w:spacing w:after="0"/>
        <w:ind w:left="0"/>
        <w:jc w:val="both"/>
      </w:pPr>
      <w:r>
        <w:rPr>
          <w:rFonts w:ascii="Times New Roman"/>
          <w:b w:val="false"/>
          <w:i w:val="false"/>
          <w:color w:val="000000"/>
          <w:sz w:val="28"/>
        </w:rPr>
        <w:t>
      ".</w:t>
      </w:r>
    </w:p>
    <w:bookmarkEnd w:id="16"/>
    <w:bookmarkStart w:name="z23" w:id="17"/>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7"/>
    <w:bookmarkStart w:name="z24"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
    <w:bookmarkStart w:name="z25" w:id="1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9"/>
    <w:bookmarkStart w:name="z26" w:id="20"/>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20"/>
    <w:bookmarkStart w:name="z27" w:id="21"/>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