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8b5b5" w14:textId="5e8b5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удельных коэффициентов выбросов парниковых газов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28 июня 2017 года № 222. Зарегистрирован в Министерстве юстиции Республики Казахстан 28 июля 2017 года № 15396. Утратил силу приказом и.о. Министра экологии, геологии и природных ресурсов Республики Казахстан от 4 августа 2021 года № 289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экологии, геологии и природных ресурсов РК от 04.08.2021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27-1)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удельных коэффициентов выбросов парниковых газов.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изменению климата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энергетики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по инвестициям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________________Ж. Касымбек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29 июня 2017 года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30 июня 2017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2017 года № 222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удельных коэффициентов выбросов парниковых газов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9"/>
        <w:gridCol w:w="3264"/>
        <w:gridCol w:w="1749"/>
        <w:gridCol w:w="5378"/>
      </w:tblGrid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продукции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коэффициент выбросов парниковых газов на единицу продукции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 (используемый вид топлива – уголь)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тСО2/Мвт-ч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0,985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Теплоэнергия (используемый вид топлива – уголь)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тСО2/Гкал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0,484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6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 (другие виды топлива)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тСО2/Мвт-ч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0,621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7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Теплоэнергия (другие виды топлива)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тСО2/Гкал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0,310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8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тСО2/тонн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0,181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9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Нефтяной кокс*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тСО2/тонн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0,689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0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 техническая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тСО2/тонн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0,243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1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и газ (транспортировка)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тСО2/ТДж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56,72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2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и газ (добыча)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тСО2/тонн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0,065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3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 (клинкер)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тСО2/тонн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0,961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4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тСО2/тонн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1,800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5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тСО2/тонн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0,482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6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Агломерат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тСО2/тонн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0,307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7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тСО2/тонн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4,065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8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Триполифосфат натрий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тСО2/тонн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0,734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9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Жидкий чугун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тСО2/тонн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1,877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30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Углеродистая сталь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тСО2/тонн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0,161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31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тСО2/тонн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1,492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32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Обожженный анод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тСО2/тонн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0,397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33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Медь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тСО2/тонн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0,618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34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кислота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тСО2/тонн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35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тСО2/тонн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0,248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36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Трикальцийфосфат кормовой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тСО2/тонн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1,116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37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Монохромат натрия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тСО2/тонн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1,832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38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Окись хрома-металлургическая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тСО2/тонн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1,480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39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Окись хрома-пигментная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тСО2/тонн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1,504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40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хрома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тСО2/тонн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0,093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41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цинка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тСО2/тонн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1,094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42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Вельцвозгоны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тСО2/тонн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5,730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43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Хромовый ангидрид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тСО2/тонн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0,214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44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Ферросплавы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тСО2/тонн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1,695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45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Карбид кальция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тСО2/тонн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0,105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46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Гипсокартон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тСО2/тонн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0,164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47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Известь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тСО2/тонн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1,112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48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 силикатный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тСО2/тонн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0,074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49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Керамзит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тСО2/тонн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0,211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50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Глинозем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тСО2/тонн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2,225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51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рафинированный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тСО2/тонн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2,913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52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Свинцовый кек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тСО2/тонн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0,142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53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Цинковый огарок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тСО2/тонн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54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Золотосодержащая руда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тСО2/тонн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0,0000032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55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Металлургический кремний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тСО2/тонн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5,689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56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Этиловый спирт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тСО2/тонн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10,122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57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Хромовый окатыш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тСО2/тонн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0,137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58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Труба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тСО2/тонн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0,486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59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Жидкий металл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тСО2/тонн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60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стальной горячекатаный круглый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тСО2/тонн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0,146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61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Арматурный прокат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тСО2/тонн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0,159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bookmarkEnd w:id="62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Стальные шары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тСО2/тонн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0,142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bookmarkEnd w:id="63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Железорудный окатыш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тСО2/тонн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0,039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bookmarkEnd w:id="64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(добыча)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тСО2/тонн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0,062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bookmarkEnd w:id="65"/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Обогащенный уголь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тСО2/тонн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</w:tr>
    </w:tbl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*побочные продукты нефтепереработки 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