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a09a" w14:textId="62ea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высшим образованием на 2017-2018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28 июля 2017 года № 358. Зарегистрирован в Министерстве юстиции Республики Казахстан 1 августа 2017 года № 15412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2017 года № 386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бюджета,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на 2017 – 2018 учебный год" и на основании протокола Конкурсной комиссии по размещению государственного образовательного заказа на подготовку кадров с высшим образованием на 2017-2018 учебный год от 22 июля 2017 года № 29,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перечень высших учебных заведений, в которых размещается образовательный грант на подготовку кадров с высшим образованием на 2017 - 2018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перечень педагогических вузов с объемом образовательного гранта на подготовку кадров с высшим образованием по педагогическим специальностям на 2017 - 2018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перечень высших учебных заведений с объемом образовательного гранта на подготовку кадров с высшим образованием в виде квоты в рамках проекта "Мәңгілік ел жастары – индустрияға!" на 2017 - 2018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перечень высших учебных заведений с объемом образовательного гранта на подготовку педагогических кадров с высшим образованием на английском языке обучения по специальностям: 5В011000 "Физика", 5В011100 "Информатика", 5В011200 "Химия", 5В011300 "Биология" на 2017 – 2018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Департаменту высшего и послевузовского образования Министерства образования и науки Республики Казахстан (Г. Кобенова) в установленном законодательством Республики Казахстан порядке обеспечить: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государственную регистрацию настоящего приказа в Министерстве юстиции Республики Казахстан;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образования и науки Республики Казахстан;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после дня его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2017 № 358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высших учебных заведений, в которых размещается образовательный грант на подготовку кадров с высшим образованием на 2017 - 2018 учебный год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5B010100 - Дошкольное обучение и воспитание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0607"/>
        <w:gridCol w:w="211"/>
      </w:tblGrid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высших учебных заведений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"Академия "Болашақ"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высшего образования "Евразийский гуманитарный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"Университет "Болашак"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"Жезказганский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О.А. Байконурова"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5B010200 - Педагогика и методика начального обучения</w:t>
            </w:r>
          </w:p>
          <w:bookmarkEnd w:id="45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6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7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7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7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7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7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"Университет "Болашак"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7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7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высшего образования "Евразийский гуманитарный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7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7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"Кокшетауский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7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"Жезказганский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О.А. Байконурова"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5B010300 - Педагогика и психология</w:t>
            </w:r>
          </w:p>
          <w:bookmarkEnd w:id="80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"Кызылординский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"Академия "Болашақ"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9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9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М.Утемисова"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0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0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0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0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0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0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0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0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0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высшего образования "Евразийский гуманитарный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0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1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"Университет "Болашак"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1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1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1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1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1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1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1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"Кокшетауский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5B010400 - Начальная военная подготовка</w:t>
            </w:r>
          </w:p>
          <w:bookmarkEnd w:id="118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5B010500 - Дефектология</w:t>
            </w:r>
          </w:p>
          <w:bookmarkEnd w:id="135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"Университет "Болашак"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5B010600 - Музыкальное образование</w:t>
            </w:r>
          </w:p>
          <w:bookmarkEnd w:id="151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М.Утемисова"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6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6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7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5B010700 - Изобразительное искусство и черчение</w:t>
            </w:r>
          </w:p>
          <w:bookmarkEnd w:id="171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8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9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"Кокшетауский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9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5B010800 - Физическая культура и спорт</w:t>
            </w:r>
          </w:p>
          <w:bookmarkEnd w:id="192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0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1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1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1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1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1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1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1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1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1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22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22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22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22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22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"Кокшетауский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5B010900 - Математика</w:t>
            </w:r>
          </w:p>
          <w:bookmarkEnd w:id="225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4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4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4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4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4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"Университет "Болашак"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5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5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5B011000 - Физика</w:t>
            </w:r>
          </w:p>
          <w:bookmarkEnd w:id="252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6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6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"Жезказганский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О.А. Байконурова"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7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7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7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7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5B011100 - Информатика</w:t>
            </w:r>
          </w:p>
          <w:bookmarkEnd w:id="278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8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академика К.Сатпаева"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9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9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0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"Университет "Болашак"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0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0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"Жезказганский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О.А. Байконурова"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0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0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0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0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5B011200 - Химия</w:t>
            </w:r>
          </w:p>
          <w:bookmarkEnd w:id="310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1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2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2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2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3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3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3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5B011300 - Биология</w:t>
            </w:r>
          </w:p>
          <w:bookmarkEnd w:id="333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4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4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4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5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5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5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"Университет "Болашак"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5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5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5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"Жезказганский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О.А. Байконурова"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5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5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5B011400 - История</w:t>
            </w:r>
          </w:p>
          <w:bookmarkEnd w:id="358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6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7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7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"Кокшетауский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7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7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7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7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7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8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8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8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8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высшего образования "Евразийский гуманитарный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8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8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8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5B011500 - Основы права и экономики</w:t>
            </w:r>
          </w:p>
          <w:bookmarkEnd w:id="387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9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5B011600 - География</w:t>
            </w:r>
          </w:p>
          <w:bookmarkEnd w:id="404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1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1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1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2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2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2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2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2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2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2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2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5B011700 - Казахский язык и литература</w:t>
            </w:r>
          </w:p>
          <w:bookmarkEnd w:id="429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3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4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4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4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"Академия "Болашақ"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4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4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4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5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5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5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5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5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5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5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5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"Университет "Болашак"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5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5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6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6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6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6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высшего образования "Евразийский гуманитарный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6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6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6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"Жезказганский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О.А. Байконурова"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6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образования "Каспийский общественный университет"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6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"Кокшетауский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5B011800 - Русский язык и литература</w:t>
            </w:r>
          </w:p>
          <w:bookmarkEnd w:id="469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7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7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7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8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8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8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8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8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9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9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9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9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9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9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5B011900 - Иностранный язык: два иностранных языка (английский язык)</w:t>
            </w:r>
          </w:p>
          <w:bookmarkEnd w:id="496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0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0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0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1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1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1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1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1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1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1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1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1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"Академия "Болашақ"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52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52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52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52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52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52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52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"Университет "Болашак"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52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52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высшего образования "Евразийский гуманитарный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52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53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3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3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"Жезказганский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О.А. Байконурова"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3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3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3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"Кокшетауский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3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5B011923 - Иностранный язык: два иностранных языка (немецкий язык)</w:t>
            </w:r>
          </w:p>
          <w:bookmarkEnd w:id="537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5B011924 - Иностранный язык: два иностранных языка (французский язык)</w:t>
            </w:r>
          </w:p>
          <w:bookmarkEnd w:id="542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государственный университет им. академика Е.А.Букетова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5B012000 - Профессиональное обучение</w:t>
            </w:r>
          </w:p>
          <w:bookmarkEnd w:id="546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5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5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академика К.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5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6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6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6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6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6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6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6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6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6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57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57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57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57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57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57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им. М. Дулатова"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57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57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57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"Кокшетауский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5B012100 - Казахский язык и литература в школах с неказахским языком обучения</w:t>
            </w:r>
          </w:p>
          <w:bookmarkEnd w:id="579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8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8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9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5B012200 - Русский язык и литература в школах с нерусским языком обучения</w:t>
            </w:r>
          </w:p>
          <w:bookmarkEnd w:id="593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9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0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"Университет "Болашак"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0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"Кокшетауский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5B012300 - Социальная педагогика и самопознание</w:t>
            </w:r>
          </w:p>
          <w:bookmarkEnd w:id="608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1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1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1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2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"Кокшетауский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5B012500 - Химия-Биология</w:t>
            </w:r>
          </w:p>
          <w:bookmarkEnd w:id="623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5B012600 - Математика - Физика</w:t>
            </w:r>
          </w:p>
          <w:bookmarkEnd w:id="627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5B012700 - Математика - Информатика</w:t>
            </w:r>
          </w:p>
          <w:bookmarkEnd w:id="629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5B012800 - Физика-Информатика</w:t>
            </w:r>
          </w:p>
          <w:bookmarkEnd w:id="631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5B012900 - География - История</w:t>
            </w:r>
          </w:p>
          <w:bookmarkEnd w:id="635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5B013000 - История - Религиоведение</w:t>
            </w:r>
          </w:p>
          <w:bookmarkEnd w:id="638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5B020100 - Философия</w:t>
            </w:r>
          </w:p>
          <w:bookmarkEnd w:id="640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5B020200 - Международные отношения</w:t>
            </w:r>
          </w:p>
          <w:bookmarkEnd w:id="645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5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5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5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5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5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6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6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"Казахстанско-Немецкий университет в Алматы"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6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6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6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6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5B020300 - История</w:t>
            </w:r>
          </w:p>
          <w:bookmarkEnd w:id="666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"Костанайский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7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7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7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7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7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8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8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8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5B020400 - Культурология</w:t>
            </w:r>
          </w:p>
          <w:bookmarkEnd w:id="684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5B020500 - Филология: казахский язык</w:t>
            </w:r>
          </w:p>
          <w:bookmarkEnd w:id="689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9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"Костанайский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9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9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9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9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0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0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0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0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0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0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0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0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0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1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"Кокшетауский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5B020524 - Филология: русский язык</w:t>
            </w:r>
          </w:p>
          <w:bookmarkEnd w:id="711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1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1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1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5B020600 - Религиоведение</w:t>
            </w:r>
          </w:p>
          <w:bookmarkEnd w:id="719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2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2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5B020700 - Переводческое дело</w:t>
            </w:r>
          </w:p>
          <w:bookmarkEnd w:id="725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2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образования "Каспийский общественный университет"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3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3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"Костанайский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3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3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3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3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3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4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4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4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4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4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4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4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4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4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"Университет "Болашак"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4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75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высшего образования "Евразийский гуманитарный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75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75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75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75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75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75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75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75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75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5B020800 - Археология и этнология</w:t>
            </w:r>
          </w:p>
          <w:bookmarkEnd w:id="760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6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6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6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5B020900 - Востоковедение</w:t>
            </w:r>
          </w:p>
          <w:bookmarkEnd w:id="768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7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5B021000 - Иностранная филология: английский язык</w:t>
            </w:r>
          </w:p>
          <w:bookmarkEnd w:id="772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7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7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7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8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университет им. С. Торайгырова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8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8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8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8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8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8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5B021012 - Иностранная филология: немецкий язык</w:t>
            </w:r>
          </w:p>
          <w:bookmarkEnd w:id="787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5B021013 - Иностранная филология: арабский язык</w:t>
            </w:r>
          </w:p>
          <w:bookmarkEnd w:id="790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5B021014 - Иностранная филология: турецкий язык</w:t>
            </w:r>
          </w:p>
          <w:bookmarkEnd w:id="792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5B021015 - Иностранная филология: корейский язык</w:t>
            </w:r>
          </w:p>
          <w:bookmarkEnd w:id="796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5B021016 - Иностранная филология: китайский язык</w:t>
            </w:r>
          </w:p>
          <w:bookmarkEnd w:id="799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0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5B021017 - Иностранная филология: японский язык</w:t>
            </w:r>
          </w:p>
          <w:bookmarkEnd w:id="805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5B021018 - Иностранная филология: персидский язык</w:t>
            </w:r>
          </w:p>
          <w:bookmarkEnd w:id="808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5B021019 - Иностранная филология: узбекский язык</w:t>
            </w:r>
          </w:p>
          <w:bookmarkEnd w:id="810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5B021020 - Иностранная филология: уйгурский язык</w:t>
            </w:r>
          </w:p>
          <w:bookmarkEnd w:id="812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5B021021 - Иностранная филология: индийский язык (хинди, урду)</w:t>
            </w:r>
          </w:p>
          <w:bookmarkEnd w:id="814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5B021022 - Иностранная филология: французский язык</w:t>
            </w:r>
          </w:p>
          <w:bookmarkEnd w:id="816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1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5B021100 - Теология</w:t>
            </w:r>
          </w:p>
          <w:bookmarkEnd w:id="820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5B021200 - Тюркология</w:t>
            </w:r>
          </w:p>
          <w:bookmarkEnd w:id="822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5B021500 - Исламоведение</w:t>
            </w:r>
          </w:p>
          <w:bookmarkEnd w:id="825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Египетский университет Исламской культуры "НУР-МУБАРАК"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5B030100 - Юриспруденция</w:t>
            </w:r>
          </w:p>
          <w:bookmarkEnd w:id="827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3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3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3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3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3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3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3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образования "Каспийский общественный университет"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3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4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4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4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4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4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4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84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84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84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84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85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85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85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85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85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85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85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85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85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"Евразийская юридическая академия имени Д. А. Кунаева"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85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высшего образования "Евразийский гуманитарный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86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86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86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86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86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86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"Университет "Болашак"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86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86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86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5B030200 - Международное право</w:t>
            </w:r>
          </w:p>
          <w:bookmarkEnd w:id="869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7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7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7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7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7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"Евразийская юридическая академия имени Д. А. Кунаева"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7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7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8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8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5B030300 - Правоохранительная деятельность</w:t>
            </w:r>
          </w:p>
          <w:bookmarkEnd w:id="882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8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"Евразийская юридическая академия имени Д. А. Кунаева"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5B030400 - Таможенное дело</w:t>
            </w:r>
          </w:p>
          <w:bookmarkEnd w:id="887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9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9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9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"Евразийская юридическая академия имени Д. А. Кунаева"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9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9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9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9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9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5B040200 - Инструментальное исполнительство</w:t>
            </w:r>
          </w:p>
          <w:bookmarkEnd w:id="899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0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0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5B040300 - Вокальное искусство</w:t>
            </w:r>
          </w:p>
          <w:bookmarkEnd w:id="903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0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0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5B040400 - Традиционное музыкальное искусство</w:t>
            </w:r>
          </w:p>
          <w:bookmarkEnd w:id="907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0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1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5B040600 - Режиссура</w:t>
            </w:r>
          </w:p>
          <w:bookmarkEnd w:id="912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1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1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5B040700 - Актерское искусство</w:t>
            </w:r>
          </w:p>
          <w:bookmarkEnd w:id="916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5B040900 - Хореография</w:t>
            </w:r>
          </w:p>
          <w:bookmarkEnd w:id="918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2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2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2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2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2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2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5B041200 - Операторское искусство</w:t>
            </w:r>
          </w:p>
          <w:bookmarkEnd w:id="927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5B041300 - Живопись</w:t>
            </w:r>
          </w:p>
          <w:bookmarkEnd w:id="929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5B041400 - Графика</w:t>
            </w:r>
          </w:p>
          <w:bookmarkEnd w:id="932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5B041700 - Декоративное искусство</w:t>
            </w:r>
          </w:p>
          <w:bookmarkEnd w:id="934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3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5B041900 - Музейное дело и охрана памятников</w:t>
            </w:r>
          </w:p>
          <w:bookmarkEnd w:id="938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5B042000 - Архитектура</w:t>
            </w:r>
          </w:p>
          <w:bookmarkEnd w:id="941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4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4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4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4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образования "Каспийский общественный университет"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4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5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5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5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5B042100 - Дизайн</w:t>
            </w:r>
          </w:p>
          <w:bookmarkEnd w:id="953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5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"Университет "АЛМАТЫ"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5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5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5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6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6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6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6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6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образования "Каспийский общественный университет"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6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6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6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6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6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7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97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97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97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97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Восточно-Казахстанский государственный технический университет им. Д. Серикбаева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97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97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97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97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институт".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97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98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98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98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98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98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98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98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98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5B042200 - Издательское дело</w:t>
            </w:r>
          </w:p>
          <w:bookmarkEnd w:id="988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9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5B050100 - Социология</w:t>
            </w:r>
          </w:p>
          <w:bookmarkEnd w:id="991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9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9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9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9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9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5B050200 - Политология</w:t>
            </w:r>
          </w:p>
          <w:bookmarkEnd w:id="998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0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0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0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5B050300 - Психология</w:t>
            </w:r>
          </w:p>
          <w:bookmarkEnd w:id="1004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0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0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0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1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1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1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1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1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1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1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"Международное высшее учебное заведение "Казахско-Русский Международный университет" (Товарищество с ограниченной "МВУЗ "КРМУ") 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1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1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2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образования "Каспийский общественный университет"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02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02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02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02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02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02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02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02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02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03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5B050400 - Журналистика</w:t>
            </w:r>
          </w:p>
          <w:bookmarkEnd w:id="1031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3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3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3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3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3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3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4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4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4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4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4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4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4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4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04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04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05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05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05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05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5B050500 - Регионоведение</w:t>
            </w:r>
          </w:p>
          <w:bookmarkEnd w:id="1054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5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5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5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5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6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6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6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5B050600 - Экономика</w:t>
            </w:r>
          </w:p>
          <w:bookmarkEnd w:id="1063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6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6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6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7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7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7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7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7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7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7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7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7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7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08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08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08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08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08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"Алматинская академия экономики и статистики"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08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образования "Каспийский общественный университет"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08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08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08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08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09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09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09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академика К.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09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09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09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09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"Университет "Болашак"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09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09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09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10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10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10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10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10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10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10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10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10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10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11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11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11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11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111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111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111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111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5B050700 - Менеджмент</w:t>
            </w:r>
          </w:p>
          <w:bookmarkEnd w:id="1118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2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2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2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2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образования "Каспийский общественный университет"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2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академика К.Сатпаева"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2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2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2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2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3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3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3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3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3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13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"Алматинская академия экономики и статистики"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13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13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13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13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14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14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14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14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14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14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14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14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14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14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15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"Казахстанско-Немецкий университет в Алматы"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15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15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15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15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15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15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15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15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15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16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16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16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16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16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16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медицинский университет им. С.Д. Асфендиярова"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5B050800 - Учет и аудит</w:t>
            </w:r>
          </w:p>
          <w:bookmarkEnd w:id="1166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6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7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7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7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7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7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7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7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7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7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8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8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академия транспорта и коммуникации им. М. Тынышпаева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8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"Алматинская академия экономики и статистики"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18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18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18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18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18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18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образования "Каспийский общественный университет"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18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19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19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19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19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19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19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19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19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19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19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20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20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"Университет "Болашак"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20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автомобильно-дорожная академия имени Л.Б.Гончарова"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20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20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20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20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20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20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20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21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21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21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21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21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21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21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121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121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121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5B050900 - Финансы</w:t>
            </w:r>
          </w:p>
          <w:bookmarkEnd w:id="1220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2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2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2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2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2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образования "Каспийский общественный университет"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2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2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2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3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3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3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3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3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3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3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23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23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23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24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24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24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24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24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24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24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"Алматинская академия экономики и статистики"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24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24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24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25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25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25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"Евразийская юридическая академия имени Д. А. Кунаева"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25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25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25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25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25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25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25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"Казахстанско-Немецкий университет в Алматы"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26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26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26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высшего образования "Евразийский гуманитарный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26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"Университет "Болашак"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26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26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26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26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26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26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27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127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127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5B051000 - Государственное и местное управление</w:t>
            </w:r>
          </w:p>
          <w:bookmarkEnd w:id="1273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7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7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7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образования "Каспийский общественный университет"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7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7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8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8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8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8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8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8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8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8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8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8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29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29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29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29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29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29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"Евразийская юридическая академия имени Д. А. Кунаева"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29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29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29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29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30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30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30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30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30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университет международных отношений и мировых языков им. Абылай хана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30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30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30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30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"Университет "Болашак"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30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31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31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5B051100 - Маркетинг</w:t>
            </w:r>
          </w:p>
          <w:bookmarkEnd w:id="1312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1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1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образования "Каспийский общественный университет"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1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1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1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2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2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2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2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2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2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2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2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2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32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"Алматинская академия экономики и статистики"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33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33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33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33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33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"Казахстанско-Немецкий университет в Алматы"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33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33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33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33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5B051200 - Статистика</w:t>
            </w:r>
          </w:p>
          <w:bookmarkEnd w:id="1339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4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"Алматинская академия экономики и статистики"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4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5B051300 - Мировая экономика</w:t>
            </w:r>
          </w:p>
          <w:bookmarkEnd w:id="1343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4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4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4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4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4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5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5B051400 - Связь с общественностью</w:t>
            </w:r>
          </w:p>
          <w:bookmarkEnd w:id="1351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5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5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5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5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5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5B051500 - Архивоведение, документоведение и документационное обеспечение</w:t>
            </w:r>
          </w:p>
          <w:bookmarkEnd w:id="1358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5B051900 - Организация и нормирование труда</w:t>
            </w:r>
          </w:p>
          <w:bookmarkEnd w:id="1360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6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5B052100 - Государственный аудит</w:t>
            </w:r>
          </w:p>
          <w:bookmarkEnd w:id="1363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6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5B060100 - Математика</w:t>
            </w:r>
          </w:p>
          <w:bookmarkEnd w:id="1366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6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6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7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7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7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7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7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7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7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7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7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7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8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8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5B060200 - Информатика</w:t>
            </w:r>
          </w:p>
          <w:bookmarkEnd w:id="1382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8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8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8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8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8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9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9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9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9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9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9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9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9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9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39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казахско-турецкий университет им. Х.А.Ясави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40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40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40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40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40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40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40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40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40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40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5B060300 - Механика</w:t>
            </w:r>
          </w:p>
          <w:bookmarkEnd w:id="1410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1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1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1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1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5B060400 - Физика</w:t>
            </w:r>
          </w:p>
          <w:bookmarkEnd w:id="1416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1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1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2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2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2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2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2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"Костанайский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2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2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2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2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2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3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5B060500 - Ядерная физика</w:t>
            </w:r>
          </w:p>
          <w:bookmarkEnd w:id="1431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3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3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5B060600 - Химия</w:t>
            </w:r>
          </w:p>
          <w:bookmarkEnd w:id="1435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3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3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3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4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4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4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4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4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4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4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4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4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4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5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5B060700 - Биология</w:t>
            </w:r>
          </w:p>
          <w:bookmarkEnd w:id="1451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5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5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5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5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5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5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"Костанайский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5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6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6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6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6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6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6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6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6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46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46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47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47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медицинский университет"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47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5B060800 - Экология</w:t>
            </w:r>
          </w:p>
          <w:bookmarkEnd w:id="1473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7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7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7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7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7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8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8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8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8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8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8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8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8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8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8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49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49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49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49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49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49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49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49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49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49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50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50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50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50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50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50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50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"Кокшетауский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5B060900 - География</w:t>
            </w:r>
          </w:p>
          <w:bookmarkEnd w:id="1507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0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1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1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1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1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1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1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1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1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1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5B061000 - Гидрология</w:t>
            </w:r>
          </w:p>
          <w:bookmarkEnd w:id="1519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2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5B061100 - Физика и астрономия</w:t>
            </w:r>
          </w:p>
          <w:bookmarkEnd w:id="1522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2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5B061200 - Метеорология</w:t>
            </w:r>
          </w:p>
          <w:bookmarkEnd w:id="1525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5B070100 - Биотехнология</w:t>
            </w:r>
          </w:p>
          <w:bookmarkEnd w:id="1527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2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3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3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3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3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3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3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3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3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3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3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4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4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4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4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54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54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5B070200 - Автоматизация и управление</w:t>
            </w:r>
          </w:p>
          <w:bookmarkEnd w:id="1546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4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4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5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5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"Международное высшее учебное заведение "Казахско-Русский Международный университет" (Товарищество с ограниченной "МВУЗ "КРМУ") 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5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5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5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образования "Каспийский общественный университет"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5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5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5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5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5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6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6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им. М. Дулатова"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6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56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академика К.Сатпаева"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56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56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56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"Жезказганский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О.А. Байконурова"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56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56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56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57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57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57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5B070300 - Информационные системы</w:t>
            </w:r>
          </w:p>
          <w:bookmarkEnd w:id="1573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7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7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"Международное высшее учебное заведение "Казахско-Русский Международный университет" (Товарищество с ограниченной "МВУЗ "КРМУ") 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7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"Алматинская академия экономики и статистики"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7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7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8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8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автомобильно-дорожная академия имени Л.Б.Гончарова"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8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8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"Костанайский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8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8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8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8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8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59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59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59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59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59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59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59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59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59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59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60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академика К.Сатпаева"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60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60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60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60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60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60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60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60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60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61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61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61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61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61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61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"Университет "Болашак"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61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61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61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61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62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62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62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М.Утемисова"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62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162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"Казахстанско-Немецкий университет в Алматы"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162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162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162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62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162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163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5B070400 - Вычислительная техника и программное обеспечение</w:t>
            </w:r>
          </w:p>
          <w:bookmarkEnd w:id="1631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3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3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3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3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3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3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3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4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образования "Каспийский общественный университет"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4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4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4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4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4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4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4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64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64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65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65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65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65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65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65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им. М. Дулатова"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65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65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65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65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66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66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66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66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66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66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66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66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66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66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67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67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Х.Досмухамедова"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5B070500 - Математическое и компьютерное моделирование</w:t>
            </w:r>
          </w:p>
          <w:bookmarkEnd w:id="1672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7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7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7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7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7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7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8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8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5B070600 - Геология и разведка месторождений полезных ископаемых</w:t>
            </w:r>
          </w:p>
          <w:bookmarkEnd w:id="1682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8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образования "Каспийский общественный университет"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8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8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8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8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8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"Жезказганский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О.А. Байконурова"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5B070700 - Горное дело</w:t>
            </w:r>
          </w:p>
          <w:bookmarkEnd w:id="1690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9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Таразский государственный университет им. М.Х.Дулати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9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академика К.Сатпаева"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9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9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9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9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9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9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0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"Кокшетауский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5B070800 - Нефтегазовое дело</w:t>
            </w:r>
          </w:p>
          <w:bookmarkEnd w:id="1701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0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0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0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0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0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образования "Каспийский общественный университет"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0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0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1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1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1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1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1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1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"Университет "Болашак"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1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5B070900 - Металлургия</w:t>
            </w:r>
          </w:p>
          <w:bookmarkEnd w:id="1717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1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2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академика К.Сатпаева"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2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2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2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2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2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2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2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2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"Жезказганский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О.А. Байконурова"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5B071000 - Материаловедение и технология новых материалов</w:t>
            </w:r>
          </w:p>
          <w:bookmarkEnd w:id="1729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3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3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3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3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3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3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5B071100 - Геодезия и картография</w:t>
            </w:r>
          </w:p>
          <w:bookmarkEnd w:id="1737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3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4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4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4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4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4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4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4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5B071200 - Машиностроение</w:t>
            </w:r>
          </w:p>
          <w:bookmarkEnd w:id="1747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4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5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5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им. М. Дулатова"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5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5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5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5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5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5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5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6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6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6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6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76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5B071300 - Транспорт, транспортная техника и технологии</w:t>
            </w:r>
          </w:p>
          <w:bookmarkEnd w:id="1765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автомобильно-дорожная академия имени Л.Б.Гончарова"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6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6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6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7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7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агротехнический университет им. С. Сейфуллина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7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7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7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7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академика К.Сатпаева"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7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7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7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"Костанайский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7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8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8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78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78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им. М. Дулатова"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78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78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78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78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78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"Жезказганский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О.А. Байконурова"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78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79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79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5B071400 - Авиационная техника и технологии</w:t>
            </w:r>
          </w:p>
          <w:bookmarkEnd w:id="1792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5B071500 - Морская техника и технологии</w:t>
            </w:r>
          </w:p>
          <w:bookmarkEnd w:id="1794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9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9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5B071600 - Приборостроение</w:t>
            </w:r>
          </w:p>
          <w:bookmarkEnd w:id="1798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0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0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0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0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0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0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0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5B071700 - Теплоэнергетика</w:t>
            </w:r>
          </w:p>
          <w:bookmarkEnd w:id="1807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"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0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1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академика К.Сатпаева"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1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1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1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1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им. М. Дулатова"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1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1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1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1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1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2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институт".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2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2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2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"Казахстанско-Немецкий университет в Алматы"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82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5B071800 - Электроэнергетика</w:t>
            </w:r>
          </w:p>
          <w:bookmarkEnd w:id="1825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2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2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2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3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"Костанайский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3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3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3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3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3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3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3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3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4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4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84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академика К.Сатпаева"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84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институт".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84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84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84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84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84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84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85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85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85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"Жезказганский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О.А. Байконурова"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5B071900 - Радиотехника, электроника и телекоммуникации</w:t>
            </w:r>
          </w:p>
          <w:bookmarkEnd w:id="1853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5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5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5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5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5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6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6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6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6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6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6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6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6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6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6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87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87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87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5B072000 - Химическая технология неорганических веществ</w:t>
            </w:r>
          </w:p>
          <w:bookmarkEnd w:id="1873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7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7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7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7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7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8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8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8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8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8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8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5B072100 - Химическая технология органических веществ</w:t>
            </w:r>
          </w:p>
          <w:bookmarkEnd w:id="1886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8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8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9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9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9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9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9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9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9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9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9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9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0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0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0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0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90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5B072300 - Техническая физика</w:t>
            </w:r>
          </w:p>
          <w:bookmarkEnd w:id="1905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0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0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0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0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1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1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5B072400 - Технологические машины и оборудование (по отраслям)</w:t>
            </w:r>
          </w:p>
          <w:bookmarkEnd w:id="1912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1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1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1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1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1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1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академика К.Сатпаева"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1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2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2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2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2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2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2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институт".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2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2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2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2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93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93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"Жезказганский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О.А. Байконурова"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93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"Павлодарский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93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5B072500 - Технология деревообработки и изделий из дерева (по областям применения)</w:t>
            </w:r>
          </w:p>
          <w:bookmarkEnd w:id="1934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5B072600 - Технология и конструирование изделий легкой промышленности</w:t>
            </w:r>
          </w:p>
          <w:bookmarkEnd w:id="1936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3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"Университет "АЛМАТЫ"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3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4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4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4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институт".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4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5B072700 - Технология продовольственных продуктов</w:t>
            </w:r>
          </w:p>
          <w:bookmarkEnd w:id="1944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4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4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4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4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5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5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5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5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5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5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5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5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5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5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5B072800 - Технология перерабатывающих производств (по отраслям)</w:t>
            </w:r>
          </w:p>
          <w:bookmarkEnd w:id="1960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6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6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6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6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6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6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6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6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6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7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7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им. М. Дулатова"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7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7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5B072900 - Строительство</w:t>
            </w:r>
          </w:p>
          <w:bookmarkEnd w:id="1974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7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академика К.Сатпаева"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7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7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7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автомобильно-дорожная академия имени Л.Б.Гончарова"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8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8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8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8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8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образования "Каспийский общественный университет"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"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8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8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8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8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8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9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институт".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9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99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99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99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"Университет "Болашак"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99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"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99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99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99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99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5"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00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00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7"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5B073000 - Производство строительных материалов, изделий и конструкций</w:t>
            </w:r>
          </w:p>
          <w:bookmarkEnd w:id="2002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0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0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0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0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0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0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0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1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автомобильно-дорожная академия имени Л.Б.Гончарова"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1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1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8"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1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1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5B073100 - Безопасность жизнедеятельности и защита окружающей среды</w:t>
            </w:r>
          </w:p>
          <w:bookmarkEnd w:id="2015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1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1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1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2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2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2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2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2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2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2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2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2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2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3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3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03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3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03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03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03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03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03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03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образования "Каспийский общественный университет"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04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5B073200 - Стандартизация и сертификация (по отраслям)</w:t>
            </w:r>
          </w:p>
          <w:bookmarkEnd w:id="2041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4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4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4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4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4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4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4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5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5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им. М. Дулатова"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5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8"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5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5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5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5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5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05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5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06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"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06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06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06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06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06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06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"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06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06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5B073300 - Технология и проектирование текстильных материалов</w:t>
            </w:r>
          </w:p>
          <w:bookmarkEnd w:id="2069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7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"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7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5B073700 - Обогащение полезных ископаемых</w:t>
            </w:r>
          </w:p>
          <w:bookmarkEnd w:id="2073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7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7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7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5B073800 - Технология обработки материалов давлением</w:t>
            </w:r>
          </w:p>
          <w:bookmarkEnd w:id="2078"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"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5B074300 - Летная эксплуатация летательных аппаратов и двигателей</w:t>
            </w:r>
          </w:p>
          <w:bookmarkEnd w:id="2080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7"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5B074500 - Транспортное строительство</w:t>
            </w:r>
          </w:p>
          <w:bookmarkEnd w:id="2082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8"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8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8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автомобильно-дорожная академия имени Л.Б.Гончарова"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8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8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8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8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5B074600 - Космическая техника и технологии</w:t>
            </w:r>
          </w:p>
          <w:bookmarkEnd w:id="2090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9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"Евразийский национальный университет имени Л.Н. Гумилева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9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5B074800 - Технология фармацевтического производства</w:t>
            </w:r>
          </w:p>
          <w:bookmarkEnd w:id="2094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"Казахский национальный медицинский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С.Д. Асфендиярова"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9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9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"Южно-Казахстанская государственная фармацевтическая академия"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"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9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медицинский университет"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5B075000 - Метрология</w:t>
            </w:r>
          </w:p>
          <w:bookmarkEnd w:id="2099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5"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5B075200 - Инженерные системы и сети</w:t>
            </w:r>
          </w:p>
          <w:bookmarkEnd w:id="2101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"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8"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0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0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"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0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1"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5B075300 - Химическая технология тугоплавких неметаллических и силикатных материалов</w:t>
            </w:r>
          </w:p>
          <w:bookmarkEnd w:id="2106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2"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5B080100 - Агрономия</w:t>
            </w:r>
          </w:p>
          <w:bookmarkEnd w:id="2108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5"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1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1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1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8"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1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9"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1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им. М. Дулатова"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0"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1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1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2"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1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1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4"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1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2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6"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2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7"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2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8"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5B080200 - Технология производства продуктов животноводства</w:t>
            </w:r>
          </w:p>
          <w:bookmarkEnd w:id="2123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0"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2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2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2"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2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2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2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5"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3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6"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3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3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8"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3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9"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3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"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3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1"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3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2"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5B080300 - Охотоведение и звероводство</w:t>
            </w:r>
          </w:p>
          <w:bookmarkEnd w:id="2137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3"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4"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3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5"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4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6"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5B080400 - Рыбное хозяйство и промышленное рыболовство</w:t>
            </w:r>
          </w:p>
          <w:bookmarkEnd w:id="2141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7"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8"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4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"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4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0"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4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1"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4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"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4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3"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5B080500 - Водные ресурсы и водопользование</w:t>
            </w:r>
          </w:p>
          <w:bookmarkEnd w:id="2148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4"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5"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5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6"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5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5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8"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5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9"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5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5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1"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5B080600 - Аграрная техника и технология</w:t>
            </w:r>
          </w:p>
          <w:bookmarkEnd w:id="2156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2"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5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4"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5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5"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6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6"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6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7"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6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им. М. Дулатова"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8"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6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9"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6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0"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6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1"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5B080700 - Лесные ресурсы и лесоводство</w:t>
            </w:r>
          </w:p>
          <w:bookmarkEnd w:id="2166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2"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3"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6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4"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6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5"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7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6"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7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7"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7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8"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7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9"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7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0"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5B080800 - Почвоведение и агрохимия</w:t>
            </w:r>
          </w:p>
          <w:bookmarkEnd w:id="2175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1"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2"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7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3"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7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4"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7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агротехнический университет им. С.Сейфуллина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5"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8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6"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8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7"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5B080900 - Плодоовощеводство</w:t>
            </w:r>
          </w:p>
          <w:bookmarkEnd w:id="2182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8"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8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0"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5B081000 - Мелиорация, рекультивация и охрана земель</w:t>
            </w:r>
          </w:p>
          <w:bookmarkEnd w:id="2185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1"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2"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8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"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8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4"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5B081100 - Защита и карантин растений</w:t>
            </w:r>
          </w:p>
          <w:bookmarkEnd w:id="2189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5"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6"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9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7"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9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8"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5B081200 - Энергообеспечение сельского хозяйства</w:t>
            </w:r>
          </w:p>
          <w:bookmarkEnd w:id="2193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9"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0"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9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1"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9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2"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9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3"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5B090100 - Организация перевозок, движения и эксплуатация транспорта</w:t>
            </w:r>
          </w:p>
          <w:bookmarkEnd w:id="2198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"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5"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0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академика К.Сатпаева"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0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им. М. Дулатова"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7"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0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"Евразийский национальный университет имени Л.Н. Гумилева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8"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0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"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0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0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1"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0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2"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0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автомобильно-дорожная академия имени Л.Б.Гончарова"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0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"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0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5"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1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6"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1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7"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1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8"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1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9"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1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1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1"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1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2"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21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"Университет "Болашак"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3"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1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4"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21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5"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22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6"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22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7"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22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"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22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5B090200 - Туризм</w:t>
            </w:r>
          </w:p>
          <w:bookmarkEnd w:id="2224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0"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1"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2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2"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2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3"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2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4"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2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3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"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3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3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8"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3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3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"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3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1"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3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2"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3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"Евразийский национальный университет имени Л.Н. Гумилева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"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3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"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3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5"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4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6"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4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7"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4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24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9"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4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0"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24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1"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24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2"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24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24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4"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24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"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25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6"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25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7"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225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8"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225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225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0"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225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"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225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225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3"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225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5B090300 - Землеустройство</w:t>
            </w:r>
          </w:p>
          <w:bookmarkEnd w:id="2259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5"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6"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6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6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8"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6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6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0"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6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1"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6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2"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5B090500 - Социальная работа</w:t>
            </w:r>
          </w:p>
          <w:bookmarkEnd w:id="2267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6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7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7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7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"Евразийский национальный университет имени Л.Н. Гумилева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8"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7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7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7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7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7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7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"Центрально-Казахстанская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7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5"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8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8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5B090600 - Культурно-досуговая работа</w:t>
            </w:r>
          </w:p>
          <w:bookmarkEnd w:id="2282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8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0"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8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1"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8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2"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8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3"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8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4"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8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5"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9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6"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5B090700 - Кадастр</w:t>
            </w:r>
          </w:p>
          <w:bookmarkEnd w:id="2291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7"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8"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9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9"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9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0"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9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1"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9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2"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9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3"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9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9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5"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0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6"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5B090800 - Оценка</w:t>
            </w:r>
          </w:p>
          <w:bookmarkEnd w:id="2301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7"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8"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0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9"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0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0"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0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1"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0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2"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0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3"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0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4"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0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5"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1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6"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1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7"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1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8"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1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9"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5B090900 - Логистика (по отраслям)</w:t>
            </w:r>
          </w:p>
          <w:bookmarkEnd w:id="2314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0" w:id="2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1"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1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2"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1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3"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1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4"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1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5"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2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"Казахстанско-Немецкий университет в Алматы"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6" w:id="2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2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7"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2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им. М. Дулатова"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8" w:id="2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2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9" w:id="2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2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0" w:id="2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2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1" w:id="2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5B091000 - Библиотечное дело</w:t>
            </w:r>
          </w:p>
          <w:bookmarkEnd w:id="2326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2" w:id="2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2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3" w:id="2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2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4" w:id="2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2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5" w:id="2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3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6" w:id="2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3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"Университет "Болашак"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7" w:id="2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3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8" w:id="2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3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9" w:id="2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5B091200 - Ресторанное дело и гостиничный бизнес</w:t>
            </w:r>
          </w:p>
          <w:bookmarkEnd w:id="2334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0" w:id="2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3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1" w:id="2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3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2" w:id="2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3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3" w:id="2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3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4" w:id="2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3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5" w:id="2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4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6"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4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7"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4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8"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4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9" w:id="2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4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0" w:id="2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4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1" w:id="2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4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2" w:id="2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5B100200 - Системы информационной безопасности</w:t>
            </w:r>
          </w:p>
          <w:bookmarkEnd w:id="2347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3" w:id="2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4" w:id="2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4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5" w:id="2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5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"Евразийский национальный университет имени Л.Н. Гумилева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6" w:id="2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5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7" w:id="2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5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8" w:id="2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5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9" w:id="2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5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0" w:id="2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5B110100 - Сестринское дело</w:t>
            </w:r>
          </w:p>
          <w:bookmarkEnd w:id="2355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1" w:id="2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"Казахский национальный медицинский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С.Д. Асфендиярова"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2"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5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медицинский университет города Семей" Министерства здравоохранения Республики Казахстан.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3"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5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"Западно-Казахстанский государственный медицинский университет имени Марата Оспанова"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4"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5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образования "Каспийский общественный университет" 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5"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6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медицинский университет"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6"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6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"Медицинский университет Астана"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7"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6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"Казахстанско-Российский медицинский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8"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6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"Южно-Казахстанская государственная фармацевтическая академия"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9"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5B110300 - Фармация</w:t>
            </w:r>
          </w:p>
          <w:bookmarkEnd w:id="2364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0"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"Казахский национальный медицинский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С.Д. Асфендиярова"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1" w:id="2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6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"Западно-Казахстанский государственный медицинский университет имени Марата Оспанова"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2"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6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медицинский университет города Семей" Министерства здравоохранения Республики Казахстан.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3"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6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"Медицинский университет Астана"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4"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6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медицинский университет"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5"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7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"Южно-Казахстанская государственная фармацевтическая академия"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6" w:id="2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7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"Академия "Болашақ"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7"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7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"Казахстанско-Российский медицинский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8" w:id="2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5B120100 - Ветеринарная медицина</w:t>
            </w:r>
          </w:p>
          <w:bookmarkEnd w:id="2373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9"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0" w:id="2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7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1" w:id="2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7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2" w:id="2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7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3" w:id="2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7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"Южно-Казахстанский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4" w:id="2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7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5" w:id="2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5B120200 - Ветеринарная санитария</w:t>
            </w:r>
          </w:p>
          <w:bookmarkEnd w:id="2380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6" w:id="2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7" w:id="2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8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8" w:id="2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8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9" w:id="2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8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0" w:id="2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8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"Костанайский государственный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1" w:id="2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8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2" w:id="2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8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3" w:id="2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8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4" w:id="2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5B130100 - Общая медицина</w:t>
            </w:r>
          </w:p>
          <w:bookmarkEnd w:id="2389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5" w:id="2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медицинский университет города Семей" Министерства здравоохранения Республики Казахстан.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6" w:id="2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9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"Западно-Казахстанский государственный медицинский университет имени Марата Оспанова"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7" w:id="2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9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медицинский университет"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8" w:id="2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9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"Казахский национальный медицинский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С.Д. Асфендиярова"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9" w:id="2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9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"Медицинский университет Астана"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0" w:id="2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9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1" w:id="2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9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"Южно-Казахстанская государственная фармацевтическая академия"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2" w:id="2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9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"Казахстанско-Российский медицинский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3" w:id="2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5B130200 - Стоматология</w:t>
            </w:r>
          </w:p>
          <w:bookmarkEnd w:id="2398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4" w:id="2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"Казахский национальный медицинский университет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С.Д. Асфендиярова"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5" w:id="2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0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"Западно-Казахстанский государственный медицинский университет имени Марата Оспанова"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6" w:id="2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0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медицинский университет города Семей" Министерства здравоохранения Республики Казахстан.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7" w:id="2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0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8" w:id="2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0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медицинский университет"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9" w:id="2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0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"Медицинский университет Астана"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0" w:id="2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05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"Казахстанско-Российский медицинский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1" w:id="2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5B110200 - Общественное здравоохранение</w:t>
            </w:r>
          </w:p>
          <w:bookmarkEnd w:id="2406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2" w:id="2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7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"Западно-Казахстанский государственный медицинский университет имени Марата Оспанова"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2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08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4" w:id="2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09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"Медицинский университет Астана"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5" w:id="2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10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"Казахский национальный медицинский университет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С.Д. Асфендиярова"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6" w:id="2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11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медицинский университет"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7" w:id="2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12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"Казахстанско-Российский медицинский университет"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8" w:id="2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13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медицинский университет города Семей" Министерства здравоохранения Республики Казахстан.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9" w:id="2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14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"Южно-Казахстанская государственная фармацевтическая академия"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0" w:id="2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5B130300 - Педиатрия</w:t>
            </w:r>
          </w:p>
          <w:bookmarkEnd w:id="2415"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1" w:id="2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6"/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"Казахский национальный медицинский университет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С.Д. Асфендиярова" Министерства здравоохранения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2017 № 358</w:t>
            </w:r>
          </w:p>
        </w:tc>
      </w:tr>
    </w:tbl>
    <w:bookmarkStart w:name="z2423" w:id="2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педагогических вузов с объемом образовательного гранта на подготовку кадров с высшим образованием по педагогическим специальностям на 2017 - 2018 учебный год</w:t>
      </w:r>
    </w:p>
    <w:bookmarkEnd w:id="2417"/>
    <w:bookmarkStart w:name="z2424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очное, полное,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казахское отделение</w:t>
      </w:r>
    </w:p>
    <w:bookmarkEnd w:id="2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946"/>
        <w:gridCol w:w="1485"/>
        <w:gridCol w:w="1319"/>
        <w:gridCol w:w="1236"/>
        <w:gridCol w:w="1236"/>
        <w:gridCol w:w="1403"/>
        <w:gridCol w:w="1347"/>
        <w:gridCol w:w="1237"/>
        <w:gridCol w:w="797"/>
      </w:tblGrid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5" w:id="2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высших учебных заведений</w:t>
            </w:r>
          </w:p>
          <w:bookmarkEnd w:id="241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специальностей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6" w:id="2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И.Алтынсарина"</w:t>
            </w:r>
          </w:p>
          <w:bookmarkEnd w:id="2420"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педагогический институт"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7" w:id="2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5В010100</w:t>
            </w:r>
          </w:p>
          <w:bookmarkEnd w:id="242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обучение и воспитание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8" w:id="2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</w:t>
            </w:r>
          </w:p>
          <w:bookmarkEnd w:id="242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9" w:id="2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5В010300</w:t>
            </w:r>
          </w:p>
          <w:bookmarkEnd w:id="242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и психология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0" w:id="2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5В010400</w:t>
            </w:r>
          </w:p>
          <w:bookmarkEnd w:id="242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1" w:id="2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5В010500</w:t>
            </w:r>
          </w:p>
          <w:bookmarkEnd w:id="242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Дефектология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2" w:id="2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5В010800</w:t>
            </w:r>
          </w:p>
          <w:bookmarkEnd w:id="242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и спорт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3" w:id="2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5В010900</w:t>
            </w:r>
          </w:p>
          <w:bookmarkEnd w:id="242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4" w:id="2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</w:t>
            </w:r>
          </w:p>
          <w:bookmarkEnd w:id="242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5" w:id="2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5В011100</w:t>
            </w:r>
          </w:p>
          <w:bookmarkEnd w:id="242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6" w:id="2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5В011200</w:t>
            </w:r>
          </w:p>
          <w:bookmarkEnd w:id="243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7" w:id="2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5В011300</w:t>
            </w:r>
          </w:p>
          <w:bookmarkEnd w:id="243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8" w:id="2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5В011400</w:t>
            </w:r>
          </w:p>
          <w:bookmarkEnd w:id="243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9" w:id="2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5В011700</w:t>
            </w:r>
          </w:p>
          <w:bookmarkEnd w:id="243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и литература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0" w:id="2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5В011800</w:t>
            </w:r>
          </w:p>
          <w:bookmarkEnd w:id="243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1" w:id="2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</w:t>
            </w:r>
          </w:p>
          <w:bookmarkEnd w:id="243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Иностранный язык: два иностранных языка (английский язык)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2" w:id="2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5В012000</w:t>
            </w:r>
          </w:p>
          <w:bookmarkEnd w:id="243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3" w:id="2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5В012100</w:t>
            </w:r>
          </w:p>
          <w:bookmarkEnd w:id="243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 в школах с неказахским языком обучения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4" w:id="2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5В012300</w:t>
            </w:r>
          </w:p>
          <w:bookmarkEnd w:id="243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педагогика и самопознание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5" w:id="2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5В012400</w:t>
            </w:r>
          </w:p>
          <w:bookmarkEnd w:id="243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Химия-Биология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6" w:id="2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5В012600</w:t>
            </w:r>
          </w:p>
          <w:bookmarkEnd w:id="244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Математика-Физика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7" w:id="2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5В012700</w:t>
            </w:r>
          </w:p>
          <w:bookmarkEnd w:id="244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Математика-Информатика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8" w:id="2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5В012800</w:t>
            </w:r>
          </w:p>
          <w:bookmarkEnd w:id="244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Физика-Информатика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9"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5В012900</w:t>
            </w:r>
          </w:p>
          <w:bookmarkEnd w:id="244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География-История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0"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5В013000</w:t>
            </w:r>
          </w:p>
          <w:bookmarkEnd w:id="244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История-Религиоведение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</w:tbl>
    <w:bookmarkStart w:name="z2452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очное, полное, русское отделение</w:t>
      </w:r>
    </w:p>
    <w:bookmarkEnd w:id="2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2"/>
        <w:gridCol w:w="921"/>
        <w:gridCol w:w="1237"/>
        <w:gridCol w:w="1379"/>
        <w:gridCol w:w="1292"/>
        <w:gridCol w:w="1292"/>
        <w:gridCol w:w="1466"/>
        <w:gridCol w:w="1408"/>
        <w:gridCol w:w="1292"/>
        <w:gridCol w:w="661"/>
      </w:tblGrid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3"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высших учебных заведений</w:t>
            </w:r>
          </w:p>
          <w:bookmarkEnd w:id="244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специальностей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4"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И.Алтынсарина"</w:t>
            </w:r>
          </w:p>
          <w:bookmarkEnd w:id="2447"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педагогический институт"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5"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5В010100</w:t>
            </w:r>
          </w:p>
          <w:bookmarkEnd w:id="244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обучение и воспитание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6"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</w:t>
            </w:r>
          </w:p>
          <w:bookmarkEnd w:id="244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7"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5В010300</w:t>
            </w:r>
          </w:p>
          <w:bookmarkEnd w:id="245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и психология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8"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5В010500</w:t>
            </w:r>
          </w:p>
          <w:bookmarkEnd w:id="245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Дефектология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9"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5В010800</w:t>
            </w:r>
          </w:p>
          <w:bookmarkEnd w:id="245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и спорт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0"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5В010900</w:t>
            </w:r>
          </w:p>
          <w:bookmarkEnd w:id="245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1"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</w:t>
            </w:r>
          </w:p>
          <w:bookmarkEnd w:id="245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2"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5В011100</w:t>
            </w:r>
          </w:p>
          <w:bookmarkEnd w:id="245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3"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5В011200</w:t>
            </w:r>
          </w:p>
          <w:bookmarkEnd w:id="245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4"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5В011300</w:t>
            </w:r>
          </w:p>
          <w:bookmarkEnd w:id="245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5"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5В011400</w:t>
            </w:r>
          </w:p>
          <w:bookmarkEnd w:id="245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6"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5В011700</w:t>
            </w:r>
          </w:p>
          <w:bookmarkEnd w:id="245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и литература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7"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5В011800</w:t>
            </w:r>
          </w:p>
          <w:bookmarkEnd w:id="246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8"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5В012000</w:t>
            </w:r>
          </w:p>
          <w:bookmarkEnd w:id="246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9"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5В012200</w:t>
            </w:r>
          </w:p>
          <w:bookmarkEnd w:id="246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литературам в школах с нерусским языком обучения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0"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5В012300</w:t>
            </w:r>
          </w:p>
          <w:bookmarkEnd w:id="246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педагогика и самопознание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1"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5В012400</w:t>
            </w:r>
          </w:p>
          <w:bookmarkEnd w:id="246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Химия-Биология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2"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5В012600</w:t>
            </w:r>
          </w:p>
          <w:bookmarkEnd w:id="246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Математика-Физика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3"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5В012700</w:t>
            </w:r>
          </w:p>
          <w:bookmarkEnd w:id="246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Математика-Информатика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4"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5В012800</w:t>
            </w:r>
          </w:p>
          <w:bookmarkEnd w:id="246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Физика-Информатика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5"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5В012900</w:t>
            </w:r>
          </w:p>
          <w:bookmarkEnd w:id="246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География-История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6"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5В013000</w:t>
            </w:r>
          </w:p>
          <w:bookmarkEnd w:id="246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История-Религиоведение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</w:tbl>
    <w:bookmarkStart w:name="z2478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очное, сокращенное,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казахское отделение</w:t>
      </w:r>
    </w:p>
    <w:bookmarkEnd w:id="2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984"/>
        <w:gridCol w:w="1230"/>
        <w:gridCol w:w="1371"/>
        <w:gridCol w:w="1285"/>
        <w:gridCol w:w="1285"/>
        <w:gridCol w:w="1458"/>
        <w:gridCol w:w="1400"/>
        <w:gridCol w:w="1285"/>
        <w:gridCol w:w="657"/>
      </w:tblGrid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9"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учебных заведений</w:t>
            </w:r>
          </w:p>
          <w:bookmarkEnd w:id="2471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специальностей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0"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И.Алтынсарина"</w:t>
            </w:r>
          </w:p>
          <w:bookmarkEnd w:id="2472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педагогический институт"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1"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5В010100</w:t>
            </w:r>
          </w:p>
          <w:bookmarkEnd w:id="2473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обучение и воспитание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2"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</w:t>
            </w:r>
          </w:p>
          <w:bookmarkEnd w:id="2474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3"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5В010300</w:t>
            </w:r>
          </w:p>
          <w:bookmarkEnd w:id="2475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и психология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4"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5В010400</w:t>
            </w:r>
          </w:p>
          <w:bookmarkEnd w:id="2476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5"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5В010500</w:t>
            </w:r>
          </w:p>
          <w:bookmarkEnd w:id="2477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Дефектология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6"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5В010800</w:t>
            </w:r>
          </w:p>
          <w:bookmarkEnd w:id="2478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и спорт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7"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5В010900</w:t>
            </w:r>
          </w:p>
          <w:bookmarkEnd w:id="2479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8"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</w:t>
            </w:r>
          </w:p>
          <w:bookmarkEnd w:id="2480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9"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5В011100</w:t>
            </w:r>
          </w:p>
          <w:bookmarkEnd w:id="2481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0" w:id="2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5В011200</w:t>
            </w:r>
          </w:p>
          <w:bookmarkEnd w:id="2482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1" w:id="2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5В011300</w:t>
            </w:r>
          </w:p>
          <w:bookmarkEnd w:id="2483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2" w:id="2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5В011400</w:t>
            </w:r>
          </w:p>
          <w:bookmarkEnd w:id="2484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3" w:id="2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5В011700</w:t>
            </w:r>
          </w:p>
          <w:bookmarkEnd w:id="2485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и литература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4" w:id="2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5В011800</w:t>
            </w:r>
          </w:p>
          <w:bookmarkEnd w:id="2486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5" w:id="2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</w:t>
            </w:r>
          </w:p>
          <w:bookmarkEnd w:id="2487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Иностранный язык: два иностранных языка (английский язык)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6" w:id="2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5В012000</w:t>
            </w:r>
          </w:p>
          <w:bookmarkEnd w:id="2488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7" w:id="2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5В012100</w:t>
            </w:r>
          </w:p>
          <w:bookmarkEnd w:id="2489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 в школах с неказахским языком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8" w:id="2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5В012300</w:t>
            </w:r>
          </w:p>
          <w:bookmarkEnd w:id="2490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педагогика и самопознание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2017 № 358</w:t>
            </w:r>
          </w:p>
        </w:tc>
      </w:tr>
    </w:tbl>
    <w:bookmarkStart w:name="z2501" w:id="2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высших учебных заведений с объемом образовательного гранта на подготовку кадров с высшим образованием в виде квоты в рамках проекта "Мәңгілік ел жастары - индустрияға!" на 2017-2018 учебный год</w:t>
      </w:r>
    </w:p>
    <w:bookmarkEnd w:id="2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4784"/>
        <w:gridCol w:w="1717"/>
        <w:gridCol w:w="1717"/>
        <w:gridCol w:w="1361"/>
        <w:gridCol w:w="1719"/>
      </w:tblGrid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высших учебных заведений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3" w:id="2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49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науки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науки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4" w:id="2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3"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5В010100-Дошкольное обучение и воспитание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5В010300-Педагогика и психология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5В010900-Математика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5В011000-Физика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5В011100-Информатика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5В011200-Химия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5В011300-Биология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5В011700-Казахский язык и литература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5В011900-Иностранный язык: два иностранных языка (английский язык)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5В012000-Профессиональное обучение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5В070100-Биотехнология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5В070400-Вычислительная техника и программное обеспечение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5В070700-Горное дело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5В071200-Машиностроение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5В072800-Технология перерабатывающих производств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5В072900-Строительство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5В073100-Безопасность жизнедеятельности и защита окружающей среды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5В080100-Агрономия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5В080800-Почвоведение и агрохимия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5В080600-Аграрная техника и технология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5" w:id="2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94"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5В010100-Дошкольное обучение и воспитание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5В010200-Педагогика и методика начального обучения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5В010300-Педагогика и психология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5В010500-Дефектология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5В010900-Математика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5В011000-Физика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5В011100-Информатика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5В011200-Химия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5В011300-Биология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5В011400-История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5В011600-География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5В011700-Казахский язык и литература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5В011900-Иностранный язык: два иностранных языка (английский язык)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5В012000-Профессиональное обучение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5В012100-Казахский язык и литература в школах с неказахским языком обучения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5В012300-Социальная педагогика и самопознание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5В070400-Вычислительная техника и программное обеспечение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5В070500-Математическое и компьютерное моделирование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5В070700-Горное дело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5В070800-Нефтегазовое дело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5В070900-Металлургия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5В071300-Транспорт, транспортная техника и технологии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5В072000-Химическая технология неорганических веществ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5В072900-Строительство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0" w:id="2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95"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5В071800-Электроэнергетика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5В072400-Технологические машины и оборудование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5В072700-Технология продовольственных продуктов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5В072800-Технология перерабатывающих производств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5В080100-Агрономия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5В080200-Технология производства продуктов животноводства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5В080600-Аграрная техника и технология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8" w:id="2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96"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5В010100-Дошкольное обучение и воспитание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5В010200-Педагогика и методика начального обучения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5В010300-Педагогика и психология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5В010900-Математика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5В011000-Физика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5В011200-Химия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5В011500-Основы права и экономики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5В011700-Казахский язык и литература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5В011900-Иностранный язык: два иностранных языка (английский язык)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8" w:id="2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97"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5В010100-Дошкольное обучение и воспитание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5В010300-Педагогика и психология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5В010500-Дефектология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5В010900-Математика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5В011000-Физика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5В011100-Информатика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5В011200-Химия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5В011300-Биология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5В011400-История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5В011600-География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5В011700-Казахский язык и литература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5В011900-Иностранный язык: два иностранных языка (английский язык)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5В012100-Казахский язык и литература в школах с неказахским языком обучения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5В012000-Профессиональное обучение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5В012300-Социальная педагогика и самопознание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5В070300-Информационные системы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5В071000-Материаловаедение и технология новых материалов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5В072800-Технология перерабатывающих производств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5В073100-Безопасность жизнедеятельности и защита окружающей среды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8" w:id="2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98"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5В070400-Вычислительная техника и программное обеспечение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5В070500-Математическое и компьютерное моделирование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5В070600-Геология и разведка месторождений полезных ископаемых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5В070700-Горное дело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5В071100-Геодезия и картография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5В071700-Теплоэнегетика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5В080500-Водные ресурсы и водопользование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6" w:id="2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99"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5В010100-Дошкольное обучение и воспитание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5В010200-Педагогика и методика начального обучения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5В010300-Педагогика и психология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5В010500-Дефектология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5В010900-Математика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5В011000-Физика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5В011100-Информатика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5В011200-Химия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5В011300-Биология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5В011400-История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5В011500-Основы права и экономики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5В011600-География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5В011700-Казахский язык и литература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5В011900-Иностранный язык: два иностранных языка (английский язык)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5В012000-Профессиональное обучение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5В012100-Казахский язык и литература в школах с неказахским языком обучения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5В012300-Социальная педагогика и самопознание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4" w:id="2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00"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5В070300-Информационные системы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5В070400-Вычислительная техника и программное обеспечение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5В071200-Машиностроение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5В071300-Транспорт, транспортная техника и технологии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5В071600-Приборостроение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5В071700-Теплоэнергетика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5В071900-Радиотехника, электроника и телекоммуникации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5В072000-Химическая технология неорганических веществ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5В072400-Технологические машины и оборудование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5В072900-Строительство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5В073000-Производство строительных материалов, изделий и конструкций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5В074500-Транспортное строительство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5В080100-Агрономия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5В080200-Технология производства продуктов животноводства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9" w:id="2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501"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5В010100-Дошкольное обучение и воспитание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5В010200-Педагогика и методика начального обучения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5В010300-Педагогика и психология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5В010500-Дефектология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5В010900-Математика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5В011000-Физика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5В011100-Информатика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5В011200-Химия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5В011300-Биология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5В011400-История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5В011600-География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5В011700-Казахский язык и литература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5В011900-Иностранный язык: два иностранных языка (английский язык)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5В012300-Социальная педагогика и самопознание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5В070300-Информационные системы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5В071200-Машиностроение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5В071300-Транспорт, транспортная техника и технологии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5В071600-Приборостроение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5В071800-Электроэнергетика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5В071900-Радиотехника, электроника и телекоммуникации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5В072700-Технология продовольственных продуктов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5В072100-Химическая технология органических веществ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5В072900-Строительство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5В080100-Агрономия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5В080200-Технология производства продуктов животноводства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5" w:id="2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02"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5В010100-Дошкольное обучение и воспитание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5В010900-Математика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5В011000-Физика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5В011100-Информатика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5В011200-Химия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5В011300-Биология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5В011400-История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5В011600-География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5В011700-Казахский язык и литература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5В011900-Иностранный язык:два иностранных языка (английский язык)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5В012300-Социальная педагогика и самопознание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7" w:id="2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03"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5В010100-Дошкольное обучение и воспитание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5В010200-Педагогика и методика начального обучения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5В010300-Педагогика и психология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5В010500-Дефектология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5В010900-Математика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5В011000-Физика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5В011100-Информатика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5В011200-Химия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5В011300-Биология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5В011400-История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5В011500-Основы права и экономики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5В011600-География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5В011700-Казахский язык и литература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5В011900-Иностранный язык: два иностранных языка (английский язык)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5В012000-Профессиональное обучение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5В070100-Биотехнология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5В070300-Информационные системы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5В070500-Математическое и компьютерное моделирование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5В071600-Приборостроение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5В071700-Теплоэнегетика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5В071900-Радиотехника, электроника и телекоммуникации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5В072100-Химическая технология органических веществ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5В072300-Техническая физика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5В074800-Технология фармацевтического производства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2" w:id="2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04"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5В070500-Математическое и компьютерное моделирование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5В070600-Геология и разведка месторождений полезных ископаемых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5В070800-Нефтегазовое дело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5В070900-Металлургия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5В071000-Материаловаедение и технология новых материалов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5В071100-Геодезия и картография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5В071200-Машиностроение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5В071300-Транспорт, транспортная техника и технологии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5В071700-Теплоэнергетика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5В071900-Радиотехника, электроника и телекоммуникации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5В072900-Строительство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5В073000-Производство строительных материалов, изделий и конструкций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5В073700-Обогощение полезных ископаемых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5В074500-Транспортное строительство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7" w:id="2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05"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5В070200-Автоматизация и управление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5В070400-Вычислительная техника и программное обеспечение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5В070900-Металлургия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5В071000-Материаловаедение и технология новых материалов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5В071200-Машиностроение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5В071300-Транспорт, транспортная техника и технологии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5В071800-Электроэнергетика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5В072400-Технологические машины и оборудование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5В072900-Строительство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5В073800-Технология обработки материалов давлением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8" w:id="2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06"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5В070800-Нефтегазовое дело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5В071200-Машиностроение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5В071300-Транспорт, транспортная техника и технологии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5В071600-Приборостроение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5В072400-Технологические машины и оборудование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5В072700-Технология продовольственных продуктов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5В072800-Технология перерабатывающих производств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5В072900-Строительство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5В073000-Производство строительных материалов, изделий и конструкций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5В073100-Безопасность жизнедеятельности и защита окружающей среды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5В080100-Агрономия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5В080200-Технология производства продуктов животноводства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5В080400-Рыбное хозяйство и промышленное рыболовство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5В080600-Аграрная техника и технология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5В081100-Защита и карантин растений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4" w:id="2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07"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5В010100-Дошкольное обучение и воспитание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5В010200-Педагогика и методика начального обучения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5В010300-Педагогика и психология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5В010900-Математика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5В011000-Физика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5В011100-Информатика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5В011200-Химия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5В011300-Биология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5В011400-История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5В011600-География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5В011700-Казахский язык и литература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5В011900-Иностранный язык: два иностранных языка (английский язык)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5В070100-Биотехнология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5В071100-Геодезия и картография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5В071200-Машиностроение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5В071700-Теплоэнергетика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5В072300-Техническая физика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5В072600-Технология конструирование изделий легкой промышленности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5В072700-Технология продовольственных продуктов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5В073100-Безопасность жизнедеятельности и защита окружающей среды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5В080100-Агрономия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5В080200-Технология производства продуктов животноводства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5В080700-Лесные ресурсы и лесоводство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8" w:id="2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08"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5В070200-Автоматизация и управление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5В070300-Информационные системы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5В070700-Горное дело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5В070900-Металлургия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5В071300-Транспорт, транспортная техника и технологии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5В071700-Теплоэнергетика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5В071800-Электроэнергетика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5В072900-Строительство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5В073700-Обогощение полезных ископаемых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8" w:id="2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09"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5В010100-Дошкольное обучение и воспитание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5В010200-Педагогика и методика начального обучения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5В010300-Педагогика и психология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5В010900-Математика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5В011000-Физика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5В011100-Информатика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5В011200-Химия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5В011300-Биология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5В011400-История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5В011500-Основы права и экономики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5В011600-География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5В011700-Казахский язык и литература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5В011900-Иностранный язык: два иностранных языка (английский язык)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2" w:id="2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10"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5В010100-Дошкольное обучение и воспитание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5В010200-Педагогика и методика начального обучения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5В010900-Математика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5В011000-Физика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5В011100-Информатика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5В011300-Биология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5В011700-Казахский язык и литература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5В011900-Иностранный язык: два иностранных языка (английский язык)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5В070200-Автоматизация и управление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5В070600-Геология и разведка месторождений полезных ископаемых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5В070700-Горное дело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5В070900-Металлургия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5В071300-Транспорт, транспортная техника и технологии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5В071800-Электроэнергетика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5В072400-Технологические машины и оборудование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5В072900-Строительство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5В073100-Безопасность жизнедеятельности и защита окружающей среды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0" w:id="2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11"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5В070400-Вычислительная техника и программное обеспечение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5В070600-Геология и разведка месторождений полезных ископаемых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5В070800-Нефтегазовое дело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5В071000-Материаловаедение и технология новых материалов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5В071100-Геодезия и картография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5В071300-Транспорт, транспортная техника и технологии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5В072100-Химическая технология органических веществ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5В071800-Электроэнергетика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5В072400-Технологические машины и оборудование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5В072900-Строительство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5В073100-Безопасность жизнедеятельности и защита окружающей среды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2" w:id="2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12"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5В010200-Педагогика и методика начального обучения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5В010300-Педагогика и психология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5В011400-История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5В011600-География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5В011700-Казахский язык и литература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5В011900-Иностранный язык: два иностранных языка (английский язык)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5В070100-Биотехнология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5В070300-Информационные системы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5В070400-Вычислительная техника и программное обеспечение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5В071800-Электроэнергетика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5В073200-Стандартизация и сертификация (по отраслям)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4" w:id="2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513"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5В072400-Технологические машины и оборудование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5В080200-Технология производства продуктов животноводства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7" w:id="2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514"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"Казахско-Русский Международный университет"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5В070200-Автоматизация и управление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5В070300-Информационные системы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0" w:id="2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515"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"Актюбинский университет имени С. Баишева"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5В011500-Основы права и экономики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5В011700-Казахский язык и литература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5В011900-Иностранный язык: два иностранных языка (английский язык)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5В070600-Геология и разведка месторождений полезных ископаемых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5В070800-Нефтегазовое дело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5В072900-Строительство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7" w:id="2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516"/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5В010100-Дошкольное обучение и воспитание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5В010200-Педагогика и методика начального обучения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5В010500-Дефектология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5В010900-Математика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5В011000-Физика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5В011100-Информатика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5В011200-Химия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5В011700-Казахский язык и литература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5В011900-Иностранный язык: два иностранных языка (английский язык)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5В080500-Водные ресурсы и водопользование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2017 № 358</w:t>
            </w:r>
          </w:p>
        </w:tc>
      </w:tr>
    </w:tbl>
    <w:bookmarkStart w:name="z2850" w:id="2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высших учебных заведений с объемом образовательного гранта на подготовку педагогических кадров с высшим образованием на английском языке обучения по специальностям: 5В011000 "Физика", 5В011100 "Информатика", 5В011200 "Химия", 5В011300 "Биология" на 2017 – 2018 учебный год</w:t>
      </w:r>
    </w:p>
    <w:bookmarkEnd w:id="2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2378"/>
        <w:gridCol w:w="2373"/>
        <w:gridCol w:w="2373"/>
        <w:gridCol w:w="2373"/>
        <w:gridCol w:w="2135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1" w:id="2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518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высших учебных заведений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 "Физика"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5В011100 "Информатика"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5В011200 "Химия"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5В01130 "Биология"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2" w:id="2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9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3" w:id="2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20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4" w:id="2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21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институт"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5" w:id="2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22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институт"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6" w:id="2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23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7" w:id="2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24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"Южно-Казахстанский Педагогический Университет"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8" w:id="2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25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институт"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9" w:id="2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26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0" w:id="2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527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1" w:id="2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28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2" w:id="2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29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3" w:id="2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30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4" w:id="2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31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5" w:id="2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32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6" w:id="2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33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7" w:id="2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34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8" w:id="2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35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9" w:id="2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36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0" w:id="2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37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1" w:id="2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38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высших учебных заведений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