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8921" w14:textId="ca98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21 июня 2017 года № 368. Зарегистрирован в Министерстве юстиции Республики Казахстан 3 августа 2017 года № 15421. Утратил силу приказом Министра индустрии и инфраструктурного развития Республики Казахстан от 5 октября 2020 года № 515.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(зарегистрированный в Реестре государственной регистрации нормативных правовых актов за № 11369, опубликованный 2 июля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лиц командного состава судов",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о прохождении аттестации для лиц командного состава судов – не позднее 22 (двадцати двух) рабочих дней;";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- справка о прохождении аттестации для лиц командного состава судов, дубликат справки о прохождении аттестации для лиц командного состава судов либо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электронная/бумажная.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результат оказания государственной услуги распечатывается.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справки и распечатать можно на портале www.egov.kz..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"Услугодатель в срок 10 (десять) рабочих дней с момента получения пакета документов направляет услугополучателю уведомление о месте и времени прохождения аттестации по почте, а в случае подачи заявления через портал, направляет указанное уведомление в "личный кабинет".";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Услугодатель отказывает в оказании государственной услуги по следующим основаниям: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согласно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утвержденными приказом исполняющего обязанности Министра по инвестициям и развитию Республики Казахстан от 27 марта 2015 года № 355 (зарегистрированный в Реестре государственной регистрации нормативных правовых актов за № 11234) и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Разрешительными требованиями и перечня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утвержденными приказом Министра по инвестициям и развитию Республики Казахстан от 19 октября 2015 года № 995 (зарегистрированный в Реестре государственной регистрации нормативных правовых актов за № 12824).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в канцелярию услугодателя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поступивших через портал, услугодатель в указанные сроки направляет мотивированный отказ в дальнейшем рассмотрении заявления, в форме электронного документа в "личный кабинет" услугополучателя.";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"Дипломирование лиц командного состава судов", утвержденном указанным приказом: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профессионального диплома – не позднее 22 (двадцати двух) рабочих дней;";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профессиональный диплом, дубликат профессионального диплома либо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Услугодатель отказывает в оказании государственной услуги по следующим основаниям: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согласно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утвержденными приказом исполняющего обязанности Министра по инвестициям и развитию Республики Казахстан от 27 марта 2015 года № 355 (зарегистрированный в Реестре государственной регистрации нормативных правовых актов за № 11234) и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Разрешительными требованиями и перечня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утвержденными приказом исполняющего обязанности Министра по инвестициям и развитию Республики Казахстан от 19 октября 2015 года № 995 (зарегистрированный в Реестре государственной регистрации нормативных правовых актов за № 12824).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поступивших через портал услугодатель в срок 2 (два) рабочих дня направляет мотивированный отказ в дальнейшем рассмотрении заявления, в форме электронного документа в "личный кабинет" услугополучателя.";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www.gov4c.kz.";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www.mid.gov.kz (в подразделе "Государственные услуги" раздела "Комитет транспорта");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 www.gov4c.kz.;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июня 2017 года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июля 2017 года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