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3d016" w14:textId="893d0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обеспечения аэронавигационной информацией в гражданской авиации</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30 июня 2017 года № 420. Зарегистрирован в Министерстве юстиции Республики Казахстан 3 августа 2017 года № 15427.</w:t>
      </w:r>
    </w:p>
    <w:p>
      <w:pPr>
        <w:spacing w:after="0"/>
        <w:ind w:left="0"/>
        <w:jc w:val="both"/>
      </w:pPr>
      <w:bookmarkStart w:name="z3"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41-18)</w:t>
      </w:r>
      <w:r>
        <w:rPr>
          <w:rFonts w:ascii="Times New Roman"/>
          <w:b w:val="false"/>
          <w:i w:val="false"/>
          <w:color w:val="000000"/>
          <w:sz w:val="28"/>
        </w:rPr>
        <w:t xml:space="preserve"> статьи 14 Закона Республики Казахстан от 15 июля 2010 года "Об использовании воздушного пространства Республики Казахстан и деятельности авиации" </w:t>
      </w:r>
      <w:r>
        <w:rPr>
          <w:rFonts w:ascii="Times New Roman"/>
          <w:b/>
          <w:i w:val="false"/>
          <w:color w:val="000000"/>
          <w:sz w:val="28"/>
        </w:rPr>
        <w:t>ПРИКАЗЫВАЮ:</w:t>
      </w:r>
    </w:p>
    <w:bookmarkEnd w:id="0"/>
    <w:bookmarkStart w:name="z4"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обеспечения аэронавигационной информацией в гражданской авиации.</w:t>
      </w:r>
    </w:p>
    <w:bookmarkEnd w:id="1"/>
    <w:bookmarkStart w:name="z5" w:id="2"/>
    <w:p>
      <w:pPr>
        <w:spacing w:after="0"/>
        <w:ind w:left="0"/>
        <w:jc w:val="both"/>
      </w:pPr>
      <w:r>
        <w:rPr>
          <w:rFonts w:ascii="Times New Roman"/>
          <w:b w:val="false"/>
          <w:i w:val="false"/>
          <w:color w:val="000000"/>
          <w:sz w:val="28"/>
        </w:rPr>
        <w:t>
      2. Признать утратившим силу следующие приказы:</w:t>
      </w:r>
    </w:p>
    <w:bookmarkEnd w:id="2"/>
    <w:bookmarkStart w:name="z6"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24 февраля 2015 года № 169 "Об утверждении Правил обеспечения аэронавигационной информацией эксплуатантов воздушных судов" (зарегистрированный в Реестре государственной регистрации нормативных правовых актов № 10605, опубликованный 13 апреля 2015 года в информационно-правовой системе "Әділет");</w:t>
      </w:r>
    </w:p>
    <w:bookmarkEnd w:id="3"/>
    <w:bookmarkStart w:name="z7"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28 ноября 2016 года № 818 "О внесении изменения и дополнения в приказ исполняющего обязанности Министра по инвестициям и развитию Республики Казахстан от 24 февраля 2015 года № 169 "Об утверждении Правил обеспечения аэронавигационной информацией эксплуатантов воздушных судов" (зарегистрированный в Реестре государственной регистрации нормативных правовых актов № 14580, опубликованный 11 января 2017 года в Эталонном контрольном банке нормативных правовых актов Республики Казахстан).</w:t>
      </w:r>
    </w:p>
    <w:bookmarkEnd w:id="4"/>
    <w:bookmarkStart w:name="z8" w:id="5"/>
    <w:p>
      <w:pPr>
        <w:spacing w:after="0"/>
        <w:ind w:left="0"/>
        <w:jc w:val="both"/>
      </w:pPr>
      <w:r>
        <w:rPr>
          <w:rFonts w:ascii="Times New Roman"/>
          <w:b w:val="false"/>
          <w:i w:val="false"/>
          <w:color w:val="000000"/>
          <w:sz w:val="28"/>
        </w:rPr>
        <w:t>
      3. Комитету гражданской авиации Министерства по инвестициям и развитию Республики Казахстан обеспечить:</w:t>
      </w:r>
    </w:p>
    <w:bookmarkEnd w:id="5"/>
    <w:bookmarkStart w:name="z9"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0" w:id="7"/>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7"/>
    <w:bookmarkStart w:name="z11" w:id="8"/>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8"/>
    <w:bookmarkStart w:name="z12" w:id="9"/>
    <w:p>
      <w:pPr>
        <w:spacing w:after="0"/>
        <w:ind w:left="0"/>
        <w:jc w:val="both"/>
      </w:pPr>
      <w:r>
        <w:rPr>
          <w:rFonts w:ascii="Times New Roman"/>
          <w:b w:val="false"/>
          <w:i w:val="false"/>
          <w:color w:val="000000"/>
          <w:sz w:val="28"/>
        </w:rPr>
        <w:t>
      4) размещение настоящего приказа на интернет-ресурсе Министерства по инвестициям и развитию Республики Казахстан;</w:t>
      </w:r>
    </w:p>
    <w:bookmarkEnd w:id="9"/>
    <w:bookmarkStart w:name="z13" w:id="10"/>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согласно подпунктам 1), 2), 3) и 4) настоящего пункта.</w:t>
      </w:r>
    </w:p>
    <w:bookmarkEnd w:id="10"/>
    <w:bookmarkStart w:name="z14" w:id="11"/>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по инвестициям и развитию Республики Казахстан.</w:t>
      </w:r>
    </w:p>
    <w:bookmarkEnd w:id="11"/>
    <w:bookmarkStart w:name="z15" w:id="12"/>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w:t>
            </w:r>
          </w:p>
          <w:p>
            <w:pPr>
              <w:spacing w:after="20"/>
              <w:ind w:left="20"/>
              <w:jc w:val="both"/>
            </w:pPr>
          </w:p>
          <w:p>
            <w:pPr>
              <w:spacing w:after="20"/>
              <w:ind w:left="20"/>
              <w:jc w:val="both"/>
            </w:pPr>
            <w:r>
              <w:rPr>
                <w:rFonts w:ascii="Times New Roman"/>
                <w:b w:val="false"/>
                <w:i/>
                <w:color w:val="000000"/>
                <w:sz w:val="20"/>
              </w:rPr>
              <w:t>по инвестициям и развитию</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по</w:t>
            </w:r>
            <w:r>
              <w:br/>
            </w:r>
            <w:r>
              <w:rPr>
                <w:rFonts w:ascii="Times New Roman"/>
                <w:b w:val="false"/>
                <w:i w:val="false"/>
                <w:color w:val="000000"/>
                <w:sz w:val="20"/>
              </w:rPr>
              <w:t>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июня 2017 года № 420</w:t>
            </w:r>
          </w:p>
        </w:tc>
      </w:tr>
    </w:tbl>
    <w:bookmarkStart w:name="z18" w:id="13"/>
    <w:p>
      <w:pPr>
        <w:spacing w:after="0"/>
        <w:ind w:left="0"/>
        <w:jc w:val="left"/>
      </w:pPr>
      <w:r>
        <w:rPr>
          <w:rFonts w:ascii="Times New Roman"/>
          <w:b/>
          <w:i w:val="false"/>
          <w:color w:val="000000"/>
        </w:rPr>
        <w:t xml:space="preserve"> Правила обеспечения аэронавигационной информацией в гражданской авиации</w:t>
      </w:r>
    </w:p>
    <w:bookmarkEnd w:id="13"/>
    <w:bookmarkStart w:name="z19" w:id="14"/>
    <w:p>
      <w:pPr>
        <w:spacing w:after="0"/>
        <w:ind w:left="0"/>
        <w:jc w:val="left"/>
      </w:pPr>
      <w:r>
        <w:rPr>
          <w:rFonts w:ascii="Times New Roman"/>
          <w:b/>
          <w:i w:val="false"/>
          <w:color w:val="000000"/>
        </w:rPr>
        <w:t xml:space="preserve"> Глава 1. Общие положения</w:t>
      </w:r>
    </w:p>
    <w:bookmarkEnd w:id="14"/>
    <w:bookmarkStart w:name="z20" w:id="15"/>
    <w:p>
      <w:pPr>
        <w:spacing w:after="0"/>
        <w:ind w:left="0"/>
        <w:jc w:val="both"/>
      </w:pPr>
      <w:r>
        <w:rPr>
          <w:rFonts w:ascii="Times New Roman"/>
          <w:b w:val="false"/>
          <w:i w:val="false"/>
          <w:color w:val="000000"/>
          <w:sz w:val="28"/>
        </w:rPr>
        <w:t xml:space="preserve">
      1. Настоящие Правила обеспечения аэронавигационной информацией в гражданской авиации (далее - Правила) разработаны в соответствии с </w:t>
      </w:r>
      <w:r>
        <w:rPr>
          <w:rFonts w:ascii="Times New Roman"/>
          <w:b w:val="false"/>
          <w:i w:val="false"/>
          <w:color w:val="000000"/>
          <w:sz w:val="28"/>
        </w:rPr>
        <w:t>подпунктом 41-18)</w:t>
      </w:r>
      <w:r>
        <w:rPr>
          <w:rFonts w:ascii="Times New Roman"/>
          <w:b w:val="false"/>
          <w:i w:val="false"/>
          <w:color w:val="000000"/>
          <w:sz w:val="28"/>
        </w:rPr>
        <w:t xml:space="preserve"> пункта 1 статьи 14 Закона Республики Казахстан от 15 июля 2010 года "Об использовании воздушного пространства Республики Казахстан и деятельности авиации" и определяют порядок обеспечения аэронавигационной информацией в гражданской авиации.</w:t>
      </w:r>
    </w:p>
    <w:bookmarkEnd w:id="15"/>
    <w:bookmarkStart w:name="z21" w:id="16"/>
    <w:p>
      <w:pPr>
        <w:spacing w:after="0"/>
        <w:ind w:left="0"/>
        <w:jc w:val="both"/>
      </w:pPr>
      <w:r>
        <w:rPr>
          <w:rFonts w:ascii="Times New Roman"/>
          <w:b w:val="false"/>
          <w:i w:val="false"/>
          <w:color w:val="000000"/>
          <w:sz w:val="28"/>
        </w:rPr>
        <w:t>
      2. Основные определения и термины, используемые в настоящих Правилах:</w:t>
      </w:r>
    </w:p>
    <w:bookmarkEnd w:id="16"/>
    <w:bookmarkStart w:name="z1502" w:id="17"/>
    <w:p>
      <w:pPr>
        <w:spacing w:after="0"/>
        <w:ind w:left="0"/>
        <w:jc w:val="both"/>
      </w:pPr>
      <w:r>
        <w:rPr>
          <w:rFonts w:ascii="Times New Roman"/>
          <w:b w:val="false"/>
          <w:i w:val="false"/>
          <w:color w:val="000000"/>
          <w:sz w:val="28"/>
        </w:rPr>
        <w:t>
      1) абсолютная высота - расстояние по вертикали от среднего уровня моря до уровня, точки или объекта, принятого за точку;</w:t>
      </w:r>
    </w:p>
    <w:bookmarkEnd w:id="17"/>
    <w:bookmarkStart w:name="z1503" w:id="18"/>
    <w:p>
      <w:pPr>
        <w:spacing w:after="0"/>
        <w:ind w:left="0"/>
        <w:jc w:val="both"/>
      </w:pPr>
      <w:r>
        <w:rPr>
          <w:rFonts w:ascii="Times New Roman"/>
          <w:b w:val="false"/>
          <w:i w:val="false"/>
          <w:color w:val="000000"/>
          <w:sz w:val="28"/>
        </w:rPr>
        <w:t>
      2) абсолютная/относительная высота схемы - опубликованная абсолютная/относительная высота, используемая при определении вертикального профиля схемы полета на минимальной абсолютной/относительной высоте пролета препятствий или выше, где она установлена;</w:t>
      </w:r>
    </w:p>
    <w:bookmarkEnd w:id="18"/>
    <w:bookmarkStart w:name="z1504" w:id="19"/>
    <w:p>
      <w:pPr>
        <w:spacing w:after="0"/>
        <w:ind w:left="0"/>
        <w:jc w:val="both"/>
      </w:pPr>
      <w:r>
        <w:rPr>
          <w:rFonts w:ascii="Times New Roman"/>
          <w:b w:val="false"/>
          <w:i w:val="false"/>
          <w:color w:val="000000"/>
          <w:sz w:val="28"/>
        </w:rPr>
        <w:t>
      3) авиационная фиксированная служба - служба электросвязи между определенными фиксированными пунктами, предназначенная главным образом для обеспечения безопасности аэронавигации, а также регулярности, эффективности и экономичности воздушных сообщений;</w:t>
      </w:r>
    </w:p>
    <w:bookmarkEnd w:id="19"/>
    <w:bookmarkStart w:name="z1505" w:id="20"/>
    <w:p>
      <w:pPr>
        <w:spacing w:after="0"/>
        <w:ind w:left="0"/>
        <w:jc w:val="both"/>
      </w:pPr>
      <w:r>
        <w:rPr>
          <w:rFonts w:ascii="Times New Roman"/>
          <w:b w:val="false"/>
          <w:i w:val="false"/>
          <w:color w:val="000000"/>
          <w:sz w:val="28"/>
        </w:rPr>
        <w:t>
      4) спецификация информационного продукта - подробное описание массива данных или комплекта массивов данных вместе с дополнительной информацией, которое позволит их сформировать, поставить другой стороне и обеспечить их использование другой стороной;</w:t>
      </w:r>
    </w:p>
    <w:bookmarkEnd w:id="20"/>
    <w:bookmarkStart w:name="z1506" w:id="21"/>
    <w:p>
      <w:pPr>
        <w:spacing w:after="0"/>
        <w:ind w:left="0"/>
        <w:jc w:val="both"/>
      </w:pPr>
      <w:r>
        <w:rPr>
          <w:rFonts w:ascii="Times New Roman"/>
          <w:b w:val="false"/>
          <w:i w:val="false"/>
          <w:color w:val="000000"/>
          <w:sz w:val="28"/>
        </w:rPr>
        <w:t>
      5) точка переключения - точка, в которой при полете воздушного судна по участку маршрута обслуживания воздушным движением, определяемому с помощью ориентации на всенаправленные ОВЧ-радиомаяки, ожидается перенос основной навигационной ориентации со средства, находящегося позади воздушного судна, на следующее средство, находящееся впереди него;</w:t>
      </w:r>
    </w:p>
    <w:bookmarkEnd w:id="21"/>
    <w:bookmarkStart w:name="z1507" w:id="22"/>
    <w:p>
      <w:pPr>
        <w:spacing w:after="0"/>
        <w:ind w:left="0"/>
        <w:jc w:val="both"/>
      </w:pPr>
      <w:r>
        <w:rPr>
          <w:rFonts w:ascii="Times New Roman"/>
          <w:b w:val="false"/>
          <w:i w:val="false"/>
          <w:color w:val="000000"/>
          <w:sz w:val="28"/>
        </w:rPr>
        <w:t>
      6) аспекты человеческого фактора - принципы, применимые к процессам проектирования, сертификации, подготовки кадров, технического обслуживания и эксплуатационной деятельности в авиации и нацеленные на обеспечение безопасного взаимодействия между человеком и другими компонентами системы посредством надлежащего учета возможностей человека;</w:t>
      </w:r>
    </w:p>
    <w:bookmarkEnd w:id="22"/>
    <w:bookmarkStart w:name="z1508" w:id="23"/>
    <w:p>
      <w:pPr>
        <w:spacing w:after="0"/>
        <w:ind w:left="0"/>
        <w:jc w:val="both"/>
      </w:pPr>
      <w:r>
        <w:rPr>
          <w:rFonts w:ascii="Times New Roman"/>
          <w:b w:val="false"/>
          <w:i w:val="false"/>
          <w:color w:val="000000"/>
          <w:sz w:val="28"/>
        </w:rPr>
        <w:t>
      7) аэронавигационная информация - информация, полученная в результате сбора, анализа и обработки данных для целей обеспечения полетов воздушных судов, обслуживания воздушного движения и управления воздушным движением;</w:t>
      </w:r>
    </w:p>
    <w:bookmarkEnd w:id="23"/>
    <w:bookmarkStart w:name="z1509" w:id="24"/>
    <w:p>
      <w:pPr>
        <w:spacing w:after="0"/>
        <w:ind w:left="0"/>
        <w:jc w:val="both"/>
      </w:pPr>
      <w:r>
        <w:rPr>
          <w:rFonts w:ascii="Times New Roman"/>
          <w:b w:val="false"/>
          <w:i w:val="false"/>
          <w:color w:val="000000"/>
          <w:sz w:val="28"/>
        </w:rPr>
        <w:t>
      8) служба управления аэронавигационной информацией – служба, созданная в конкретно установленной зоне действия, которая несет ответственность за предоставление аэронавигационной информации (аэронавигационных данных), необходимой для обеспечения безопасности, регулярности и эффективности воздушной навигации;</w:t>
      </w:r>
    </w:p>
    <w:bookmarkEnd w:id="24"/>
    <w:bookmarkStart w:name="z1510" w:id="25"/>
    <w:p>
      <w:pPr>
        <w:spacing w:after="0"/>
        <w:ind w:left="0"/>
        <w:jc w:val="both"/>
      </w:pPr>
      <w:r>
        <w:rPr>
          <w:rFonts w:ascii="Times New Roman"/>
          <w:b w:val="false"/>
          <w:i w:val="false"/>
          <w:color w:val="000000"/>
          <w:sz w:val="28"/>
        </w:rPr>
        <w:t>
      9) сборник аэронавигационной информации - выпущенная или санкционированная Республикой Казахстан публикация, которая содержит долгосрочную аэронавигационную информацию, имеющую важное значение для аэронавигации;</w:t>
      </w:r>
    </w:p>
    <w:bookmarkEnd w:id="25"/>
    <w:bookmarkStart w:name="z1511" w:id="26"/>
    <w:p>
      <w:pPr>
        <w:spacing w:after="0"/>
        <w:ind w:left="0"/>
        <w:jc w:val="both"/>
      </w:pPr>
      <w:r>
        <w:rPr>
          <w:rFonts w:ascii="Times New Roman"/>
          <w:b w:val="false"/>
          <w:i w:val="false"/>
          <w:color w:val="000000"/>
          <w:sz w:val="28"/>
        </w:rPr>
        <w:t>
      10) дополнение к сборнику аэронавигационной информации - временные изменения, вносимые в информацию, содержащуюся в сборнике аэронавигационной информации, и представляемые на отдельных страницах;</w:t>
      </w:r>
    </w:p>
    <w:bookmarkEnd w:id="26"/>
    <w:bookmarkStart w:name="z1512" w:id="27"/>
    <w:p>
      <w:pPr>
        <w:spacing w:after="0"/>
        <w:ind w:left="0"/>
        <w:jc w:val="both"/>
      </w:pPr>
      <w:r>
        <w:rPr>
          <w:rFonts w:ascii="Times New Roman"/>
          <w:b w:val="false"/>
          <w:i w:val="false"/>
          <w:color w:val="000000"/>
          <w:sz w:val="28"/>
        </w:rPr>
        <w:t>
      11) поправка к сборнику аэронавигационной информации - постоянные изменения, вносимые в информацию, содержащиеся в сборнике аэронавигационной информации;</w:t>
      </w:r>
    </w:p>
    <w:bookmarkEnd w:id="27"/>
    <w:bookmarkStart w:name="z1513" w:id="28"/>
    <w:p>
      <w:pPr>
        <w:spacing w:after="0"/>
        <w:ind w:left="0"/>
        <w:jc w:val="both"/>
      </w:pPr>
      <w:r>
        <w:rPr>
          <w:rFonts w:ascii="Times New Roman"/>
          <w:b w:val="false"/>
          <w:i w:val="false"/>
          <w:color w:val="000000"/>
          <w:sz w:val="28"/>
        </w:rPr>
        <w:t>
      12) циркуляр аэронавигационной информации – уведомление, содержащее информацию, которая не требует выпуска NOTAM или включения ее в сборник аэронавигационной информации, но которая касается вопросов безопасности полетов или аэронавигационных, технических, административных и юридических вопросов;</w:t>
      </w:r>
    </w:p>
    <w:bookmarkEnd w:id="28"/>
    <w:bookmarkStart w:name="z1514" w:id="29"/>
    <w:p>
      <w:pPr>
        <w:spacing w:after="0"/>
        <w:ind w:left="0"/>
        <w:jc w:val="both"/>
      </w:pPr>
      <w:r>
        <w:rPr>
          <w:rFonts w:ascii="Times New Roman"/>
          <w:b w:val="false"/>
          <w:i w:val="false"/>
          <w:color w:val="000000"/>
          <w:sz w:val="28"/>
        </w:rPr>
        <w:t>
      13) электронный сборник аэронавигационной информации – сборник аэронавигационной информации, который предоставляется на электронном носителе, либо посредством интернет-ресурса в формате, позволяющем отображать его на экране компьютера и распечатывать на бумаге;</w:t>
      </w:r>
    </w:p>
    <w:bookmarkEnd w:id="29"/>
    <w:bookmarkStart w:name="z1515" w:id="30"/>
    <w:p>
      <w:pPr>
        <w:spacing w:after="0"/>
        <w:ind w:left="0"/>
        <w:jc w:val="both"/>
      </w:pPr>
      <w:r>
        <w:rPr>
          <w:rFonts w:ascii="Times New Roman"/>
          <w:b w:val="false"/>
          <w:i w:val="false"/>
          <w:color w:val="000000"/>
          <w:sz w:val="28"/>
        </w:rPr>
        <w:t>
      14) аэронавигационные данные - изложение аэронавигационных фактических данных, концепции или инструкции в формализованном порядке, пригодном для связи, интерпретации или обработки;</w:t>
      </w:r>
    </w:p>
    <w:bookmarkEnd w:id="30"/>
    <w:bookmarkStart w:name="z1516" w:id="31"/>
    <w:p>
      <w:pPr>
        <w:spacing w:after="0"/>
        <w:ind w:left="0"/>
        <w:jc w:val="both"/>
      </w:pPr>
      <w:r>
        <w:rPr>
          <w:rFonts w:ascii="Times New Roman"/>
          <w:b w:val="false"/>
          <w:i w:val="false"/>
          <w:color w:val="000000"/>
          <w:sz w:val="28"/>
        </w:rPr>
        <w:t>
      15) аэронавигационная карта - условное изображение участка земной поверхности, его рельефа и искусственных сооружений, специально предназначенное для аэронавигации;</w:t>
      </w:r>
    </w:p>
    <w:bookmarkEnd w:id="31"/>
    <w:bookmarkStart w:name="z1517" w:id="32"/>
    <w:p>
      <w:pPr>
        <w:spacing w:after="0"/>
        <w:ind w:left="0"/>
        <w:jc w:val="both"/>
      </w:pPr>
      <w:r>
        <w:rPr>
          <w:rFonts w:ascii="Times New Roman"/>
          <w:b w:val="false"/>
          <w:i w:val="false"/>
          <w:color w:val="000000"/>
          <w:sz w:val="28"/>
        </w:rPr>
        <w:t>
      16) поставщик аэронавигационного обслуживания – юридическое лицо, обеспечивающее организацию воздушного движения и (или) другое аэронавигационное обслуживание;</w:t>
      </w:r>
    </w:p>
    <w:bookmarkEnd w:id="32"/>
    <w:bookmarkStart w:name="z1518" w:id="33"/>
    <w:p>
      <w:pPr>
        <w:spacing w:after="0"/>
        <w:ind w:left="0"/>
        <w:jc w:val="both"/>
      </w:pPr>
      <w:r>
        <w:rPr>
          <w:rFonts w:ascii="Times New Roman"/>
          <w:b w:val="false"/>
          <w:i w:val="false"/>
          <w:color w:val="000000"/>
          <w:sz w:val="28"/>
        </w:rPr>
        <w:t>
      17) разрешение данных – число единиц или цифр, определяющее порядок используемого измеренного или рассчитанного значения;</w:t>
      </w:r>
    </w:p>
    <w:bookmarkEnd w:id="33"/>
    <w:bookmarkStart w:name="z1519" w:id="34"/>
    <w:p>
      <w:pPr>
        <w:spacing w:after="0"/>
        <w:ind w:left="0"/>
        <w:jc w:val="both"/>
      </w:pPr>
      <w:r>
        <w:rPr>
          <w:rFonts w:ascii="Times New Roman"/>
          <w:b w:val="false"/>
          <w:i w:val="false"/>
          <w:color w:val="000000"/>
          <w:sz w:val="28"/>
        </w:rPr>
        <w:t>
      18) уполномоченный орган в сфере гражданской авиации - центральный исполнительный орган, осуществляющий руководство в области использования воздушного пространства Республики Казахстан и деятельности гражданской и экспериментальной авиации;</w:t>
      </w:r>
    </w:p>
    <w:bookmarkEnd w:id="34"/>
    <w:bookmarkStart w:name="z1520" w:id="35"/>
    <w:p>
      <w:pPr>
        <w:spacing w:after="0"/>
        <w:ind w:left="0"/>
        <w:jc w:val="both"/>
      </w:pPr>
      <w:r>
        <w:rPr>
          <w:rFonts w:ascii="Times New Roman"/>
          <w:b w:val="false"/>
          <w:i w:val="false"/>
          <w:color w:val="000000"/>
          <w:sz w:val="28"/>
        </w:rPr>
        <w:t>
      19) уполномоченная организация в сфере гражданской авиации – акционерное общество со стопроцентным участием государства в уставном капитале, осуществляющее деятельность, направленную на обеспечение устойчивого развития отрасли гражданской авиации Республики Казахстан, безопасности полетов и авиационной безопасности;</w:t>
      </w:r>
    </w:p>
    <w:bookmarkEnd w:id="35"/>
    <w:bookmarkStart w:name="z1521" w:id="36"/>
    <w:p>
      <w:pPr>
        <w:spacing w:after="0"/>
        <w:ind w:left="0"/>
        <w:jc w:val="both"/>
      </w:pPr>
      <w:r>
        <w:rPr>
          <w:rFonts w:ascii="Times New Roman"/>
          <w:b w:val="false"/>
          <w:i w:val="false"/>
          <w:color w:val="000000"/>
          <w:sz w:val="28"/>
        </w:rPr>
        <w:t>
      20) зональная навигация - метод навигации, позволяющий воздушным судам выполнять полет по любой желаемой траектории в пределах зоны действия наземных или спутниковых навигационных средств или в пределах, определяемых возможностями автономных средств, или их комбинации;</w:t>
      </w:r>
    </w:p>
    <w:bookmarkEnd w:id="36"/>
    <w:bookmarkStart w:name="z1522" w:id="37"/>
    <w:p>
      <w:pPr>
        <w:spacing w:after="0"/>
        <w:ind w:left="0"/>
        <w:jc w:val="both"/>
      </w:pPr>
      <w:r>
        <w:rPr>
          <w:rFonts w:ascii="Times New Roman"/>
          <w:b w:val="false"/>
          <w:i w:val="false"/>
          <w:color w:val="000000"/>
          <w:sz w:val="28"/>
        </w:rPr>
        <w:t>
      21) минимальная абсолютная высота полета в зоне - минимальная абсолютная высота, подлежащая использованию в приборных метеорологических условиях и обеспечивающая минимальный запас высоты над препятствиями в пределах установленной зоны, обычно определяемой параллелями и меридианами;</w:t>
      </w:r>
    </w:p>
    <w:bookmarkEnd w:id="37"/>
    <w:bookmarkStart w:name="z1523" w:id="38"/>
    <w:p>
      <w:pPr>
        <w:spacing w:after="0"/>
        <w:ind w:left="0"/>
        <w:jc w:val="both"/>
      </w:pPr>
      <w:r>
        <w:rPr>
          <w:rFonts w:ascii="Times New Roman"/>
          <w:b w:val="false"/>
          <w:i w:val="false"/>
          <w:color w:val="000000"/>
          <w:sz w:val="28"/>
        </w:rPr>
        <w:t>
      22) информационный продукт – массив данных или комплект массивов данных, который отвечает спецификации информационного продукта;</w:t>
      </w:r>
    </w:p>
    <w:bookmarkEnd w:id="38"/>
    <w:bookmarkStart w:name="z1524" w:id="39"/>
    <w:p>
      <w:pPr>
        <w:spacing w:after="0"/>
        <w:ind w:left="0"/>
        <w:jc w:val="both"/>
      </w:pPr>
      <w:r>
        <w:rPr>
          <w:rFonts w:ascii="Times New Roman"/>
          <w:b w:val="false"/>
          <w:i w:val="false"/>
          <w:color w:val="000000"/>
          <w:sz w:val="28"/>
        </w:rPr>
        <w:t>
      23) схема захода на посадку по приборам – серия заранее намеченных маневров, выполняемых по пилотажным приборам, при соблюдении установленных требований, предусматривающих предотвращение столкновения с препятствиями, от контрольной точки начального этапа захода на посадку или, в соответствующих случаях, от начала установленного маршрута прибытия до точки, откуда может быть выполнена посадка, а если посадка не выполнена, то до точки, от которой применяются критерии пролета препятствий в зоне ожидания или на маршруте;</w:t>
      </w:r>
    </w:p>
    <w:bookmarkEnd w:id="39"/>
    <w:bookmarkStart w:name="z1525" w:id="40"/>
    <w:p>
      <w:pPr>
        <w:spacing w:after="0"/>
        <w:ind w:left="0"/>
        <w:jc w:val="both"/>
      </w:pPr>
      <w:r>
        <w:rPr>
          <w:rFonts w:ascii="Times New Roman"/>
          <w:b w:val="false"/>
          <w:i w:val="false"/>
          <w:color w:val="000000"/>
          <w:sz w:val="28"/>
        </w:rPr>
        <w:t>
      24) превышение – расстояние по вертикали от среднего уровня моря до точки или уровня земной поверхности или связанного с ней объекта;</w:t>
      </w:r>
    </w:p>
    <w:bookmarkEnd w:id="40"/>
    <w:bookmarkStart w:name="z1526" w:id="41"/>
    <w:p>
      <w:pPr>
        <w:spacing w:after="0"/>
        <w:ind w:left="0"/>
        <w:jc w:val="both"/>
      </w:pPr>
      <w:r>
        <w:rPr>
          <w:rFonts w:ascii="Times New Roman"/>
          <w:b w:val="false"/>
          <w:i w:val="false"/>
          <w:color w:val="000000"/>
          <w:sz w:val="28"/>
        </w:rPr>
        <w:t>
      25) абсолютная высота прибытия в район аэродрома – наименьшая абсолютная высота, которая обеспечит минимальный запас высоты в 300 метров (1000 фут) над всеми объектами, расположенными в створе дуги круга радиусом 46 километров (25 морских миль) с центром в контрольной точке начального этапа захода на посадку или, если точка начального этапа захода на посадку отсутствует, контрольной точке промежуточного этапа захода на посадку, ограниченном прямыми линиями, соединяющими концы этой дуги с точкой промежуточного этапа захода на посадку;</w:t>
      </w:r>
    </w:p>
    <w:bookmarkEnd w:id="41"/>
    <w:bookmarkStart w:name="z1527" w:id="42"/>
    <w:p>
      <w:pPr>
        <w:spacing w:after="0"/>
        <w:ind w:left="0"/>
        <w:jc w:val="both"/>
      </w:pPr>
      <w:r>
        <w:rPr>
          <w:rFonts w:ascii="Times New Roman"/>
          <w:b w:val="false"/>
          <w:i w:val="false"/>
          <w:color w:val="000000"/>
          <w:sz w:val="28"/>
        </w:rPr>
        <w:t>
      26) маршрут для передвижения по воздуху - установленный маршрут передвижения вертолетов по воздуху;</w:t>
      </w:r>
    </w:p>
    <w:bookmarkEnd w:id="42"/>
    <w:bookmarkStart w:name="z1528" w:id="43"/>
    <w:p>
      <w:pPr>
        <w:spacing w:after="0"/>
        <w:ind w:left="0"/>
        <w:jc w:val="both"/>
      </w:pPr>
      <w:r>
        <w:rPr>
          <w:rFonts w:ascii="Times New Roman"/>
          <w:b w:val="false"/>
          <w:i w:val="false"/>
          <w:color w:val="000000"/>
          <w:sz w:val="28"/>
        </w:rPr>
        <w:t>
      27) аэродром – определенный участок земной или водной поверхности (включая любые здания, сооружения и оборудование), предназначенный полностью или частично для прибытия, отправления и движения по этой поверхности воздушных судов;</w:t>
      </w:r>
    </w:p>
    <w:bookmarkEnd w:id="43"/>
    <w:bookmarkStart w:name="z1529" w:id="44"/>
    <w:p>
      <w:pPr>
        <w:spacing w:after="0"/>
        <w:ind w:left="0"/>
        <w:jc w:val="both"/>
      </w:pPr>
      <w:r>
        <w:rPr>
          <w:rFonts w:ascii="Times New Roman"/>
          <w:b w:val="false"/>
          <w:i w:val="false"/>
          <w:color w:val="000000"/>
          <w:sz w:val="28"/>
        </w:rPr>
        <w:t>
      28) воздушная трасса – контролируемое воздушное пространство (или его часть) в виде коридора;</w:t>
      </w:r>
    </w:p>
    <w:bookmarkEnd w:id="44"/>
    <w:bookmarkStart w:name="z1530" w:id="45"/>
    <w:p>
      <w:pPr>
        <w:spacing w:after="0"/>
        <w:ind w:left="0"/>
        <w:jc w:val="both"/>
      </w:pPr>
      <w:r>
        <w:rPr>
          <w:rFonts w:ascii="Times New Roman"/>
          <w:b w:val="false"/>
          <w:i w:val="false"/>
          <w:color w:val="000000"/>
          <w:sz w:val="28"/>
        </w:rPr>
        <w:t>
      29) контрольная точка аэродрома – точка, определяющая географическое местоположение аэродрома;</w:t>
      </w:r>
    </w:p>
    <w:bookmarkEnd w:id="45"/>
    <w:bookmarkStart w:name="z1531" w:id="46"/>
    <w:p>
      <w:pPr>
        <w:spacing w:after="0"/>
        <w:ind w:left="0"/>
        <w:jc w:val="both"/>
      </w:pPr>
      <w:r>
        <w:rPr>
          <w:rFonts w:ascii="Times New Roman"/>
          <w:b w:val="false"/>
          <w:i w:val="false"/>
          <w:color w:val="000000"/>
          <w:sz w:val="28"/>
        </w:rPr>
        <w:t>
      30) маршрут обслуживания воздушного движения – установленный маршрут, который предназначен для направления потока движения в целях обеспечения обслуживания воздушного движения;</w:t>
      </w:r>
    </w:p>
    <w:bookmarkEnd w:id="46"/>
    <w:bookmarkStart w:name="z1532" w:id="47"/>
    <w:p>
      <w:pPr>
        <w:spacing w:after="0"/>
        <w:ind w:left="0"/>
        <w:jc w:val="both"/>
      </w:pPr>
      <w:r>
        <w:rPr>
          <w:rFonts w:ascii="Times New Roman"/>
          <w:b w:val="false"/>
          <w:i w:val="false"/>
          <w:color w:val="000000"/>
          <w:sz w:val="28"/>
        </w:rPr>
        <w:t>
      31) обслуживание воздушного движения – полетно-информационное обслуживание, аварийное оповещение, диспетчерское обслуживание воздушного движения (районное диспетчерское обслуживание, диспетчерское обслуживание подхода или аэродромное диспетчерское обслуживание);</w:t>
      </w:r>
    </w:p>
    <w:bookmarkEnd w:id="47"/>
    <w:bookmarkStart w:name="z1533" w:id="48"/>
    <w:p>
      <w:pPr>
        <w:spacing w:after="0"/>
        <w:ind w:left="0"/>
        <w:jc w:val="both"/>
      </w:pPr>
      <w:r>
        <w:rPr>
          <w:rFonts w:ascii="Times New Roman"/>
          <w:b w:val="false"/>
          <w:i w:val="false"/>
          <w:color w:val="000000"/>
          <w:sz w:val="28"/>
        </w:rPr>
        <w:t>
      32) картографические данные аэродрома - данные, собираемые с целью составления аэродромной картографической информации;</w:t>
      </w:r>
    </w:p>
    <w:bookmarkEnd w:id="48"/>
    <w:bookmarkStart w:name="z1534" w:id="49"/>
    <w:p>
      <w:pPr>
        <w:spacing w:after="0"/>
        <w:ind w:left="0"/>
        <w:jc w:val="both"/>
      </w:pPr>
      <w:r>
        <w:rPr>
          <w:rFonts w:ascii="Times New Roman"/>
          <w:b w:val="false"/>
          <w:i w:val="false"/>
          <w:color w:val="000000"/>
          <w:sz w:val="28"/>
        </w:rPr>
        <w:t>
      33) картографическая база данных аэродрома - подборка картографических данных аэродрома, систематизированных и представленных в виде совокупности структурированных данных;</w:t>
      </w:r>
    </w:p>
    <w:bookmarkEnd w:id="49"/>
    <w:bookmarkStart w:name="z1535" w:id="50"/>
    <w:p>
      <w:pPr>
        <w:spacing w:after="0"/>
        <w:ind w:left="0"/>
        <w:jc w:val="both"/>
      </w:pPr>
      <w:r>
        <w:rPr>
          <w:rFonts w:ascii="Times New Roman"/>
          <w:b w:val="false"/>
          <w:i w:val="false"/>
          <w:color w:val="000000"/>
          <w:sz w:val="28"/>
        </w:rPr>
        <w:t>
      34) превышение аэродрома – превышение самой высокой точки посадочной площади;</w:t>
      </w:r>
    </w:p>
    <w:bookmarkEnd w:id="50"/>
    <w:bookmarkStart w:name="z1536" w:id="51"/>
    <w:p>
      <w:pPr>
        <w:spacing w:after="0"/>
        <w:ind w:left="0"/>
        <w:jc w:val="both"/>
      </w:pPr>
      <w:r>
        <w:rPr>
          <w:rFonts w:ascii="Times New Roman"/>
          <w:b w:val="false"/>
          <w:i w:val="false"/>
          <w:color w:val="000000"/>
          <w:sz w:val="28"/>
        </w:rPr>
        <w:t>
      35) эксплуатационные минимумы аэродрома - ограничения использования аэродрома для:</w:t>
      </w:r>
    </w:p>
    <w:bookmarkEnd w:id="51"/>
    <w:bookmarkStart w:name="z1537" w:id="52"/>
    <w:p>
      <w:pPr>
        <w:spacing w:after="0"/>
        <w:ind w:left="0"/>
        <w:jc w:val="both"/>
      </w:pPr>
      <w:r>
        <w:rPr>
          <w:rFonts w:ascii="Times New Roman"/>
          <w:b w:val="false"/>
          <w:i w:val="false"/>
          <w:color w:val="000000"/>
          <w:sz w:val="28"/>
        </w:rPr>
        <w:t>
      взлета, выражаемые в величинах RVR и/или видимости и, при необходимости, параметрами облачности;</w:t>
      </w:r>
    </w:p>
    <w:bookmarkEnd w:id="52"/>
    <w:bookmarkStart w:name="z1538" w:id="53"/>
    <w:p>
      <w:pPr>
        <w:spacing w:after="0"/>
        <w:ind w:left="0"/>
        <w:jc w:val="both"/>
      </w:pPr>
      <w:r>
        <w:rPr>
          <w:rFonts w:ascii="Times New Roman"/>
          <w:b w:val="false"/>
          <w:i w:val="false"/>
          <w:color w:val="000000"/>
          <w:sz w:val="28"/>
        </w:rPr>
        <w:t>
      посадки при выполнении точных заходов на посадку и посадок, выражаемые в величинах видимости и/или RVR и абсолютной/относительной высоты принятия решения, соответствующих эксплуатационной категории;</w:t>
      </w:r>
    </w:p>
    <w:bookmarkEnd w:id="53"/>
    <w:bookmarkStart w:name="z1539" w:id="54"/>
    <w:p>
      <w:pPr>
        <w:spacing w:after="0"/>
        <w:ind w:left="0"/>
        <w:jc w:val="both"/>
      </w:pPr>
      <w:r>
        <w:rPr>
          <w:rFonts w:ascii="Times New Roman"/>
          <w:b w:val="false"/>
          <w:i w:val="false"/>
          <w:color w:val="000000"/>
          <w:sz w:val="28"/>
        </w:rPr>
        <w:t>
      посадки при выполнении заходов на посадку и посадок с наведением в вертикальной плоскости, выражаемые в величинах видимости и/или RVR и абсолютной/относительной высоты принятия решения;</w:t>
      </w:r>
    </w:p>
    <w:bookmarkEnd w:id="54"/>
    <w:bookmarkStart w:name="z1540" w:id="55"/>
    <w:p>
      <w:pPr>
        <w:spacing w:after="0"/>
        <w:ind w:left="0"/>
        <w:jc w:val="both"/>
      </w:pPr>
      <w:r>
        <w:rPr>
          <w:rFonts w:ascii="Times New Roman"/>
          <w:b w:val="false"/>
          <w:i w:val="false"/>
          <w:color w:val="000000"/>
          <w:sz w:val="28"/>
        </w:rPr>
        <w:t>
      посадки при выполнении неточных заходов на посадку и посадок, выражаемые в величинах видимости и/или RVR, MDA/H и, при необходимости, параметрами облачности;</w:t>
      </w:r>
    </w:p>
    <w:bookmarkEnd w:id="55"/>
    <w:bookmarkStart w:name="z1541" w:id="56"/>
    <w:p>
      <w:pPr>
        <w:spacing w:after="0"/>
        <w:ind w:left="0"/>
        <w:jc w:val="both"/>
      </w:pPr>
      <w:r>
        <w:rPr>
          <w:rFonts w:ascii="Times New Roman"/>
          <w:b w:val="false"/>
          <w:i w:val="false"/>
          <w:color w:val="000000"/>
          <w:sz w:val="28"/>
        </w:rPr>
        <w:t>
      36) база - любая величина или ряд величин, которые могут служить в качестве начала или основы отсчета других величин;</w:t>
      </w:r>
    </w:p>
    <w:bookmarkEnd w:id="56"/>
    <w:bookmarkStart w:name="z1542" w:id="57"/>
    <w:p>
      <w:pPr>
        <w:spacing w:after="0"/>
        <w:ind w:left="0"/>
        <w:jc w:val="both"/>
      </w:pPr>
      <w:r>
        <w:rPr>
          <w:rFonts w:ascii="Times New Roman"/>
          <w:b w:val="false"/>
          <w:i w:val="false"/>
          <w:color w:val="000000"/>
          <w:sz w:val="28"/>
        </w:rPr>
        <w:t>
      37) рельеф – неровности земной поверхности, переданные на аэронавигационных картах горизонталями, тональной гипсометрией, отмывкой или высотными отметками;</w:t>
      </w:r>
    </w:p>
    <w:bookmarkEnd w:id="57"/>
    <w:bookmarkStart w:name="z1543" w:id="58"/>
    <w:p>
      <w:pPr>
        <w:spacing w:after="0"/>
        <w:ind w:left="0"/>
        <w:jc w:val="both"/>
      </w:pPr>
      <w:r>
        <w:rPr>
          <w:rFonts w:ascii="Times New Roman"/>
          <w:b w:val="false"/>
          <w:i w:val="false"/>
          <w:color w:val="000000"/>
          <w:sz w:val="28"/>
        </w:rPr>
        <w:t>
      38) знаки – устройства, устанавливаемые над уровнем земли для отображения на их панели информации в виде надписей, символов, букв или цифр или их комбинаций, необходимой для организации наземного движения на аэродроме воздушных судов и/или транспортных средств, которые в зависимости от обстоятельств могут быть как с постоянной информацией передающее только одно сообщение, так и с переменной информацией, обеспечивающей возможность передачи нескольких заранее определенных сообщений или, при необходимости, прекращения передачи какой-либо информации;</w:t>
      </w:r>
    </w:p>
    <w:bookmarkEnd w:id="58"/>
    <w:bookmarkStart w:name="z1544" w:id="59"/>
    <w:p>
      <w:pPr>
        <w:spacing w:after="0"/>
        <w:ind w:left="0"/>
        <w:jc w:val="both"/>
      </w:pPr>
      <w:r>
        <w:rPr>
          <w:rFonts w:ascii="Times New Roman"/>
          <w:b w:val="false"/>
          <w:i w:val="false"/>
          <w:color w:val="000000"/>
          <w:sz w:val="28"/>
        </w:rPr>
        <w:t>
      39) продукт аэронавигационной информации - аэронавигационные данные и аэронавигационная информация, предоставляемые в виде массивов цифровых данных или в стандартизированном формате в печатном виде или на электронных носителях. Продукты аэронавигационной информации включают:</w:t>
      </w:r>
    </w:p>
    <w:bookmarkEnd w:id="59"/>
    <w:bookmarkStart w:name="z1545" w:id="60"/>
    <w:p>
      <w:pPr>
        <w:spacing w:after="0"/>
        <w:ind w:left="0"/>
        <w:jc w:val="both"/>
      </w:pPr>
      <w:r>
        <w:rPr>
          <w:rFonts w:ascii="Times New Roman"/>
          <w:b w:val="false"/>
          <w:i w:val="false"/>
          <w:color w:val="000000"/>
          <w:sz w:val="28"/>
        </w:rPr>
        <w:t>
      сборник аэронавигационной информации, включая изменения и дополнения;</w:t>
      </w:r>
    </w:p>
    <w:bookmarkEnd w:id="60"/>
    <w:bookmarkStart w:name="z1546" w:id="61"/>
    <w:p>
      <w:pPr>
        <w:spacing w:after="0"/>
        <w:ind w:left="0"/>
        <w:jc w:val="both"/>
      </w:pPr>
      <w:r>
        <w:rPr>
          <w:rFonts w:ascii="Times New Roman"/>
          <w:b w:val="false"/>
          <w:i w:val="false"/>
          <w:color w:val="000000"/>
          <w:sz w:val="28"/>
        </w:rPr>
        <w:t>
      циркуляры аэронавигационной информации;</w:t>
      </w:r>
    </w:p>
    <w:bookmarkEnd w:id="61"/>
    <w:bookmarkStart w:name="z1547" w:id="62"/>
    <w:p>
      <w:pPr>
        <w:spacing w:after="0"/>
        <w:ind w:left="0"/>
        <w:jc w:val="both"/>
      </w:pPr>
      <w:r>
        <w:rPr>
          <w:rFonts w:ascii="Times New Roman"/>
          <w:b w:val="false"/>
          <w:i w:val="false"/>
          <w:color w:val="000000"/>
          <w:sz w:val="28"/>
        </w:rPr>
        <w:t>
      аэронавигационные карты;</w:t>
      </w:r>
    </w:p>
    <w:bookmarkEnd w:id="62"/>
    <w:bookmarkStart w:name="z1548" w:id="63"/>
    <w:p>
      <w:pPr>
        <w:spacing w:after="0"/>
        <w:ind w:left="0"/>
        <w:jc w:val="both"/>
      </w:pPr>
      <w:r>
        <w:rPr>
          <w:rFonts w:ascii="Times New Roman"/>
          <w:b w:val="false"/>
          <w:i w:val="false"/>
          <w:color w:val="000000"/>
          <w:sz w:val="28"/>
        </w:rPr>
        <w:t>
      NOTAM;</w:t>
      </w:r>
    </w:p>
    <w:bookmarkEnd w:id="63"/>
    <w:bookmarkStart w:name="z1549" w:id="64"/>
    <w:p>
      <w:pPr>
        <w:spacing w:after="0"/>
        <w:ind w:left="0"/>
        <w:jc w:val="both"/>
      </w:pPr>
      <w:r>
        <w:rPr>
          <w:rFonts w:ascii="Times New Roman"/>
          <w:b w:val="false"/>
          <w:i w:val="false"/>
          <w:color w:val="000000"/>
          <w:sz w:val="28"/>
        </w:rPr>
        <w:t>
      массивы цифровых данных;</w:t>
      </w:r>
    </w:p>
    <w:bookmarkEnd w:id="64"/>
    <w:bookmarkStart w:name="z1550" w:id="65"/>
    <w:p>
      <w:pPr>
        <w:spacing w:after="0"/>
        <w:ind w:left="0"/>
        <w:jc w:val="both"/>
      </w:pPr>
      <w:r>
        <w:rPr>
          <w:rFonts w:ascii="Times New Roman"/>
          <w:b w:val="false"/>
          <w:i w:val="false"/>
          <w:color w:val="000000"/>
          <w:sz w:val="28"/>
        </w:rPr>
        <w:t>
      40) валидация - подтверждение посредством представления объективных свидетельств того, что требования, предназначенные для конкретного предполагаемого использования или применения, выполнены;</w:t>
      </w:r>
    </w:p>
    <w:bookmarkEnd w:id="65"/>
    <w:bookmarkStart w:name="z1551" w:id="66"/>
    <w:p>
      <w:pPr>
        <w:spacing w:after="0"/>
        <w:ind w:left="0"/>
        <w:jc w:val="both"/>
      </w:pPr>
      <w:r>
        <w:rPr>
          <w:rFonts w:ascii="Times New Roman"/>
          <w:b w:val="false"/>
          <w:i w:val="false"/>
          <w:color w:val="000000"/>
          <w:sz w:val="28"/>
        </w:rPr>
        <w:t>
      41) векторение – обеспечение навигационного наведения воздушных судов посредством указания определенных курсов на основе использования системы наблюдения обслуживания воздушного движения;</w:t>
      </w:r>
    </w:p>
    <w:bookmarkEnd w:id="66"/>
    <w:bookmarkStart w:name="z1552" w:id="67"/>
    <w:p>
      <w:pPr>
        <w:spacing w:after="0"/>
        <w:ind w:left="0"/>
        <w:jc w:val="both"/>
      </w:pPr>
      <w:r>
        <w:rPr>
          <w:rFonts w:ascii="Times New Roman"/>
          <w:b w:val="false"/>
          <w:i w:val="false"/>
          <w:color w:val="000000"/>
          <w:sz w:val="28"/>
        </w:rPr>
        <w:t>
      42) верификация - подтверждение посредством представления объективных свидетельств того, что установленные требования были выполнены;</w:t>
      </w:r>
    </w:p>
    <w:bookmarkEnd w:id="67"/>
    <w:bookmarkStart w:name="z1553" w:id="68"/>
    <w:p>
      <w:pPr>
        <w:spacing w:after="0"/>
        <w:ind w:left="0"/>
        <w:jc w:val="both"/>
      </w:pPr>
      <w:r>
        <w:rPr>
          <w:rFonts w:ascii="Times New Roman"/>
          <w:b w:val="false"/>
          <w:i w:val="false"/>
          <w:color w:val="000000"/>
          <w:sz w:val="28"/>
        </w:rPr>
        <w:t>
      43) волна геоида (высота геоида) – расстояние (положительное значение или отрицательное значение) между поверхностью геоида и поверхностью математически определенного референц-эллипсоида;</w:t>
      </w:r>
    </w:p>
    <w:bookmarkEnd w:id="68"/>
    <w:bookmarkStart w:name="z1554" w:id="69"/>
    <w:p>
      <w:pPr>
        <w:spacing w:after="0"/>
        <w:ind w:left="0"/>
        <w:jc w:val="both"/>
      </w:pPr>
      <w:r>
        <w:rPr>
          <w:rFonts w:ascii="Times New Roman"/>
          <w:b w:val="false"/>
          <w:i w:val="false"/>
          <w:color w:val="000000"/>
          <w:sz w:val="28"/>
        </w:rPr>
        <w:t>
      44) геоид – эквипотенциальная поверхность гравитационного поля Земли, совпадающая с невозмущенным средним уровнем моря и его продолжением под материками. Геоид имеет неправильную форму вследствие местных гравитационных возмущений и направление силы тяжести представляет собой перпендикуляр к поверхности геоида в любой точке;</w:t>
      </w:r>
    </w:p>
    <w:bookmarkEnd w:id="69"/>
    <w:bookmarkStart w:name="z1555" w:id="70"/>
    <w:p>
      <w:pPr>
        <w:spacing w:after="0"/>
        <w:ind w:left="0"/>
        <w:jc w:val="both"/>
      </w:pPr>
      <w:r>
        <w:rPr>
          <w:rFonts w:ascii="Times New Roman"/>
          <w:b w:val="false"/>
          <w:i w:val="false"/>
          <w:color w:val="000000"/>
          <w:sz w:val="28"/>
        </w:rPr>
        <w:t>
      45) система геодезических координат - минимальный набор параметров, необходимых для определения местоположения и ориентации местной системы отсчета по отношению к глобальной системе отсчета/координат;</w:t>
      </w:r>
    </w:p>
    <w:bookmarkEnd w:id="70"/>
    <w:bookmarkStart w:name="z1556" w:id="71"/>
    <w:p>
      <w:pPr>
        <w:spacing w:after="0"/>
        <w:ind w:left="0"/>
        <w:jc w:val="both"/>
      </w:pPr>
      <w:r>
        <w:rPr>
          <w:rFonts w:ascii="Times New Roman"/>
          <w:b w:val="false"/>
          <w:i w:val="false"/>
          <w:color w:val="000000"/>
          <w:sz w:val="28"/>
        </w:rPr>
        <w:t>
      46) геодезическое расстояние - наименьшее расстояние между любыми двумя точками на математически определенной эллипсоидной поверхности;</w:t>
      </w:r>
    </w:p>
    <w:bookmarkEnd w:id="71"/>
    <w:bookmarkStart w:name="z1557" w:id="72"/>
    <w:p>
      <w:pPr>
        <w:spacing w:after="0"/>
        <w:ind w:left="0"/>
        <w:jc w:val="both"/>
      </w:pPr>
      <w:r>
        <w:rPr>
          <w:rFonts w:ascii="Times New Roman"/>
          <w:b w:val="false"/>
          <w:i w:val="false"/>
          <w:color w:val="000000"/>
          <w:sz w:val="28"/>
        </w:rPr>
        <w:t>
      47) глиссада – профиль снижения, установленный для вертикального наведения на конечном этапе захода на посадку;</w:t>
      </w:r>
    </w:p>
    <w:bookmarkEnd w:id="72"/>
    <w:bookmarkStart w:name="z1558" w:id="73"/>
    <w:p>
      <w:pPr>
        <w:spacing w:after="0"/>
        <w:ind w:left="0"/>
        <w:jc w:val="both"/>
      </w:pPr>
      <w:r>
        <w:rPr>
          <w:rFonts w:ascii="Times New Roman"/>
          <w:b w:val="false"/>
          <w:i w:val="false"/>
          <w:color w:val="000000"/>
          <w:sz w:val="28"/>
        </w:rPr>
        <w:t>
      48) григорианский календарь – общепринятый календарь, впервые введен в 1582 году для определения года, который более точно в сравнении с юлианским календарем соответствует тропическому году;</w:t>
      </w:r>
    </w:p>
    <w:bookmarkEnd w:id="73"/>
    <w:bookmarkStart w:name="z1559" w:id="74"/>
    <w:p>
      <w:pPr>
        <w:spacing w:after="0"/>
        <w:ind w:left="0"/>
        <w:jc w:val="both"/>
      </w:pPr>
      <w:r>
        <w:rPr>
          <w:rFonts w:ascii="Times New Roman"/>
          <w:b w:val="false"/>
          <w:i w:val="false"/>
          <w:color w:val="000000"/>
          <w:sz w:val="28"/>
        </w:rPr>
        <w:t>
      49) точность – степень соответствия расчетного или измеренного значения истинному значению. Точность измерения местоположения выражается расстоянием от заявленного местоположения, в пределах которого, как установлено с определенной степенью вероятности, находится истинное местоположение;</w:t>
      </w:r>
    </w:p>
    <w:bookmarkEnd w:id="74"/>
    <w:bookmarkStart w:name="z1560" w:id="75"/>
    <w:p>
      <w:pPr>
        <w:spacing w:after="0"/>
        <w:ind w:left="0"/>
        <w:jc w:val="both"/>
      </w:pPr>
      <w:r>
        <w:rPr>
          <w:rFonts w:ascii="Times New Roman"/>
          <w:b w:val="false"/>
          <w:i w:val="false"/>
          <w:color w:val="000000"/>
          <w:sz w:val="28"/>
        </w:rPr>
        <w:t>
      50) уровень - общий термин, относящийся к положению в вертикальной плоскости находящегося в полете воздушного судна и означающий в соответствующих случаях относительную высоту, абсолютную высоту или эшелон полета;</w:t>
      </w:r>
    </w:p>
    <w:bookmarkEnd w:id="75"/>
    <w:bookmarkStart w:name="z1561" w:id="76"/>
    <w:p>
      <w:pPr>
        <w:spacing w:after="0"/>
        <w:ind w:left="0"/>
        <w:jc w:val="both"/>
      </w:pPr>
      <w:r>
        <w:rPr>
          <w:rFonts w:ascii="Times New Roman"/>
          <w:b w:val="false"/>
          <w:i w:val="false"/>
          <w:color w:val="000000"/>
          <w:sz w:val="28"/>
        </w:rPr>
        <w:t>
      51) качество данных – степень или уровень вероятности того, что предоставленные данные отвечают требованиям пользователя данных с точки зрения точности, разрешения, целостности (или эквивалентного уровня гарантий), прослеживаемости, своевременности, полноты и формата;</w:t>
      </w:r>
    </w:p>
    <w:bookmarkEnd w:id="76"/>
    <w:bookmarkStart w:name="z1562" w:id="77"/>
    <w:p>
      <w:pPr>
        <w:spacing w:after="0"/>
        <w:ind w:left="0"/>
        <w:jc w:val="both"/>
      </w:pPr>
      <w:r>
        <w:rPr>
          <w:rFonts w:ascii="Times New Roman"/>
          <w:b w:val="false"/>
          <w:i w:val="false"/>
          <w:color w:val="000000"/>
          <w:sz w:val="28"/>
        </w:rPr>
        <w:t>
      52) комплект массивов данных – набор массивов данных, соответствующих одинаковой спецификации продукта;</w:t>
      </w:r>
    </w:p>
    <w:bookmarkEnd w:id="77"/>
    <w:bookmarkStart w:name="z1563" w:id="78"/>
    <w:p>
      <w:pPr>
        <w:spacing w:after="0"/>
        <w:ind w:left="0"/>
        <w:jc w:val="both"/>
      </w:pPr>
      <w:r>
        <w:rPr>
          <w:rFonts w:ascii="Times New Roman"/>
          <w:b w:val="false"/>
          <w:i w:val="false"/>
          <w:color w:val="000000"/>
          <w:sz w:val="28"/>
        </w:rPr>
        <w:t>
      53) массив данных - определенный набор данных;</w:t>
      </w:r>
    </w:p>
    <w:bookmarkEnd w:id="78"/>
    <w:bookmarkStart w:name="z1564" w:id="79"/>
    <w:p>
      <w:pPr>
        <w:spacing w:after="0"/>
        <w:ind w:left="0"/>
        <w:jc w:val="both"/>
      </w:pPr>
      <w:r>
        <w:rPr>
          <w:rFonts w:ascii="Times New Roman"/>
          <w:b w:val="false"/>
          <w:i w:val="false"/>
          <w:color w:val="000000"/>
          <w:sz w:val="28"/>
        </w:rPr>
        <w:t>
      54) связь "диспетчер - пилот" по линии передачи данных – средство связи между диспетчером и пилотом в целях обслуживания воздушного движения с использованием линии передачи данных;</w:t>
      </w:r>
    </w:p>
    <w:bookmarkEnd w:id="79"/>
    <w:bookmarkStart w:name="z1565" w:id="80"/>
    <w:p>
      <w:pPr>
        <w:spacing w:after="0"/>
        <w:ind w:left="0"/>
        <w:jc w:val="both"/>
      </w:pPr>
      <w:r>
        <w:rPr>
          <w:rFonts w:ascii="Times New Roman"/>
          <w:b w:val="false"/>
          <w:i w:val="false"/>
          <w:color w:val="000000"/>
          <w:sz w:val="28"/>
        </w:rPr>
        <w:t>
      55) прослеживаемость данных - степень вероятности того, что система или информационный продукт могут регистрировать изменения, вносимые в этот продукт, позволяя осуществлять сквозную проверку от конечного пользователя до составителя;</w:t>
      </w:r>
    </w:p>
    <w:bookmarkEnd w:id="80"/>
    <w:bookmarkStart w:name="z1566" w:id="81"/>
    <w:p>
      <w:pPr>
        <w:spacing w:after="0"/>
        <w:ind w:left="0"/>
        <w:jc w:val="both"/>
      </w:pPr>
      <w:r>
        <w:rPr>
          <w:rFonts w:ascii="Times New Roman"/>
          <w:b w:val="false"/>
          <w:i w:val="false"/>
          <w:color w:val="000000"/>
          <w:sz w:val="28"/>
        </w:rPr>
        <w:t>
      56) формат данных - структура элементов данных, учетных записей и файлов, организованная для соответствия стандартам, спецификациям или требованиям к качеству данных;</w:t>
      </w:r>
    </w:p>
    <w:bookmarkEnd w:id="81"/>
    <w:bookmarkStart w:name="z1567" w:id="82"/>
    <w:p>
      <w:pPr>
        <w:spacing w:after="0"/>
        <w:ind w:left="0"/>
        <w:jc w:val="both"/>
      </w:pPr>
      <w:r>
        <w:rPr>
          <w:rFonts w:ascii="Times New Roman"/>
          <w:b w:val="false"/>
          <w:i w:val="false"/>
          <w:color w:val="000000"/>
          <w:sz w:val="28"/>
        </w:rPr>
        <w:t>
      57) полнота данных - степень вероятности того, что предоставлены все данные, необходимые для обеспечения предполагаемого использования;</w:t>
      </w:r>
    </w:p>
    <w:bookmarkEnd w:id="82"/>
    <w:bookmarkStart w:name="z1568" w:id="83"/>
    <w:p>
      <w:pPr>
        <w:spacing w:after="0"/>
        <w:ind w:left="0"/>
        <w:jc w:val="both"/>
      </w:pPr>
      <w:r>
        <w:rPr>
          <w:rFonts w:ascii="Times New Roman"/>
          <w:b w:val="false"/>
          <w:i w:val="false"/>
          <w:color w:val="000000"/>
          <w:sz w:val="28"/>
        </w:rPr>
        <w:t>
      58) своевременность данных - степень вероятности того, что данные применимы к периоду их предполагаемого использования;</w:t>
      </w:r>
    </w:p>
    <w:bookmarkEnd w:id="83"/>
    <w:bookmarkStart w:name="z1569" w:id="84"/>
    <w:p>
      <w:pPr>
        <w:spacing w:after="0"/>
        <w:ind w:left="0"/>
        <w:jc w:val="both"/>
      </w:pPr>
      <w:r>
        <w:rPr>
          <w:rFonts w:ascii="Times New Roman"/>
          <w:b w:val="false"/>
          <w:i w:val="false"/>
          <w:color w:val="000000"/>
          <w:sz w:val="28"/>
        </w:rPr>
        <w:t>
      59) схема ухода на второй круг – порядок, которого следует придерживаться в случае невозможности продолжения захода на посадку;</w:t>
      </w:r>
    </w:p>
    <w:bookmarkEnd w:id="84"/>
    <w:bookmarkStart w:name="z1570" w:id="85"/>
    <w:p>
      <w:pPr>
        <w:spacing w:after="0"/>
        <w:ind w:left="0"/>
        <w:jc w:val="both"/>
      </w:pPr>
      <w:r>
        <w:rPr>
          <w:rFonts w:ascii="Times New Roman"/>
          <w:b w:val="false"/>
          <w:i w:val="false"/>
          <w:color w:val="000000"/>
          <w:sz w:val="28"/>
        </w:rPr>
        <w:t>
      60) точка ухода на второй круг – точка в схеме захода на посадку по приборам, в которой или до которой для обеспечения минимального запаса высоты над препятствиями должен начинаться полет по предписанной схеме ухода на второй круг;</w:t>
      </w:r>
    </w:p>
    <w:bookmarkEnd w:id="85"/>
    <w:bookmarkStart w:name="z1571" w:id="86"/>
    <w:p>
      <w:pPr>
        <w:spacing w:after="0"/>
        <w:ind w:left="0"/>
        <w:jc w:val="both"/>
      </w:pPr>
      <w:r>
        <w:rPr>
          <w:rFonts w:ascii="Times New Roman"/>
          <w:b w:val="false"/>
          <w:i w:val="false"/>
          <w:color w:val="000000"/>
          <w:sz w:val="28"/>
        </w:rPr>
        <w:t>
      61) зона приземления – участок взлетно-посадочной полосы за ее порогом, предназначенный для первого касания взлетно-посадочной полосы приземляющимися самолетами;</w:t>
      </w:r>
    </w:p>
    <w:bookmarkEnd w:id="86"/>
    <w:bookmarkStart w:name="z1572" w:id="87"/>
    <w:p>
      <w:pPr>
        <w:spacing w:after="0"/>
        <w:ind w:left="0"/>
        <w:jc w:val="both"/>
      </w:pPr>
      <w:r>
        <w:rPr>
          <w:rFonts w:ascii="Times New Roman"/>
          <w:b w:val="false"/>
          <w:i w:val="false"/>
          <w:color w:val="000000"/>
          <w:sz w:val="28"/>
        </w:rPr>
        <w:t>
      62) зона приземления и отрыва – несущая нагрузку площадка, на которой вертолет может выполнять приземление или отрыв;</w:t>
      </w:r>
    </w:p>
    <w:bookmarkEnd w:id="87"/>
    <w:bookmarkStart w:name="z1573" w:id="88"/>
    <w:p>
      <w:pPr>
        <w:spacing w:after="0"/>
        <w:ind w:left="0"/>
        <w:jc w:val="both"/>
      </w:pPr>
      <w:r>
        <w:rPr>
          <w:rFonts w:ascii="Times New Roman"/>
          <w:b w:val="false"/>
          <w:i w:val="false"/>
          <w:color w:val="000000"/>
          <w:sz w:val="28"/>
        </w:rPr>
        <w:t>
      63) местность – поверхность Земли с такими естественными элементами, как горы, холмы, хребты, долины, скопления воды, вечного льда и снега, исключая искусственные препятствия;</w:t>
      </w:r>
    </w:p>
    <w:bookmarkEnd w:id="88"/>
    <w:bookmarkStart w:name="z1574" w:id="89"/>
    <w:p>
      <w:pPr>
        <w:spacing w:after="0"/>
        <w:ind w:left="0"/>
        <w:jc w:val="both"/>
      </w:pPr>
      <w:r>
        <w:rPr>
          <w:rFonts w:ascii="Times New Roman"/>
          <w:b w:val="false"/>
          <w:i w:val="false"/>
          <w:color w:val="000000"/>
          <w:sz w:val="28"/>
        </w:rPr>
        <w:t>
      64) поверхность учета данных о препятствиях местности – определенная поверхность, используемая для цели составления данных о препятствиях (местности);</w:t>
      </w:r>
    </w:p>
    <w:bookmarkEnd w:id="89"/>
    <w:bookmarkStart w:name="z1575" w:id="90"/>
    <w:p>
      <w:pPr>
        <w:spacing w:after="0"/>
        <w:ind w:left="0"/>
        <w:jc w:val="both"/>
      </w:pPr>
      <w:r>
        <w:rPr>
          <w:rFonts w:ascii="Times New Roman"/>
          <w:b w:val="false"/>
          <w:i w:val="false"/>
          <w:color w:val="000000"/>
          <w:sz w:val="28"/>
        </w:rPr>
        <w:t>
      65) точка пути – конкретный географический пункт, используемый для определения маршрута зональной навигации или траектории полета воздушного судна, применяющего зональную навигацию. Точки пути обозначаются либо:</w:t>
      </w:r>
    </w:p>
    <w:bookmarkEnd w:id="90"/>
    <w:bookmarkStart w:name="z1576" w:id="91"/>
    <w:p>
      <w:pPr>
        <w:spacing w:after="0"/>
        <w:ind w:left="0"/>
        <w:jc w:val="both"/>
      </w:pPr>
      <w:r>
        <w:rPr>
          <w:rFonts w:ascii="Times New Roman"/>
          <w:b w:val="false"/>
          <w:i w:val="false"/>
          <w:color w:val="000000"/>
          <w:sz w:val="28"/>
        </w:rPr>
        <w:t>
      точка пути "флай-бай" – точка пути, которая предусматривает упреждение разворота в целях обеспечения выхода на следующий участок маршрута или схемы по касательной; либо</w:t>
      </w:r>
    </w:p>
    <w:bookmarkEnd w:id="91"/>
    <w:bookmarkStart w:name="z1577" w:id="92"/>
    <w:p>
      <w:pPr>
        <w:spacing w:after="0"/>
        <w:ind w:left="0"/>
        <w:jc w:val="both"/>
      </w:pPr>
      <w:r>
        <w:rPr>
          <w:rFonts w:ascii="Times New Roman"/>
          <w:b w:val="false"/>
          <w:i w:val="false"/>
          <w:color w:val="000000"/>
          <w:sz w:val="28"/>
        </w:rPr>
        <w:t>
      точка пути "флайовер" – точка пути, в которой начинается разворот с целью выхода на следующий участок маршрута или схемы;</w:t>
      </w:r>
    </w:p>
    <w:bookmarkEnd w:id="92"/>
    <w:bookmarkStart w:name="z1578" w:id="93"/>
    <w:p>
      <w:pPr>
        <w:spacing w:after="0"/>
        <w:ind w:left="0"/>
        <w:jc w:val="both"/>
      </w:pPr>
      <w:r>
        <w:rPr>
          <w:rFonts w:ascii="Times New Roman"/>
          <w:b w:val="false"/>
          <w:i w:val="false"/>
          <w:color w:val="000000"/>
          <w:sz w:val="28"/>
        </w:rPr>
        <w:t>
      66) линия пути – проекция траектории полета воздушного судна на поверхность земли, направление которой в любой ее точке обычно выражается в градусах угла, отсчитываемого от северного направления (истинного, магнитного или условного меридианов);</w:t>
      </w:r>
    </w:p>
    <w:bookmarkEnd w:id="93"/>
    <w:bookmarkStart w:name="z1579" w:id="94"/>
    <w:p>
      <w:pPr>
        <w:spacing w:after="0"/>
        <w:ind w:left="0"/>
        <w:jc w:val="both"/>
      </w:pPr>
      <w:r>
        <w:rPr>
          <w:rFonts w:ascii="Times New Roman"/>
          <w:b w:val="false"/>
          <w:i w:val="false"/>
          <w:color w:val="000000"/>
          <w:sz w:val="28"/>
        </w:rPr>
        <w:t>
      67) рабочая площадь – часть аэродрома, предназначенная для взлета, посадки и руления воздушных судов, состоящая из площади маневрирования и перрона (перронов);</w:t>
      </w:r>
    </w:p>
    <w:bookmarkEnd w:id="94"/>
    <w:bookmarkStart w:name="z1580" w:id="95"/>
    <w:p>
      <w:pPr>
        <w:spacing w:after="0"/>
        <w:ind w:left="0"/>
        <w:jc w:val="both"/>
      </w:pPr>
      <w:r>
        <w:rPr>
          <w:rFonts w:ascii="Times New Roman"/>
          <w:b w:val="false"/>
          <w:i w:val="false"/>
          <w:color w:val="000000"/>
          <w:sz w:val="28"/>
        </w:rPr>
        <w:t>
      68) смещенный порог взлетно-посадочной полосы – порог, расположенный не у торца взлетно-посадочной полосы;</w:t>
      </w:r>
    </w:p>
    <w:bookmarkEnd w:id="95"/>
    <w:bookmarkStart w:name="z1581" w:id="96"/>
    <w:p>
      <w:pPr>
        <w:spacing w:after="0"/>
        <w:ind w:left="0"/>
        <w:jc w:val="both"/>
      </w:pPr>
      <w:r>
        <w:rPr>
          <w:rFonts w:ascii="Times New Roman"/>
          <w:b w:val="false"/>
          <w:i w:val="false"/>
          <w:color w:val="000000"/>
          <w:sz w:val="28"/>
        </w:rPr>
        <w:t>
      69) изогона - линия на карте или схеме, соединяющая все точки с одинаковым магнитным склонением в определенную эпоху;</w:t>
      </w:r>
    </w:p>
    <w:bookmarkEnd w:id="96"/>
    <w:bookmarkStart w:name="z1582" w:id="97"/>
    <w:p>
      <w:pPr>
        <w:spacing w:after="0"/>
        <w:ind w:left="0"/>
        <w:jc w:val="both"/>
      </w:pPr>
      <w:r>
        <w:rPr>
          <w:rFonts w:ascii="Times New Roman"/>
          <w:b w:val="false"/>
          <w:i w:val="false"/>
          <w:color w:val="000000"/>
          <w:sz w:val="28"/>
        </w:rPr>
        <w:t>
      70) абсолютная высота пролета препятствий – минимальная абсолютная высота над превышением соответствующего порога взлетно-посадочной полосы или в соответствующих случаях над превышением аэродрома, используемая для обеспечения соблюдения соответствующих критериев пролета препятствий;</w:t>
      </w:r>
    </w:p>
    <w:bookmarkEnd w:id="97"/>
    <w:bookmarkStart w:name="z1583" w:id="98"/>
    <w:p>
      <w:pPr>
        <w:spacing w:after="0"/>
        <w:ind w:left="0"/>
        <w:jc w:val="both"/>
      </w:pPr>
      <w:r>
        <w:rPr>
          <w:rFonts w:ascii="Times New Roman"/>
          <w:b w:val="false"/>
          <w:i w:val="false"/>
          <w:color w:val="000000"/>
          <w:sz w:val="28"/>
        </w:rPr>
        <w:t>
      71) относительная высота пролета препятствий – минимальная относительная высота над превышением соответствующего порога взлетно-посадочной полосы или в соответствующих случаях над превышением аэродрома, используемая для обеспечения соблюдения соответствующих критериев пролета препятствий;</w:t>
      </w:r>
    </w:p>
    <w:bookmarkEnd w:id="98"/>
    <w:bookmarkStart w:name="z1584" w:id="99"/>
    <w:p>
      <w:pPr>
        <w:spacing w:after="0"/>
        <w:ind w:left="0"/>
        <w:jc w:val="both"/>
      </w:pPr>
      <w:r>
        <w:rPr>
          <w:rFonts w:ascii="Times New Roman"/>
          <w:b w:val="false"/>
          <w:i w:val="false"/>
          <w:color w:val="000000"/>
          <w:sz w:val="28"/>
        </w:rPr>
        <w:t>
      72) зона, свободная от препятствий – воздушное пространство над внутренней поверхностью захода на посадку, внутренними переходными поверхностями и поверхностью ухода на второй круг при прерванной посадке и частью летной полосы, ограниченной этими поверхностями, в которое не выступает никакое неподвижное препятствие, кроме легкого по массе и на ломком основании, необходимого для целей аэронавигации;</w:t>
      </w:r>
    </w:p>
    <w:bookmarkEnd w:id="99"/>
    <w:bookmarkStart w:name="z1585" w:id="100"/>
    <w:p>
      <w:pPr>
        <w:spacing w:after="0"/>
        <w:ind w:left="0"/>
        <w:jc w:val="both"/>
      </w:pPr>
      <w:r>
        <w:rPr>
          <w:rFonts w:ascii="Times New Roman"/>
          <w:b w:val="false"/>
          <w:i w:val="false"/>
          <w:color w:val="000000"/>
          <w:sz w:val="28"/>
        </w:rPr>
        <w:t>
      73) минимальная абсолютная высота пролета препятствий – минимальная абсолютная высота полета на определенном участке, которая обеспечивает необходимый запас высоты над препятствиями;</w:t>
      </w:r>
    </w:p>
    <w:bookmarkEnd w:id="100"/>
    <w:bookmarkStart w:name="z1586" w:id="101"/>
    <w:p>
      <w:pPr>
        <w:spacing w:after="0"/>
        <w:ind w:left="0"/>
        <w:jc w:val="both"/>
      </w:pPr>
      <w:r>
        <w:rPr>
          <w:rFonts w:ascii="Times New Roman"/>
          <w:b w:val="false"/>
          <w:i w:val="false"/>
          <w:color w:val="000000"/>
          <w:sz w:val="28"/>
        </w:rPr>
        <w:t>
      74) полоса, свободная от препятствий – находящийся под контролем соответствующего полномочного органа определенный прямоугольный участок земной или водной поверхности, выбранный или подготовленный в качестве пригодного участка, над которым самолет может производить часть начального набора высоты до установленной высоты;</w:t>
      </w:r>
    </w:p>
    <w:bookmarkEnd w:id="101"/>
    <w:bookmarkStart w:name="z1587" w:id="102"/>
    <w:p>
      <w:pPr>
        <w:spacing w:after="0"/>
        <w:ind w:left="0"/>
        <w:jc w:val="both"/>
      </w:pPr>
      <w:r>
        <w:rPr>
          <w:rFonts w:ascii="Times New Roman"/>
          <w:b w:val="false"/>
          <w:i w:val="false"/>
          <w:color w:val="000000"/>
          <w:sz w:val="28"/>
        </w:rPr>
        <w:t>
      75) препятствие — все неподвижные (временные или постоянные) и подвижные объекты или часть их, которые:</w:t>
      </w:r>
    </w:p>
    <w:bookmarkEnd w:id="102"/>
    <w:bookmarkStart w:name="z1588" w:id="103"/>
    <w:p>
      <w:pPr>
        <w:spacing w:after="0"/>
        <w:ind w:left="0"/>
        <w:jc w:val="both"/>
      </w:pPr>
      <w:r>
        <w:rPr>
          <w:rFonts w:ascii="Times New Roman"/>
          <w:b w:val="false"/>
          <w:i w:val="false"/>
          <w:color w:val="000000"/>
          <w:sz w:val="28"/>
        </w:rPr>
        <w:t>
      размещены в зоне, предназначенной для движения воздушных судов по поверхности;</w:t>
      </w:r>
    </w:p>
    <w:bookmarkEnd w:id="103"/>
    <w:bookmarkStart w:name="z1589" w:id="104"/>
    <w:p>
      <w:pPr>
        <w:spacing w:after="0"/>
        <w:ind w:left="0"/>
        <w:jc w:val="both"/>
      </w:pPr>
      <w:r>
        <w:rPr>
          <w:rFonts w:ascii="Times New Roman"/>
          <w:b w:val="false"/>
          <w:i w:val="false"/>
          <w:color w:val="000000"/>
          <w:sz w:val="28"/>
        </w:rPr>
        <w:t>
      возвышаются над определенной поверхностью, предназначенной для обеспечения безопасности воздушных судов в полете;</w:t>
      </w:r>
    </w:p>
    <w:bookmarkEnd w:id="104"/>
    <w:bookmarkStart w:name="z1590" w:id="105"/>
    <w:p>
      <w:pPr>
        <w:spacing w:after="0"/>
        <w:ind w:left="0"/>
        <w:jc w:val="both"/>
      </w:pPr>
      <w:r>
        <w:rPr>
          <w:rFonts w:ascii="Times New Roman"/>
          <w:b w:val="false"/>
          <w:i w:val="false"/>
          <w:color w:val="000000"/>
          <w:sz w:val="28"/>
        </w:rPr>
        <w:t>
      находятся за пределами этих определенных поверхностей и расцениваются как представляющие опасность для воздушной навигации;</w:t>
      </w:r>
    </w:p>
    <w:bookmarkEnd w:id="105"/>
    <w:bookmarkStart w:name="z1591" w:id="106"/>
    <w:p>
      <w:pPr>
        <w:spacing w:after="0"/>
        <w:ind w:left="0"/>
        <w:jc w:val="both"/>
      </w:pPr>
      <w:r>
        <w:rPr>
          <w:rFonts w:ascii="Times New Roman"/>
          <w:b w:val="false"/>
          <w:i w:val="false"/>
          <w:color w:val="000000"/>
          <w:sz w:val="28"/>
        </w:rPr>
        <w:t>
      76) следующий предполагаемый пользователь - организация, которая получает аэронавигационные данные или информацию от службы аэронавигационной информации;</w:t>
      </w:r>
    </w:p>
    <w:bookmarkEnd w:id="106"/>
    <w:bookmarkStart w:name="z1592" w:id="107"/>
    <w:p>
      <w:pPr>
        <w:spacing w:after="0"/>
        <w:ind w:left="0"/>
        <w:jc w:val="both"/>
      </w:pPr>
      <w:r>
        <w:rPr>
          <w:rFonts w:ascii="Times New Roman"/>
          <w:b w:val="false"/>
          <w:i w:val="false"/>
          <w:color w:val="000000"/>
          <w:sz w:val="28"/>
        </w:rPr>
        <w:t>
      77) обратная схема – схема, позволяющая воздушному судну изменить направление на начальном участке схемы захода на посадку по приборам. Этот маневр может включать стандартные развороты или развороты на посадочную прямую;</w:t>
      </w:r>
    </w:p>
    <w:bookmarkEnd w:id="107"/>
    <w:bookmarkStart w:name="z1593" w:id="108"/>
    <w:p>
      <w:pPr>
        <w:spacing w:after="0"/>
        <w:ind w:left="0"/>
        <w:jc w:val="both"/>
      </w:pPr>
      <w:r>
        <w:rPr>
          <w:rFonts w:ascii="Times New Roman"/>
          <w:b w:val="false"/>
          <w:i w:val="false"/>
          <w:color w:val="000000"/>
          <w:sz w:val="28"/>
        </w:rPr>
        <w:t>
      78) горизонталь – линия на карте или схеме, соединяющая точки равного превышения;</w:t>
      </w:r>
    </w:p>
    <w:bookmarkEnd w:id="108"/>
    <w:bookmarkStart w:name="z1594" w:id="109"/>
    <w:p>
      <w:pPr>
        <w:spacing w:after="0"/>
        <w:ind w:left="0"/>
        <w:jc w:val="both"/>
      </w:pPr>
      <w:r>
        <w:rPr>
          <w:rFonts w:ascii="Times New Roman"/>
          <w:b w:val="false"/>
          <w:i w:val="false"/>
          <w:color w:val="000000"/>
          <w:sz w:val="28"/>
        </w:rPr>
        <w:t>
      79) изображение - представление информации людям;</w:t>
      </w:r>
    </w:p>
    <w:bookmarkEnd w:id="109"/>
    <w:bookmarkStart w:name="z1595" w:id="110"/>
    <w:p>
      <w:pPr>
        <w:spacing w:after="0"/>
        <w:ind w:left="0"/>
        <w:jc w:val="both"/>
      </w:pPr>
      <w:r>
        <w:rPr>
          <w:rFonts w:ascii="Times New Roman"/>
          <w:b w:val="false"/>
          <w:i w:val="false"/>
          <w:color w:val="000000"/>
          <w:sz w:val="28"/>
        </w:rPr>
        <w:t>
      80) схема полета в зоне ожидания – заранее определенный маневр, позволяющий воздушному судну оставаться в пределах определенного воздушного пространства в ожидании последующего разрешения;</w:t>
      </w:r>
    </w:p>
    <w:bookmarkEnd w:id="110"/>
    <w:bookmarkStart w:name="z1596" w:id="111"/>
    <w:p>
      <w:pPr>
        <w:spacing w:after="0"/>
        <w:ind w:left="0"/>
        <w:jc w:val="both"/>
      </w:pPr>
      <w:r>
        <w:rPr>
          <w:rFonts w:ascii="Times New Roman"/>
          <w:b w:val="false"/>
          <w:i w:val="false"/>
          <w:color w:val="000000"/>
          <w:sz w:val="28"/>
        </w:rPr>
        <w:t>
      81) прослеживаемость - возможность проследить историю, применение или местонахождение того, что рассматривается;</w:t>
      </w:r>
    </w:p>
    <w:bookmarkEnd w:id="111"/>
    <w:bookmarkStart w:name="z1597" w:id="112"/>
    <w:p>
      <w:pPr>
        <w:spacing w:after="0"/>
        <w:ind w:left="0"/>
        <w:jc w:val="both"/>
      </w:pPr>
      <w:r>
        <w:rPr>
          <w:rFonts w:ascii="Times New Roman"/>
          <w:b w:val="false"/>
          <w:i w:val="false"/>
          <w:color w:val="000000"/>
          <w:sz w:val="28"/>
        </w:rPr>
        <w:t>
      82) опасная зона – воздушное пространство установленных размеров, в пределах которого в определенные периоды времени может осуществляться деятельность, представляющая опасность для полетов воздушных судов;</w:t>
      </w:r>
    </w:p>
    <w:bookmarkEnd w:id="112"/>
    <w:bookmarkStart w:name="z1598" w:id="113"/>
    <w:p>
      <w:pPr>
        <w:spacing w:after="0"/>
        <w:ind w:left="0"/>
        <w:jc w:val="both"/>
      </w:pPr>
      <w:r>
        <w:rPr>
          <w:rFonts w:ascii="Times New Roman"/>
          <w:b w:val="false"/>
          <w:i w:val="false"/>
          <w:color w:val="000000"/>
          <w:sz w:val="28"/>
        </w:rPr>
        <w:t>
      83) опасный участок - участок на рабочей площади аэродрома, где уже имели место столкновения или несанкционированные выезды на взлетно-посадочную полосу или, существует потенциальный риск таких случаев и где требуется повышенное внимание пилотов/водителей;</w:t>
      </w:r>
    </w:p>
    <w:bookmarkEnd w:id="113"/>
    <w:bookmarkStart w:name="z1599" w:id="114"/>
    <w:p>
      <w:pPr>
        <w:spacing w:after="0"/>
        <w:ind w:left="0"/>
        <w:jc w:val="both"/>
      </w:pPr>
      <w:r>
        <w:rPr>
          <w:rFonts w:ascii="Times New Roman"/>
          <w:b w:val="false"/>
          <w:i w:val="false"/>
          <w:color w:val="000000"/>
          <w:sz w:val="28"/>
        </w:rPr>
        <w:t>
      84) применение - манипулирование данными и их обработка с учетом требований пользователя;</w:t>
      </w:r>
    </w:p>
    <w:bookmarkEnd w:id="114"/>
    <w:bookmarkStart w:name="z1600" w:id="115"/>
    <w:p>
      <w:pPr>
        <w:spacing w:after="0"/>
        <w:ind w:left="0"/>
        <w:jc w:val="both"/>
      </w:pPr>
      <w:r>
        <w:rPr>
          <w:rFonts w:ascii="Times New Roman"/>
          <w:b w:val="false"/>
          <w:i w:val="false"/>
          <w:color w:val="000000"/>
          <w:sz w:val="28"/>
        </w:rPr>
        <w:t>
      85) указатель направления посадки - устройство для визуального указания установленного на данный момент направления взлета и посадки;</w:t>
      </w:r>
    </w:p>
    <w:bookmarkEnd w:id="115"/>
    <w:bookmarkStart w:name="z1601" w:id="116"/>
    <w:p>
      <w:pPr>
        <w:spacing w:after="0"/>
        <w:ind w:left="0"/>
        <w:jc w:val="both"/>
      </w:pPr>
      <w:r>
        <w:rPr>
          <w:rFonts w:ascii="Times New Roman"/>
          <w:b w:val="false"/>
          <w:i w:val="false"/>
          <w:color w:val="000000"/>
          <w:sz w:val="28"/>
        </w:rPr>
        <w:t>
      86) зона конечного этапа захода на посадку и взлета – установленная зона, над которой выполняется конечный этап маневра захода на посадку до режима висения или посадка и с которой начинается маневр взлета. В тех случаях, когда зона конечного этапа захода на посадку и взлета должна использоваться вертолетами с летно-техническими характеристиками класса 1, эта установленная зона включает располагаемую зону прерванного взлета;</w:t>
      </w:r>
    </w:p>
    <w:bookmarkEnd w:id="116"/>
    <w:bookmarkStart w:name="z1602" w:id="117"/>
    <w:p>
      <w:pPr>
        <w:spacing w:after="0"/>
        <w:ind w:left="0"/>
        <w:jc w:val="both"/>
      </w:pPr>
      <w:r>
        <w:rPr>
          <w:rFonts w:ascii="Times New Roman"/>
          <w:b w:val="false"/>
          <w:i w:val="false"/>
          <w:color w:val="000000"/>
          <w:sz w:val="28"/>
        </w:rPr>
        <w:t>
      87) конечный участок захода на посадку – участок схемы захода на посадку по приборам, в пределах которого производится выход в створ взлетно-посадочной полосы и снижение для посадки;</w:t>
      </w:r>
    </w:p>
    <w:bookmarkEnd w:id="117"/>
    <w:bookmarkStart w:name="z1603" w:id="118"/>
    <w:p>
      <w:pPr>
        <w:spacing w:after="0"/>
        <w:ind w:left="0"/>
        <w:jc w:val="both"/>
      </w:pPr>
      <w:r>
        <w:rPr>
          <w:rFonts w:ascii="Times New Roman"/>
          <w:b w:val="false"/>
          <w:i w:val="false"/>
          <w:color w:val="000000"/>
          <w:sz w:val="28"/>
        </w:rPr>
        <w:t>
      88) конечный этап захода на посадку – та часть схемы захода на посадку по приборам, которая начинается в установленной контрольной точке (или точке) конечного этапа захода на посадку, или при отсутствии такой точки:</w:t>
      </w:r>
    </w:p>
    <w:bookmarkEnd w:id="118"/>
    <w:bookmarkStart w:name="z1604" w:id="119"/>
    <w:p>
      <w:pPr>
        <w:spacing w:after="0"/>
        <w:ind w:left="0"/>
        <w:jc w:val="both"/>
      </w:pPr>
      <w:r>
        <w:rPr>
          <w:rFonts w:ascii="Times New Roman"/>
          <w:b w:val="false"/>
          <w:i w:val="false"/>
          <w:color w:val="000000"/>
          <w:sz w:val="28"/>
        </w:rPr>
        <w:t>
      в конце последнего стандартного разворота, разворота на посадочную прямую или разворота на линию пути приближения в схеме типа "ипподром", если таковая предусмотрена; или</w:t>
      </w:r>
    </w:p>
    <w:bookmarkEnd w:id="119"/>
    <w:bookmarkStart w:name="z1605" w:id="120"/>
    <w:p>
      <w:pPr>
        <w:spacing w:after="0"/>
        <w:ind w:left="0"/>
        <w:jc w:val="both"/>
      </w:pPr>
      <w:r>
        <w:rPr>
          <w:rFonts w:ascii="Times New Roman"/>
          <w:b w:val="false"/>
          <w:i w:val="false"/>
          <w:color w:val="000000"/>
          <w:sz w:val="28"/>
        </w:rPr>
        <w:t>
      в точке выхода на последнюю линию пути в схеме захода на посадку и заканчивается в точке района аэродрома, из которой может быть выполнена посадка или начат уход на второй круг;</w:t>
      </w:r>
    </w:p>
    <w:bookmarkEnd w:id="120"/>
    <w:bookmarkStart w:name="z1606" w:id="121"/>
    <w:p>
      <w:pPr>
        <w:spacing w:after="0"/>
        <w:ind w:left="0"/>
        <w:jc w:val="both"/>
      </w:pPr>
      <w:r>
        <w:rPr>
          <w:rFonts w:ascii="Times New Roman"/>
          <w:b w:val="false"/>
          <w:i w:val="false"/>
          <w:color w:val="000000"/>
          <w:sz w:val="28"/>
        </w:rPr>
        <w:t>
      89) контрольная точка (или точка) конечного этапа захода на посадку - контрольная точка (или точка) схемы захода на посадку по приборам, в которой начинается участок конечного этапа захода на посадку;</w:t>
      </w:r>
    </w:p>
    <w:bookmarkEnd w:id="121"/>
    <w:bookmarkStart w:name="z1607" w:id="122"/>
    <w:p>
      <w:pPr>
        <w:spacing w:after="0"/>
        <w:ind w:left="0"/>
        <w:jc w:val="both"/>
      </w:pPr>
      <w:r>
        <w:rPr>
          <w:rFonts w:ascii="Times New Roman"/>
          <w:b w:val="false"/>
          <w:i w:val="false"/>
          <w:color w:val="000000"/>
          <w:sz w:val="28"/>
        </w:rPr>
        <w:t>
      90) начальный участок захода на посадку – участок схемы захода на посадку по приборам между контрольной точкой начального этапа захода на посадку и контрольной точкой промежуточного этапа захода на посадку или, в соответствующих случаях, контрольной точкой (или точками) конечного этапа захода на посадку;</w:t>
      </w:r>
    </w:p>
    <w:bookmarkEnd w:id="122"/>
    <w:bookmarkStart w:name="z1608" w:id="123"/>
    <w:p>
      <w:pPr>
        <w:spacing w:after="0"/>
        <w:ind w:left="0"/>
        <w:jc w:val="both"/>
      </w:pPr>
      <w:r>
        <w:rPr>
          <w:rFonts w:ascii="Times New Roman"/>
          <w:b w:val="false"/>
          <w:i w:val="false"/>
          <w:color w:val="000000"/>
          <w:sz w:val="28"/>
        </w:rPr>
        <w:t>
      91) зона приземления – участок взлетно-посадочной полосы за ее порогом, предназначенный для первого касания взлетно-посадочной полосы приземляющимися самолетами;</w:t>
      </w:r>
    </w:p>
    <w:bookmarkEnd w:id="123"/>
    <w:bookmarkStart w:name="z1609" w:id="124"/>
    <w:p>
      <w:pPr>
        <w:spacing w:after="0"/>
        <w:ind w:left="0"/>
        <w:jc w:val="both"/>
      </w:pPr>
      <w:r>
        <w:rPr>
          <w:rFonts w:ascii="Times New Roman"/>
          <w:b w:val="false"/>
          <w:i w:val="false"/>
          <w:color w:val="000000"/>
          <w:sz w:val="28"/>
        </w:rPr>
        <w:t>
      92) промежуточный участок захода на посадку - участок схемы захода на посадку по приборам соответственно между контрольной точкой промежуточного этапа захода на посадку и контрольной точкой (или точкой) конечного этапа захода на посадку или между концом обратной схемы, схемы типа "ипподром" или линии пути, прокладываемой методом счисления, и контрольной точкой (или точкой) конечного этапа захода на посадку;</w:t>
      </w:r>
    </w:p>
    <w:bookmarkEnd w:id="124"/>
    <w:bookmarkStart w:name="z1610" w:id="125"/>
    <w:p>
      <w:pPr>
        <w:spacing w:after="0"/>
        <w:ind w:left="0"/>
        <w:jc w:val="both"/>
      </w:pPr>
      <w:r>
        <w:rPr>
          <w:rFonts w:ascii="Times New Roman"/>
          <w:b w:val="false"/>
          <w:i w:val="false"/>
          <w:color w:val="000000"/>
          <w:sz w:val="28"/>
        </w:rPr>
        <w:t>
      93) схема визуального захода на посадку - серия заранее намеченных маневров, выполняемых по визуальным ориентирам, от контрольной точки начального этапа захода на посадку или, в соответствующих случаях, от начала установленного маршрута прибытия до точки, с которой может быть выполнена посадка и после которой, если посадка не выполнена, может быть выполнена схема ухода на второй круг;</w:t>
      </w:r>
    </w:p>
    <w:bookmarkEnd w:id="125"/>
    <w:bookmarkStart w:name="z1611" w:id="126"/>
    <w:p>
      <w:pPr>
        <w:spacing w:after="0"/>
        <w:ind w:left="0"/>
        <w:jc w:val="both"/>
      </w:pPr>
      <w:r>
        <w:rPr>
          <w:rFonts w:ascii="Times New Roman"/>
          <w:b w:val="false"/>
          <w:i w:val="false"/>
          <w:color w:val="000000"/>
          <w:sz w:val="28"/>
        </w:rPr>
        <w:t>
      94) схема точного захода на посадку – схема захода на посадку по приборам с использованием информации об азимуте и глиссаде, выдаваемой ILS или РАR;</w:t>
      </w:r>
    </w:p>
    <w:bookmarkEnd w:id="126"/>
    <w:bookmarkStart w:name="z1612" w:id="127"/>
    <w:p>
      <w:pPr>
        <w:spacing w:after="0"/>
        <w:ind w:left="0"/>
        <w:jc w:val="both"/>
      </w:pPr>
      <w:r>
        <w:rPr>
          <w:rFonts w:ascii="Times New Roman"/>
          <w:b w:val="false"/>
          <w:i w:val="false"/>
          <w:color w:val="000000"/>
          <w:sz w:val="28"/>
        </w:rPr>
        <w:t>
      95) адрес подключения – установленный код, используемый для подключения линии передачи данных к органу обслуживания воздушного движения;</w:t>
      </w:r>
    </w:p>
    <w:bookmarkEnd w:id="127"/>
    <w:bookmarkStart w:name="z1613" w:id="128"/>
    <w:p>
      <w:pPr>
        <w:spacing w:after="0"/>
        <w:ind w:left="0"/>
        <w:jc w:val="both"/>
      </w:pPr>
      <w:r>
        <w:rPr>
          <w:rFonts w:ascii="Times New Roman"/>
          <w:b w:val="false"/>
          <w:i w:val="false"/>
          <w:color w:val="000000"/>
          <w:sz w:val="28"/>
        </w:rPr>
        <w:t>
      96) составление (исходных аэронавигационных данных или аэронавигационной информации) – формирование параметров, связанных с новыми данными или информацией, или изменение параметров существующих данных или информации;</w:t>
      </w:r>
    </w:p>
    <w:bookmarkEnd w:id="128"/>
    <w:bookmarkStart w:name="z1614" w:id="129"/>
    <w:p>
      <w:pPr>
        <w:spacing w:after="0"/>
        <w:ind w:left="0"/>
        <w:jc w:val="both"/>
      </w:pPr>
      <w:r>
        <w:rPr>
          <w:rFonts w:ascii="Times New Roman"/>
          <w:b w:val="false"/>
          <w:i w:val="false"/>
          <w:color w:val="000000"/>
          <w:sz w:val="28"/>
        </w:rPr>
        <w:t>
      97) составитель (исходных аэронавигационных данных или аэронавигационной информации) - организация, которая отвечает за формирование данных или информации и от которой орган службы аэронавигационной информации получает аэронавигационные данные и аэронавигационную информацию;</w:t>
      </w:r>
    </w:p>
    <w:bookmarkEnd w:id="129"/>
    <w:bookmarkStart w:name="z1615" w:id="130"/>
    <w:p>
      <w:pPr>
        <w:spacing w:after="0"/>
        <w:ind w:left="0"/>
        <w:jc w:val="both"/>
      </w:pPr>
      <w:r>
        <w:rPr>
          <w:rFonts w:ascii="Times New Roman"/>
          <w:b w:val="false"/>
          <w:i w:val="false"/>
          <w:color w:val="000000"/>
          <w:sz w:val="28"/>
        </w:rPr>
        <w:t>
      98) магнитное склонение – угол между северным направлением истинного и магнитного меридианов;</w:t>
      </w:r>
    </w:p>
    <w:bookmarkEnd w:id="130"/>
    <w:bookmarkStart w:name="z1616" w:id="131"/>
    <w:p>
      <w:pPr>
        <w:spacing w:after="0"/>
        <w:ind w:left="0"/>
        <w:jc w:val="both"/>
      </w:pPr>
      <w:r>
        <w:rPr>
          <w:rFonts w:ascii="Times New Roman"/>
          <w:b w:val="false"/>
          <w:i w:val="false"/>
          <w:color w:val="000000"/>
          <w:sz w:val="28"/>
        </w:rPr>
        <w:t>
      99) минимальная абсолютная высота полета по маршруту – абсолютная высота полета на участке маршрута, которая обеспечивает адекватный прием сигналов соответствующих навигационных средств и средств связи обслуживания воздушного движения, соответствует структуре воздушного пространства и обеспечивает необходимый запас высоты над препятствиями;</w:t>
      </w:r>
    </w:p>
    <w:bookmarkEnd w:id="131"/>
    <w:bookmarkStart w:name="z1617" w:id="132"/>
    <w:p>
      <w:pPr>
        <w:spacing w:after="0"/>
        <w:ind w:left="0"/>
        <w:jc w:val="both"/>
      </w:pPr>
      <w:r>
        <w:rPr>
          <w:rFonts w:ascii="Times New Roman"/>
          <w:b w:val="false"/>
          <w:i w:val="false"/>
          <w:color w:val="000000"/>
          <w:sz w:val="28"/>
        </w:rPr>
        <w:t>
      100) этап маршрута - маршрут (или его часть), пролетаемый без промежуточной посадки;</w:t>
      </w:r>
    </w:p>
    <w:bookmarkEnd w:id="132"/>
    <w:bookmarkStart w:name="z1618" w:id="133"/>
    <w:p>
      <w:pPr>
        <w:spacing w:after="0"/>
        <w:ind w:left="0"/>
        <w:jc w:val="both"/>
      </w:pPr>
      <w:r>
        <w:rPr>
          <w:rFonts w:ascii="Times New Roman"/>
          <w:b w:val="false"/>
          <w:i w:val="false"/>
          <w:color w:val="000000"/>
          <w:sz w:val="28"/>
        </w:rPr>
        <w:t>
      101) площадь маневрирования – часть аэродрома, исключая перроны, предназначенная для взлета, посадки и руления воздушных судов;</w:t>
      </w:r>
    </w:p>
    <w:bookmarkEnd w:id="133"/>
    <w:bookmarkStart w:name="z1619" w:id="134"/>
    <w:p>
      <w:pPr>
        <w:spacing w:after="0"/>
        <w:ind w:left="0"/>
        <w:jc w:val="both"/>
      </w:pPr>
      <w:r>
        <w:rPr>
          <w:rFonts w:ascii="Times New Roman"/>
          <w:b w:val="false"/>
          <w:i w:val="false"/>
          <w:color w:val="000000"/>
          <w:sz w:val="28"/>
        </w:rPr>
        <w:t>
      102) метаданные - данные о данных;</w:t>
      </w:r>
    </w:p>
    <w:bookmarkEnd w:id="134"/>
    <w:bookmarkStart w:name="z1620" w:id="135"/>
    <w:p>
      <w:pPr>
        <w:spacing w:after="0"/>
        <w:ind w:left="0"/>
        <w:jc w:val="both"/>
      </w:pPr>
      <w:r>
        <w:rPr>
          <w:rFonts w:ascii="Times New Roman"/>
          <w:b w:val="false"/>
          <w:i w:val="false"/>
          <w:color w:val="000000"/>
          <w:sz w:val="28"/>
        </w:rPr>
        <w:t>
      103) навигационная спецификация - совокупность требований к воздушному судну и летному экипажу, необходимых для обеспечения полетов в условиях навигации, основанной на характеристиках, в пределах установленного воздушного пространства. Имеются два вида навигационных спецификаций:</w:t>
      </w:r>
    </w:p>
    <w:bookmarkEnd w:id="135"/>
    <w:bookmarkStart w:name="z1621" w:id="136"/>
    <w:p>
      <w:pPr>
        <w:spacing w:after="0"/>
        <w:ind w:left="0"/>
        <w:jc w:val="both"/>
      </w:pPr>
      <w:r>
        <w:rPr>
          <w:rFonts w:ascii="Times New Roman"/>
          <w:b w:val="false"/>
          <w:i w:val="false"/>
          <w:color w:val="000000"/>
          <w:sz w:val="28"/>
        </w:rPr>
        <w:t>
      Спецификация требуемых навигационных характеристик. Навигационная спецификация, основанная на зональной навигации, которая включает требование к контролю за выдерживанием и выдаче предупреждений о несоблюдении характеристик, обозначаемых префиксом RNP, например RNP 4, RNP АРСН.</w:t>
      </w:r>
    </w:p>
    <w:bookmarkEnd w:id="136"/>
    <w:bookmarkStart w:name="z1622" w:id="137"/>
    <w:p>
      <w:pPr>
        <w:spacing w:after="0"/>
        <w:ind w:left="0"/>
        <w:jc w:val="both"/>
      </w:pPr>
      <w:r>
        <w:rPr>
          <w:rFonts w:ascii="Times New Roman"/>
          <w:b w:val="false"/>
          <w:i w:val="false"/>
          <w:color w:val="000000"/>
          <w:sz w:val="28"/>
        </w:rPr>
        <w:t>
      Спецификация зональной навигации. Навигационная спецификация, основанная на зональной навигации, которая не включает требование к контролю за выдерживанием и выдаче предупреждений о несоблюдении характеристик, обозначаемых префиксом RNAV, например RNAV 5, RNAV 1;</w:t>
      </w:r>
    </w:p>
    <w:bookmarkEnd w:id="137"/>
    <w:bookmarkStart w:name="z1623" w:id="138"/>
    <w:p>
      <w:pPr>
        <w:spacing w:after="0"/>
        <w:ind w:left="0"/>
        <w:jc w:val="both"/>
      </w:pPr>
      <w:r>
        <w:rPr>
          <w:rFonts w:ascii="Times New Roman"/>
          <w:b w:val="false"/>
          <w:i w:val="false"/>
          <w:color w:val="000000"/>
          <w:sz w:val="28"/>
        </w:rPr>
        <w:t>
      104) основная точка - установленное географическое место, используемое для определения маршрута обслуживания воздушного движения, траектории полета воздушного судна и для других целей навигации и обслуживания воздушного движения;</w:t>
      </w:r>
    </w:p>
    <w:bookmarkEnd w:id="138"/>
    <w:bookmarkStart w:name="z1624" w:id="139"/>
    <w:p>
      <w:pPr>
        <w:spacing w:after="0"/>
        <w:ind w:left="0"/>
        <w:jc w:val="both"/>
      </w:pPr>
      <w:r>
        <w:rPr>
          <w:rFonts w:ascii="Times New Roman"/>
          <w:b w:val="false"/>
          <w:i w:val="false"/>
          <w:color w:val="000000"/>
          <w:sz w:val="28"/>
        </w:rPr>
        <w:t>
      105) местоположение (географическое) – координаты (широта и долгота) с привязкой к математически определенному референц-эллипсоиду, которые определяют местонахождение точки на поверхности Земли;</w:t>
      </w:r>
    </w:p>
    <w:bookmarkEnd w:id="139"/>
    <w:bookmarkStart w:name="z1625" w:id="140"/>
    <w:p>
      <w:pPr>
        <w:spacing w:after="0"/>
        <w:ind w:left="0"/>
        <w:jc w:val="both"/>
      </w:pPr>
      <w:r>
        <w:rPr>
          <w:rFonts w:ascii="Times New Roman"/>
          <w:b w:val="false"/>
          <w:i w:val="false"/>
          <w:color w:val="000000"/>
          <w:sz w:val="28"/>
        </w:rPr>
        <w:t>
      106) ортометрическая высота - высота точки над поверхностью геоида, как правило, представляющая собой превышение над средним уровнем моря;</w:t>
      </w:r>
    </w:p>
    <w:bookmarkEnd w:id="140"/>
    <w:bookmarkStart w:name="z1626" w:id="141"/>
    <w:p>
      <w:pPr>
        <w:spacing w:after="0"/>
        <w:ind w:left="0"/>
        <w:jc w:val="both"/>
      </w:pPr>
      <w:r>
        <w:rPr>
          <w:rFonts w:ascii="Times New Roman"/>
          <w:b w:val="false"/>
          <w:i w:val="false"/>
          <w:color w:val="000000"/>
          <w:sz w:val="28"/>
        </w:rPr>
        <w:t>
      107) абсолютная высота перехода – абсолютная высота, на которой или ниже которой положение воздушного судна в вертикальной плоскости дается в величинах абсолютной высоты;</w:t>
      </w:r>
    </w:p>
    <w:bookmarkEnd w:id="141"/>
    <w:bookmarkStart w:name="z1627" w:id="142"/>
    <w:p>
      <w:pPr>
        <w:spacing w:after="0"/>
        <w:ind w:left="0"/>
        <w:jc w:val="both"/>
      </w:pPr>
      <w:r>
        <w:rPr>
          <w:rFonts w:ascii="Times New Roman"/>
          <w:b w:val="false"/>
          <w:i w:val="false"/>
          <w:color w:val="000000"/>
          <w:sz w:val="28"/>
        </w:rPr>
        <w:t>
      108) перрон – определенная площадь сухопутного аэродрома, предназначенная для размещения воздушных судов в целях посадки или высадки пассажиров, погрузки или выгрузки почты или грузов, заправки, стоянки или технического обслуживания;</w:t>
      </w:r>
    </w:p>
    <w:bookmarkEnd w:id="142"/>
    <w:bookmarkStart w:name="z1628" w:id="143"/>
    <w:p>
      <w:pPr>
        <w:spacing w:after="0"/>
        <w:ind w:left="0"/>
        <w:jc w:val="both"/>
      </w:pPr>
      <w:r>
        <w:rPr>
          <w:rFonts w:ascii="Times New Roman"/>
          <w:b w:val="false"/>
          <w:i w:val="false"/>
          <w:color w:val="000000"/>
          <w:sz w:val="28"/>
        </w:rPr>
        <w:t>
      109) интервал между постами - угловое или линейное расстояние между двумя соседними высотными отметками;</w:t>
      </w:r>
    </w:p>
    <w:bookmarkEnd w:id="143"/>
    <w:bookmarkStart w:name="z1629" w:id="144"/>
    <w:p>
      <w:pPr>
        <w:spacing w:after="0"/>
        <w:ind w:left="0"/>
        <w:jc w:val="both"/>
      </w:pPr>
      <w:r>
        <w:rPr>
          <w:rFonts w:ascii="Times New Roman"/>
          <w:b w:val="false"/>
          <w:i w:val="false"/>
          <w:color w:val="000000"/>
          <w:sz w:val="28"/>
        </w:rPr>
        <w:t>
      110) тональная гипсометрия – последовательная градация цветов и их оттенков, применяемых для отображения степени превышения местности;</w:t>
      </w:r>
    </w:p>
    <w:bookmarkEnd w:id="144"/>
    <w:bookmarkStart w:name="z1630" w:id="145"/>
    <w:p>
      <w:pPr>
        <w:spacing w:after="0"/>
        <w:ind w:left="0"/>
        <w:jc w:val="both"/>
      </w:pPr>
      <w:r>
        <w:rPr>
          <w:rFonts w:ascii="Times New Roman"/>
          <w:b w:val="false"/>
          <w:i w:val="false"/>
          <w:color w:val="000000"/>
          <w:sz w:val="28"/>
        </w:rPr>
        <w:t>
      111) маршрут руления – установленная траектория движения вертолетов из одной части вертодрома в другую. Маршрут руления включает в себя воздушную или наземную РД для руления вертолетов, которая проходит по осевой линии маршрута руления;</w:t>
      </w:r>
    </w:p>
    <w:bookmarkEnd w:id="145"/>
    <w:bookmarkStart w:name="z1631" w:id="146"/>
    <w:p>
      <w:pPr>
        <w:spacing w:after="0"/>
        <w:ind w:left="0"/>
        <w:jc w:val="both"/>
      </w:pPr>
      <w:r>
        <w:rPr>
          <w:rFonts w:ascii="Times New Roman"/>
          <w:b w:val="false"/>
          <w:i w:val="false"/>
          <w:color w:val="000000"/>
          <w:sz w:val="28"/>
        </w:rPr>
        <w:t>
      112) рулежная дорожка – определенный путь на сухопутном аэродроме, установленный для руления воздушных судов и предназначенный для соединения одной части аэродрома с другой, в том числе:</w:t>
      </w:r>
    </w:p>
    <w:bookmarkEnd w:id="146"/>
    <w:bookmarkStart w:name="z1632" w:id="147"/>
    <w:p>
      <w:pPr>
        <w:spacing w:after="0"/>
        <w:ind w:left="0"/>
        <w:jc w:val="both"/>
      </w:pPr>
      <w:r>
        <w:rPr>
          <w:rFonts w:ascii="Times New Roman"/>
          <w:b w:val="false"/>
          <w:i w:val="false"/>
          <w:color w:val="000000"/>
          <w:sz w:val="28"/>
        </w:rPr>
        <w:t>
      полоса руления воздушного судна на стоянке - часть перрона, обозначенная как рулежная дорожка и предназначенная для обеспечения подхода только к местам стоянки воздушных судов;</w:t>
      </w:r>
    </w:p>
    <w:bookmarkEnd w:id="147"/>
    <w:bookmarkStart w:name="z1633" w:id="148"/>
    <w:p>
      <w:pPr>
        <w:spacing w:after="0"/>
        <w:ind w:left="0"/>
        <w:jc w:val="both"/>
      </w:pPr>
      <w:r>
        <w:rPr>
          <w:rFonts w:ascii="Times New Roman"/>
          <w:b w:val="false"/>
          <w:i w:val="false"/>
          <w:color w:val="000000"/>
          <w:sz w:val="28"/>
        </w:rPr>
        <w:t>
      перронная рулежная дорожка. Часть системы рулежных дорожек, расположенная на перроне и предназначенная для обеспечения маршрута руления через перрон;</w:t>
      </w:r>
    </w:p>
    <w:bookmarkEnd w:id="148"/>
    <w:bookmarkStart w:name="z1634" w:id="149"/>
    <w:p>
      <w:pPr>
        <w:spacing w:after="0"/>
        <w:ind w:left="0"/>
        <w:jc w:val="both"/>
      </w:pPr>
      <w:r>
        <w:rPr>
          <w:rFonts w:ascii="Times New Roman"/>
          <w:b w:val="false"/>
          <w:i w:val="false"/>
          <w:color w:val="000000"/>
          <w:sz w:val="28"/>
        </w:rPr>
        <w:t>
      скоростная рулежная дорожка - рулежная дорожка, соединенная с взлетно-посадочной полосой под острым углом и позволяющая выполнившим посадку самолетам сходить с взлетно-посадочной полосы на более высоких скоростях, чем те скорости, которые достигаются на других выводных рулежных дорожках, и тем самым сводить к минимуму время нахождения на взлетно-посадочной полосе;</w:t>
      </w:r>
    </w:p>
    <w:bookmarkEnd w:id="149"/>
    <w:bookmarkStart w:name="z1635" w:id="150"/>
    <w:p>
      <w:pPr>
        <w:spacing w:after="0"/>
        <w:ind w:left="0"/>
        <w:jc w:val="both"/>
      </w:pPr>
      <w:r>
        <w:rPr>
          <w:rFonts w:ascii="Times New Roman"/>
          <w:b w:val="false"/>
          <w:i w:val="false"/>
          <w:color w:val="000000"/>
          <w:sz w:val="28"/>
        </w:rPr>
        <w:t>
      113) цифровая модель превышения - представление поверхности местности в виде непрерывного ряда отсчитываемых от общей базы значений превышения во всех узлах определенной сетки;</w:t>
      </w:r>
    </w:p>
    <w:bookmarkEnd w:id="150"/>
    <w:bookmarkStart w:name="z1636" w:id="151"/>
    <w:p>
      <w:pPr>
        <w:spacing w:after="0"/>
        <w:ind w:left="0"/>
        <w:jc w:val="both"/>
      </w:pPr>
      <w:r>
        <w:rPr>
          <w:rFonts w:ascii="Times New Roman"/>
          <w:b w:val="false"/>
          <w:i w:val="false"/>
          <w:color w:val="000000"/>
          <w:sz w:val="28"/>
        </w:rPr>
        <w:t>
      114) качество – степень, с которой совокупность собственных характеристик выполняет требования;</w:t>
      </w:r>
    </w:p>
    <w:bookmarkEnd w:id="151"/>
    <w:bookmarkStart w:name="z1637" w:id="152"/>
    <w:p>
      <w:pPr>
        <w:spacing w:after="0"/>
        <w:ind w:left="0"/>
        <w:jc w:val="both"/>
      </w:pPr>
      <w:r>
        <w:rPr>
          <w:rFonts w:ascii="Times New Roman"/>
          <w:b w:val="false"/>
          <w:i w:val="false"/>
          <w:color w:val="000000"/>
          <w:sz w:val="28"/>
        </w:rPr>
        <w:t>
      115) контроль качества - часть менеджмента качества, направленная на выполнение требований к качеству;</w:t>
      </w:r>
    </w:p>
    <w:bookmarkEnd w:id="152"/>
    <w:bookmarkStart w:name="z1638" w:id="153"/>
    <w:p>
      <w:pPr>
        <w:spacing w:after="0"/>
        <w:ind w:left="0"/>
        <w:jc w:val="both"/>
      </w:pPr>
      <w:r>
        <w:rPr>
          <w:rFonts w:ascii="Times New Roman"/>
          <w:b w:val="false"/>
          <w:i w:val="false"/>
          <w:color w:val="000000"/>
          <w:sz w:val="28"/>
        </w:rPr>
        <w:t>
      116) менеджмент качества – скоординированная деятельность по руководству и управлению организацией применительно к качеству;</w:t>
      </w:r>
    </w:p>
    <w:bookmarkEnd w:id="153"/>
    <w:bookmarkStart w:name="z1639" w:id="154"/>
    <w:p>
      <w:pPr>
        <w:spacing w:after="0"/>
        <w:ind w:left="0"/>
        <w:jc w:val="both"/>
      </w:pPr>
      <w:r>
        <w:rPr>
          <w:rFonts w:ascii="Times New Roman"/>
          <w:b w:val="false"/>
          <w:i w:val="false"/>
          <w:color w:val="000000"/>
          <w:sz w:val="28"/>
        </w:rPr>
        <w:t>
      117) обеспечение качества – часть менеджмента качества, направленная на создание уверенности, что требования к качеству будут выполнены;</w:t>
      </w:r>
    </w:p>
    <w:bookmarkEnd w:id="154"/>
    <w:bookmarkStart w:name="z1640" w:id="155"/>
    <w:p>
      <w:pPr>
        <w:spacing w:after="0"/>
        <w:ind w:left="0"/>
        <w:jc w:val="both"/>
      </w:pPr>
      <w:r>
        <w:rPr>
          <w:rFonts w:ascii="Times New Roman"/>
          <w:b w:val="false"/>
          <w:i w:val="false"/>
          <w:color w:val="000000"/>
          <w:sz w:val="28"/>
        </w:rPr>
        <w:t>
      118) управление аэронавигационной информацией - динамичное, комплексное управление аэронавигационной информацией путем предоставления цифровых аэронавигационных данных гарантированного качества и обмена ими в сотрудничестве со всеми сторонами;</w:t>
      </w:r>
    </w:p>
    <w:bookmarkEnd w:id="155"/>
    <w:bookmarkStart w:name="z1641" w:id="156"/>
    <w:p>
      <w:pPr>
        <w:spacing w:after="0"/>
        <w:ind w:left="0"/>
        <w:jc w:val="both"/>
      </w:pPr>
      <w:r>
        <w:rPr>
          <w:rFonts w:ascii="Times New Roman"/>
          <w:b w:val="false"/>
          <w:i w:val="false"/>
          <w:color w:val="000000"/>
          <w:sz w:val="28"/>
        </w:rPr>
        <w:t>
      119) относительная высота – расстояние по вертикали от указанного исходного уровня до уровня, точки или объекта, принятого за точку;</w:t>
      </w:r>
    </w:p>
    <w:bookmarkEnd w:id="156"/>
    <w:bookmarkStart w:name="z1642" w:id="157"/>
    <w:p>
      <w:pPr>
        <w:spacing w:after="0"/>
        <w:ind w:left="0"/>
        <w:jc w:val="both"/>
      </w:pPr>
      <w:r>
        <w:rPr>
          <w:rFonts w:ascii="Times New Roman"/>
          <w:b w:val="false"/>
          <w:i w:val="false"/>
          <w:color w:val="000000"/>
          <w:sz w:val="28"/>
        </w:rPr>
        <w:t>
      120) доверительный уровень - вероятность того, что истинное значение параметра находится в пределах определенного интервала вокруг его оценочного значения;</w:t>
      </w:r>
    </w:p>
    <w:bookmarkEnd w:id="157"/>
    <w:bookmarkStart w:name="z1643" w:id="158"/>
    <w:p>
      <w:pPr>
        <w:spacing w:after="0"/>
        <w:ind w:left="0"/>
        <w:jc w:val="both"/>
      </w:pPr>
      <w:r>
        <w:rPr>
          <w:rFonts w:ascii="Times New Roman"/>
          <w:b w:val="false"/>
          <w:i w:val="false"/>
          <w:color w:val="000000"/>
          <w:sz w:val="28"/>
        </w:rPr>
        <w:t>
      121) минимальная абсолютная высота в секторе – наименьшая абсолютная высота, которая может быть использована и которая будет обеспечивать минимальный запас высоты 300 метров (1000 фут) над всеми объектами, находящимися в секторе круга радиусом 46 километров (25 морских миль), в центре которого расположены основная точка, контрольная точка аэродрома или контрольная точка вертодрома;</w:t>
      </w:r>
    </w:p>
    <w:bookmarkEnd w:id="158"/>
    <w:bookmarkStart w:name="z1644" w:id="159"/>
    <w:p>
      <w:pPr>
        <w:spacing w:after="0"/>
        <w:ind w:left="0"/>
        <w:jc w:val="both"/>
      </w:pPr>
      <w:r>
        <w:rPr>
          <w:rFonts w:ascii="Times New Roman"/>
          <w:b w:val="false"/>
          <w:i w:val="false"/>
          <w:color w:val="000000"/>
          <w:sz w:val="28"/>
        </w:rPr>
        <w:t>
      122) концевая полоса торможения – определенный прямоугольный участок земной поверхности в конце располагаемой длины разбега, подготовленный в качестве участка, пригодного для остановки воздушного судна в случае прерванного взлета;</w:t>
      </w:r>
    </w:p>
    <w:bookmarkEnd w:id="159"/>
    <w:bookmarkStart w:name="z1645" w:id="160"/>
    <w:p>
      <w:pPr>
        <w:spacing w:after="0"/>
        <w:ind w:left="0"/>
        <w:jc w:val="both"/>
      </w:pPr>
      <w:r>
        <w:rPr>
          <w:rFonts w:ascii="Times New Roman"/>
          <w:b w:val="false"/>
          <w:i w:val="false"/>
          <w:color w:val="000000"/>
          <w:sz w:val="28"/>
        </w:rPr>
        <w:t>
      123) техногенная среда – все искусственные сооружения на поверхности земли, например города, железные дороги и каналы;</w:t>
      </w:r>
    </w:p>
    <w:bookmarkEnd w:id="160"/>
    <w:bookmarkStart w:name="z1646" w:id="161"/>
    <w:p>
      <w:pPr>
        <w:spacing w:after="0"/>
        <w:ind w:left="0"/>
        <w:jc w:val="both"/>
      </w:pPr>
      <w:r>
        <w:rPr>
          <w:rFonts w:ascii="Times New Roman"/>
          <w:b w:val="false"/>
          <w:i w:val="false"/>
          <w:color w:val="000000"/>
          <w:sz w:val="28"/>
        </w:rPr>
        <w:t>
      124) место стоянки – выделенный участок на перроне, предназначенный для стоянки воздушного судна;</w:t>
      </w:r>
    </w:p>
    <w:bookmarkEnd w:id="161"/>
    <w:bookmarkStart w:name="z1647" w:id="162"/>
    <w:p>
      <w:pPr>
        <w:spacing w:after="0"/>
        <w:ind w:left="0"/>
        <w:jc w:val="both"/>
      </w:pPr>
      <w:r>
        <w:rPr>
          <w:rFonts w:ascii="Times New Roman"/>
          <w:b w:val="false"/>
          <w:i w:val="false"/>
          <w:color w:val="000000"/>
          <w:sz w:val="28"/>
        </w:rPr>
        <w:t>
      125) целостность данных (уровень гарантий) – определенная гарантия того, что аэронавигационные данные и их параметры не потеряны или не изменены с момента подготовки или санкционированного внесения поправки;</w:t>
      </w:r>
    </w:p>
    <w:bookmarkEnd w:id="162"/>
    <w:bookmarkStart w:name="z1648" w:id="163"/>
    <w:p>
      <w:pPr>
        <w:spacing w:after="0"/>
        <w:ind w:left="0"/>
        <w:jc w:val="both"/>
      </w:pPr>
      <w:r>
        <w:rPr>
          <w:rFonts w:ascii="Times New Roman"/>
          <w:b w:val="false"/>
          <w:i w:val="false"/>
          <w:color w:val="000000"/>
          <w:sz w:val="28"/>
        </w:rPr>
        <w:t>
      126) классификация целостности (аэронавигационные данные) - классификация, основанная на потенциальном риске использования искаженных данных. Применяется следующая классификация аэронавигационных данных:</w:t>
      </w:r>
    </w:p>
    <w:bookmarkEnd w:id="163"/>
    <w:bookmarkStart w:name="z1649" w:id="164"/>
    <w:p>
      <w:pPr>
        <w:spacing w:after="0"/>
        <w:ind w:left="0"/>
        <w:jc w:val="both"/>
      </w:pPr>
      <w:r>
        <w:rPr>
          <w:rFonts w:ascii="Times New Roman"/>
          <w:b w:val="false"/>
          <w:i w:val="false"/>
          <w:color w:val="000000"/>
          <w:sz w:val="28"/>
        </w:rPr>
        <w:t>
      обычные данные: существует очень малая вероятность того, что при использовании искаженных обычных данных безопасное продолжение полета и посадка воздушного судна будут сопряжены со значительным риском и возможностью катастрофы;</w:t>
      </w:r>
    </w:p>
    <w:bookmarkEnd w:id="164"/>
    <w:bookmarkStart w:name="z1650" w:id="165"/>
    <w:p>
      <w:pPr>
        <w:spacing w:after="0"/>
        <w:ind w:left="0"/>
        <w:jc w:val="both"/>
      </w:pPr>
      <w:r>
        <w:rPr>
          <w:rFonts w:ascii="Times New Roman"/>
          <w:b w:val="false"/>
          <w:i w:val="false"/>
          <w:color w:val="000000"/>
          <w:sz w:val="28"/>
        </w:rPr>
        <w:t>
      важные данные: существует малая вероятность того, что при использовании искаженных важных данных безопасное продолжение полета и посадка воздушного судна будут сопряжены со значительным риском и возможностью катастрофы;</w:t>
      </w:r>
    </w:p>
    <w:bookmarkEnd w:id="165"/>
    <w:bookmarkStart w:name="z1651" w:id="166"/>
    <w:p>
      <w:pPr>
        <w:spacing w:after="0"/>
        <w:ind w:left="0"/>
        <w:jc w:val="both"/>
      </w:pPr>
      <w:r>
        <w:rPr>
          <w:rFonts w:ascii="Times New Roman"/>
          <w:b w:val="false"/>
          <w:i w:val="false"/>
          <w:color w:val="000000"/>
          <w:sz w:val="28"/>
        </w:rPr>
        <w:t>
      критические данные: существует большая вероятность того, что при использовании искаженных критических данных безопасное продолжение полета и посадка воздушного судна будут сопряжены со значительным риском и возможностью катастрофы;</w:t>
      </w:r>
    </w:p>
    <w:bookmarkEnd w:id="166"/>
    <w:bookmarkStart w:name="z1652" w:id="167"/>
    <w:p>
      <w:pPr>
        <w:spacing w:after="0"/>
        <w:ind w:left="0"/>
        <w:jc w:val="both"/>
      </w:pPr>
      <w:r>
        <w:rPr>
          <w:rFonts w:ascii="Times New Roman"/>
          <w:b w:val="false"/>
          <w:i w:val="false"/>
          <w:color w:val="000000"/>
          <w:sz w:val="28"/>
        </w:rPr>
        <w:t>
      127) компоновка - процесс объединения данных, полученных из многих источников, в базу данных и создания основы для последующей обработки;</w:t>
      </w:r>
    </w:p>
    <w:bookmarkEnd w:id="167"/>
    <w:bookmarkStart w:name="z1653" w:id="168"/>
    <w:p>
      <w:pPr>
        <w:spacing w:after="0"/>
        <w:ind w:left="0"/>
        <w:jc w:val="both"/>
      </w:pPr>
      <w:r>
        <w:rPr>
          <w:rFonts w:ascii="Times New Roman"/>
          <w:b w:val="false"/>
          <w:i w:val="false"/>
          <w:color w:val="000000"/>
          <w:sz w:val="28"/>
        </w:rPr>
        <w:t>
      128) запретная зона – воздушное пространство установленных размеров над территорией или территориальными водами государства, в пределах которого полеты воздушных судов запрещены;</w:t>
      </w:r>
    </w:p>
    <w:bookmarkEnd w:id="168"/>
    <w:bookmarkStart w:name="z1654" w:id="169"/>
    <w:p>
      <w:pPr>
        <w:spacing w:after="0"/>
        <w:ind w:left="0"/>
        <w:jc w:val="both"/>
      </w:pPr>
      <w:r>
        <w:rPr>
          <w:rFonts w:ascii="Times New Roman"/>
          <w:b w:val="false"/>
          <w:i w:val="false"/>
          <w:color w:val="000000"/>
          <w:sz w:val="28"/>
        </w:rPr>
        <w:t>
      129) вертодром – аэродром или определенный участок поверхности на сооружении, предназначенный полностью или частично для прибытия, отправления и движения вертолетов по этой поверхности;</w:t>
      </w:r>
    </w:p>
    <w:bookmarkEnd w:id="169"/>
    <w:bookmarkStart w:name="z1655" w:id="170"/>
    <w:p>
      <w:pPr>
        <w:spacing w:after="0"/>
        <w:ind w:left="0"/>
        <w:jc w:val="both"/>
      </w:pPr>
      <w:r>
        <w:rPr>
          <w:rFonts w:ascii="Times New Roman"/>
          <w:b w:val="false"/>
          <w:i w:val="false"/>
          <w:color w:val="000000"/>
          <w:sz w:val="28"/>
        </w:rPr>
        <w:t>
      130) дальность видимости на взлетно-посадочной полосе – расстояние, в пределах которого пилот воздушного судна, находящегося на осевой линии взлетно-посадочной полосы, может видеть маркировочные знаки на поверхности взлетно-посадочной полосы или огни, ограничивающие взлетно-посадочную полосу или обозначающие ее осевую линию;</w:t>
      </w:r>
    </w:p>
    <w:bookmarkEnd w:id="170"/>
    <w:bookmarkStart w:name="z1656" w:id="171"/>
    <w:p>
      <w:pPr>
        <w:spacing w:after="0"/>
        <w:ind w:left="0"/>
        <w:jc w:val="both"/>
      </w:pPr>
      <w:r>
        <w:rPr>
          <w:rFonts w:ascii="Times New Roman"/>
          <w:b w:val="false"/>
          <w:i w:val="false"/>
          <w:color w:val="000000"/>
          <w:sz w:val="28"/>
        </w:rPr>
        <w:t>
      131) место ожидания у взлетно-посадочной полосы – определенное место, предназначенное для защиты взлетно-посадочной полосы, поверхности ограничения препятствий или критической (чувствительной) зоны системы посадки по приборам/микроволновой системы посадки, в котором рулящие воздушные суда и транспортные средства останавливаются и ожидают, если нет иного указания от соответствующего диспетчерского пункта;</w:t>
      </w:r>
    </w:p>
    <w:bookmarkEnd w:id="171"/>
    <w:bookmarkStart w:name="z1657" w:id="172"/>
    <w:p>
      <w:pPr>
        <w:spacing w:after="0"/>
        <w:ind w:left="0"/>
        <w:jc w:val="both"/>
      </w:pPr>
      <w:r>
        <w:rPr>
          <w:rFonts w:ascii="Times New Roman"/>
          <w:b w:val="false"/>
          <w:i w:val="false"/>
          <w:color w:val="000000"/>
          <w:sz w:val="28"/>
        </w:rPr>
        <w:t>
      132) порог взлетно-посадочной полосы – начало участка взлетно-посадочной полосы, который может использоваться для посадки;</w:t>
      </w:r>
    </w:p>
    <w:bookmarkEnd w:id="172"/>
    <w:bookmarkStart w:name="z1658" w:id="173"/>
    <w:p>
      <w:pPr>
        <w:spacing w:after="0"/>
        <w:ind w:left="0"/>
        <w:jc w:val="both"/>
      </w:pPr>
      <w:r>
        <w:rPr>
          <w:rFonts w:ascii="Times New Roman"/>
          <w:b w:val="false"/>
          <w:i w:val="false"/>
          <w:color w:val="000000"/>
          <w:sz w:val="28"/>
        </w:rPr>
        <w:t>
      133) бюллетень предполетной информации – подготовленная перед полетом текущая информация NOTAM, имеющая важное эксплуатационное значение;</w:t>
      </w:r>
    </w:p>
    <w:bookmarkEnd w:id="173"/>
    <w:bookmarkStart w:name="z1659" w:id="174"/>
    <w:p>
      <w:pPr>
        <w:spacing w:after="0"/>
        <w:ind w:left="0"/>
        <w:jc w:val="both"/>
      </w:pPr>
      <w:r>
        <w:rPr>
          <w:rFonts w:ascii="Times New Roman"/>
          <w:b w:val="false"/>
          <w:i w:val="false"/>
          <w:color w:val="000000"/>
          <w:sz w:val="28"/>
        </w:rPr>
        <w:t>
      134) взлетно-посадочная полоса – определенный прямоугольный участок сухопутного аэродрома, подготовленный для посадки и взлета воздушных судов;</w:t>
      </w:r>
    </w:p>
    <w:bookmarkEnd w:id="174"/>
    <w:bookmarkStart w:name="z1660" w:id="175"/>
    <w:p>
      <w:pPr>
        <w:spacing w:after="0"/>
        <w:ind w:left="0"/>
        <w:jc w:val="both"/>
      </w:pPr>
      <w:r>
        <w:rPr>
          <w:rFonts w:ascii="Times New Roman"/>
          <w:b w:val="false"/>
          <w:i w:val="false"/>
          <w:color w:val="000000"/>
          <w:sz w:val="28"/>
        </w:rPr>
        <w:t>
      135) зона ограничения полетов – воздушное пространство установленных размеров над территорией или территориальными водами государства, в пределах которого полеты воздушных судов ограничены определенными условиями;</w:t>
      </w:r>
    </w:p>
    <w:bookmarkEnd w:id="175"/>
    <w:bookmarkStart w:name="z1661" w:id="176"/>
    <w:p>
      <w:pPr>
        <w:spacing w:after="0"/>
        <w:ind w:left="0"/>
        <w:jc w:val="both"/>
      </w:pPr>
      <w:r>
        <w:rPr>
          <w:rFonts w:ascii="Times New Roman"/>
          <w:b w:val="false"/>
          <w:i w:val="false"/>
          <w:color w:val="000000"/>
          <w:sz w:val="28"/>
        </w:rPr>
        <w:t>
      136) маршруты прибытия – указанные в схеме захода на посадку по приборам маршруты, по которым воздушные суда после окончания этапа полета по маршруту могут выходить на контрольную точку начального этапа захода на посадку;</w:t>
      </w:r>
    </w:p>
    <w:bookmarkEnd w:id="176"/>
    <w:bookmarkStart w:name="z1662" w:id="177"/>
    <w:p>
      <w:pPr>
        <w:spacing w:after="0"/>
        <w:ind w:left="0"/>
        <w:jc w:val="both"/>
      </w:pPr>
      <w:r>
        <w:rPr>
          <w:rFonts w:ascii="Times New Roman"/>
          <w:b w:val="false"/>
          <w:i w:val="false"/>
          <w:color w:val="000000"/>
          <w:sz w:val="28"/>
        </w:rPr>
        <w:t>
      137) эшелон полета – поверхность постоянного атмосферного давления, отнесенная к установленной величине давления 1013,2 гектопаскаля (гПа) и отстоящая от других таких поверхностей на величину установленных интервалов давления;</w:t>
      </w:r>
    </w:p>
    <w:bookmarkEnd w:id="177"/>
    <w:bookmarkStart w:name="z1663" w:id="178"/>
    <w:p>
      <w:pPr>
        <w:spacing w:after="0"/>
        <w:ind w:left="0"/>
        <w:jc w:val="both"/>
      </w:pPr>
      <w:r>
        <w:rPr>
          <w:rFonts w:ascii="Times New Roman"/>
          <w:b w:val="false"/>
          <w:i w:val="false"/>
          <w:color w:val="000000"/>
          <w:sz w:val="28"/>
        </w:rPr>
        <w:t>
      138) контроль с использованием циклического избыточного кода – математический алгоритм, применяемый в отношении цифрового выражения данных, который обеспечивает определенный уровень защиты от потери или изменения данных;</w:t>
      </w:r>
    </w:p>
    <w:bookmarkEnd w:id="178"/>
    <w:bookmarkStart w:name="z1664" w:id="179"/>
    <w:p>
      <w:pPr>
        <w:spacing w:after="0"/>
        <w:ind w:left="0"/>
        <w:jc w:val="both"/>
      </w:pPr>
      <w:r>
        <w:rPr>
          <w:rFonts w:ascii="Times New Roman"/>
          <w:b w:val="false"/>
          <w:i w:val="false"/>
          <w:color w:val="000000"/>
          <w:sz w:val="28"/>
        </w:rPr>
        <w:t>
      139) элемент - отвлеченное понятие, означающее явления реального мира;</w:t>
      </w:r>
    </w:p>
    <w:bookmarkEnd w:id="179"/>
    <w:bookmarkStart w:name="z1665" w:id="180"/>
    <w:p>
      <w:pPr>
        <w:spacing w:after="0"/>
        <w:ind w:left="0"/>
        <w:jc w:val="both"/>
      </w:pPr>
      <w:r>
        <w:rPr>
          <w:rFonts w:ascii="Times New Roman"/>
          <w:b w:val="false"/>
          <w:i w:val="false"/>
          <w:color w:val="000000"/>
          <w:sz w:val="28"/>
        </w:rPr>
        <w:t>
      140) атрибут элемента - характеристика элемента, которая включает название, тип данных и область связанных с ним значений;</w:t>
      </w:r>
    </w:p>
    <w:bookmarkEnd w:id="180"/>
    <w:bookmarkStart w:name="z1666" w:id="181"/>
    <w:p>
      <w:pPr>
        <w:spacing w:after="0"/>
        <w:ind w:left="0"/>
        <w:jc w:val="both"/>
      </w:pPr>
      <w:r>
        <w:rPr>
          <w:rFonts w:ascii="Times New Roman"/>
          <w:b w:val="false"/>
          <w:i w:val="false"/>
          <w:color w:val="000000"/>
          <w:sz w:val="28"/>
        </w:rPr>
        <w:t>
      141) действие элемента - действие, которое может осуществлять каждый элемент соответствующего типа;</w:t>
      </w:r>
    </w:p>
    <w:bookmarkEnd w:id="181"/>
    <w:bookmarkStart w:name="z1667" w:id="182"/>
    <w:p>
      <w:pPr>
        <w:spacing w:after="0"/>
        <w:ind w:left="0"/>
        <w:jc w:val="both"/>
      </w:pPr>
      <w:r>
        <w:rPr>
          <w:rFonts w:ascii="Times New Roman"/>
          <w:b w:val="false"/>
          <w:i w:val="false"/>
          <w:color w:val="000000"/>
          <w:sz w:val="28"/>
        </w:rPr>
        <w:t>
      142) взаимосвязь элементов - связь между элементами одного типа и элементами того же или другого типа;</w:t>
      </w:r>
    </w:p>
    <w:bookmarkEnd w:id="182"/>
    <w:bookmarkStart w:name="z1668" w:id="183"/>
    <w:p>
      <w:pPr>
        <w:spacing w:after="0"/>
        <w:ind w:left="0"/>
        <w:jc w:val="both"/>
      </w:pPr>
      <w:r>
        <w:rPr>
          <w:rFonts w:ascii="Times New Roman"/>
          <w:b w:val="false"/>
          <w:i w:val="false"/>
          <w:color w:val="000000"/>
          <w:sz w:val="28"/>
        </w:rPr>
        <w:t>
      143) тип элемента - класс явлений реального мира с общими свойствами;</w:t>
      </w:r>
    </w:p>
    <w:bookmarkEnd w:id="183"/>
    <w:bookmarkStart w:name="z1669" w:id="184"/>
    <w:p>
      <w:pPr>
        <w:spacing w:after="0"/>
        <w:ind w:left="0"/>
        <w:jc w:val="both"/>
      </w:pPr>
      <w:r>
        <w:rPr>
          <w:rFonts w:ascii="Times New Roman"/>
          <w:b w:val="false"/>
          <w:i w:val="false"/>
          <w:color w:val="000000"/>
          <w:sz w:val="28"/>
        </w:rPr>
        <w:t>
      144) высота относительно эллипсоида (геодезическая высота) - высота относительно поверхности референц-эллипсоида, измеренная вдоль нормали к эллипсоиду, проведенной через рассматриваемую точку;</w:t>
      </w:r>
    </w:p>
    <w:bookmarkEnd w:id="184"/>
    <w:bookmarkStart w:name="z1670" w:id="185"/>
    <w:p>
      <w:pPr>
        <w:spacing w:after="0"/>
        <w:ind w:left="0"/>
        <w:jc w:val="both"/>
      </w:pPr>
      <w:r>
        <w:rPr>
          <w:rFonts w:ascii="Times New Roman"/>
          <w:b w:val="false"/>
          <w:i w:val="false"/>
          <w:color w:val="000000"/>
          <w:sz w:val="28"/>
        </w:rPr>
        <w:t>
      145) AIRAC – сокращение, означающее систему, предназначенную для заблаговременного уведомления об обстоятельствах, которые вызывают необходимость внесения значительных изменений в эксплуатационную практику на основании общих дат вступления в силу;</w:t>
      </w:r>
    </w:p>
    <w:bookmarkEnd w:id="185"/>
    <w:bookmarkStart w:name="z1671" w:id="186"/>
    <w:p>
      <w:pPr>
        <w:spacing w:after="0"/>
        <w:ind w:left="0"/>
        <w:jc w:val="both"/>
      </w:pPr>
      <w:r>
        <w:rPr>
          <w:rFonts w:ascii="Times New Roman"/>
          <w:b w:val="false"/>
          <w:i w:val="false"/>
          <w:color w:val="000000"/>
          <w:sz w:val="28"/>
        </w:rPr>
        <w:t>
      146) NOTAM – извещение, рассылаемое средствами электросвязи и содержащее информацию о введении в действие, состоянии или изменении любого аэронавигационного оборудования, обслуживания и правил или информацию об опасности, своевременное предупреждение о которых имеет важное значение для персонала, связанного с выполнением полетов;</w:t>
      </w:r>
    </w:p>
    <w:bookmarkEnd w:id="186"/>
    <w:bookmarkStart w:name="z1672" w:id="187"/>
    <w:p>
      <w:pPr>
        <w:spacing w:after="0"/>
        <w:ind w:left="0"/>
        <w:jc w:val="both"/>
      </w:pPr>
      <w:r>
        <w:rPr>
          <w:rFonts w:ascii="Times New Roman"/>
          <w:b w:val="false"/>
          <w:i w:val="false"/>
          <w:color w:val="000000"/>
          <w:sz w:val="28"/>
        </w:rPr>
        <w:t>
      147) SNOWTAM – NOTAM специальной серии, передаваемое в стандартном формате, который включает донесение о состоянии поверхности ВПП, уведомляющее о существовании или прекращении опасных условий, вызванных наличием снега, льда, слякоти, инея, стоячей воды или воды, образовавшейся в результате таяния снега, слякоти, льда или инея на рабочей площади аэродрома.</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приказа Министра индустрии и инфраструктурного развития РК от 03.02.2021 </w:t>
      </w:r>
      <w:r>
        <w:rPr>
          <w:rFonts w:ascii="Times New Roman"/>
          <w:b w:val="false"/>
          <w:i w:val="false"/>
          <w:color w:val="00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индустрии и инфраструктурного развития РК от 13.10.2021 </w:t>
      </w:r>
      <w:r>
        <w:rPr>
          <w:rFonts w:ascii="Times New Roman"/>
          <w:b w:val="false"/>
          <w:i w:val="false"/>
          <w:color w:val="000000"/>
          <w:sz w:val="28"/>
        </w:rPr>
        <w:t>№ 537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5" w:id="188"/>
    <w:p>
      <w:pPr>
        <w:spacing w:after="0"/>
        <w:ind w:left="0"/>
        <w:jc w:val="both"/>
      </w:pPr>
      <w:r>
        <w:rPr>
          <w:rFonts w:ascii="Times New Roman"/>
          <w:b w:val="false"/>
          <w:i w:val="false"/>
          <w:color w:val="000000"/>
          <w:sz w:val="28"/>
        </w:rPr>
        <w:t>
      3. В настоящих Правилах используются следующие сокращения:</w:t>
      </w:r>
    </w:p>
    <w:bookmarkEnd w:id="188"/>
    <w:p>
      <w:pPr>
        <w:spacing w:after="0"/>
        <w:ind w:left="0"/>
        <w:jc w:val="both"/>
      </w:pPr>
      <w:r>
        <w:rPr>
          <w:rFonts w:ascii="Times New Roman"/>
          <w:b w:val="false"/>
          <w:i w:val="false"/>
          <w:color w:val="000000"/>
          <w:sz w:val="28"/>
        </w:rPr>
        <w:t>
      САИ – служба управления аэронавигационной информации;</w:t>
      </w:r>
    </w:p>
    <w:p>
      <w:pPr>
        <w:spacing w:after="0"/>
        <w:ind w:left="0"/>
        <w:jc w:val="both"/>
      </w:pPr>
      <w:r>
        <w:rPr>
          <w:rFonts w:ascii="Times New Roman"/>
          <w:b w:val="false"/>
          <w:i w:val="false"/>
          <w:color w:val="000000"/>
          <w:sz w:val="28"/>
        </w:rPr>
        <w:t>
      АНО – аэронавигационное обслуживание;</w:t>
      </w:r>
    </w:p>
    <w:p>
      <w:pPr>
        <w:spacing w:after="0"/>
        <w:ind w:left="0"/>
        <w:jc w:val="both"/>
      </w:pPr>
      <w:r>
        <w:rPr>
          <w:rFonts w:ascii="Times New Roman"/>
          <w:b w:val="false"/>
          <w:i w:val="false"/>
          <w:color w:val="000000"/>
          <w:sz w:val="28"/>
        </w:rPr>
        <w:t>
      ППП – правила производства полетов;</w:t>
      </w:r>
    </w:p>
    <w:p>
      <w:pPr>
        <w:spacing w:after="0"/>
        <w:ind w:left="0"/>
        <w:jc w:val="both"/>
      </w:pPr>
      <w:r>
        <w:rPr>
          <w:rFonts w:ascii="Times New Roman"/>
          <w:b w:val="false"/>
          <w:i w:val="false"/>
          <w:color w:val="000000"/>
          <w:sz w:val="28"/>
        </w:rPr>
        <w:t>
      ОВД – обслуживание воздушного движения;</w:t>
      </w:r>
    </w:p>
    <w:p>
      <w:pPr>
        <w:spacing w:after="0"/>
        <w:ind w:left="0"/>
        <w:jc w:val="both"/>
      </w:pPr>
      <w:r>
        <w:rPr>
          <w:rFonts w:ascii="Times New Roman"/>
          <w:b w:val="false"/>
          <w:i w:val="false"/>
          <w:color w:val="000000"/>
          <w:sz w:val="28"/>
        </w:rPr>
        <w:t>
      ОрВД – организация воздушного движения;</w:t>
      </w:r>
    </w:p>
    <w:p>
      <w:pPr>
        <w:spacing w:after="0"/>
        <w:ind w:left="0"/>
        <w:jc w:val="both"/>
      </w:pPr>
      <w:r>
        <w:rPr>
          <w:rFonts w:ascii="Times New Roman"/>
          <w:b w:val="false"/>
          <w:i w:val="false"/>
          <w:color w:val="000000"/>
          <w:sz w:val="28"/>
        </w:rPr>
        <w:t>
      ПВО – противовоздушная оборона;</w:t>
      </w:r>
    </w:p>
    <w:p>
      <w:pPr>
        <w:spacing w:after="0"/>
        <w:ind w:left="0"/>
        <w:jc w:val="both"/>
      </w:pPr>
      <w:r>
        <w:rPr>
          <w:rFonts w:ascii="Times New Roman"/>
          <w:b w:val="false"/>
          <w:i w:val="false"/>
          <w:color w:val="000000"/>
          <w:sz w:val="28"/>
        </w:rPr>
        <w:t>
      ИКАО – Международная организация гражданской авиации;</w:t>
      </w:r>
    </w:p>
    <w:p>
      <w:pPr>
        <w:spacing w:after="0"/>
        <w:ind w:left="0"/>
        <w:jc w:val="both"/>
      </w:pPr>
      <w:r>
        <w:rPr>
          <w:rFonts w:ascii="Times New Roman"/>
          <w:b w:val="false"/>
          <w:i w:val="false"/>
          <w:color w:val="000000"/>
          <w:sz w:val="28"/>
        </w:rPr>
        <w:t>
      ОВЧ – очень высокая частота;</w:t>
      </w:r>
    </w:p>
    <w:p>
      <w:pPr>
        <w:spacing w:after="0"/>
        <w:ind w:left="0"/>
        <w:jc w:val="both"/>
      </w:pPr>
      <w:r>
        <w:rPr>
          <w:rFonts w:ascii="Times New Roman"/>
          <w:b w:val="false"/>
          <w:i w:val="false"/>
          <w:color w:val="000000"/>
          <w:sz w:val="28"/>
        </w:rPr>
        <w:t>
      РД – рулежная дорожка;</w:t>
      </w:r>
    </w:p>
    <w:p>
      <w:pPr>
        <w:spacing w:after="0"/>
        <w:ind w:left="0"/>
        <w:jc w:val="both"/>
      </w:pPr>
      <w:r>
        <w:rPr>
          <w:rFonts w:ascii="Times New Roman"/>
          <w:b w:val="false"/>
          <w:i w:val="false"/>
          <w:color w:val="000000"/>
          <w:sz w:val="28"/>
        </w:rPr>
        <w:t>
      МС – место стоянки;</w:t>
      </w:r>
    </w:p>
    <w:p>
      <w:pPr>
        <w:spacing w:after="0"/>
        <w:ind w:left="0"/>
        <w:jc w:val="both"/>
      </w:pPr>
      <w:r>
        <w:rPr>
          <w:rFonts w:ascii="Times New Roman"/>
          <w:b w:val="false"/>
          <w:i w:val="false"/>
          <w:color w:val="000000"/>
          <w:sz w:val="28"/>
        </w:rPr>
        <w:t>
      КПТ – концевая полоса торможения;</w:t>
      </w:r>
    </w:p>
    <w:p>
      <w:pPr>
        <w:spacing w:after="0"/>
        <w:ind w:left="0"/>
        <w:jc w:val="both"/>
      </w:pPr>
      <w:r>
        <w:rPr>
          <w:rFonts w:ascii="Times New Roman"/>
          <w:b w:val="false"/>
          <w:i w:val="false"/>
          <w:color w:val="000000"/>
          <w:sz w:val="28"/>
        </w:rPr>
        <w:t>
      ВПП – взлетно-посадочная полоса;</w:t>
      </w:r>
    </w:p>
    <w:p>
      <w:pPr>
        <w:spacing w:after="0"/>
        <w:ind w:left="0"/>
        <w:jc w:val="both"/>
      </w:pPr>
      <w:r>
        <w:rPr>
          <w:rFonts w:ascii="Times New Roman"/>
          <w:b w:val="false"/>
          <w:i w:val="false"/>
          <w:color w:val="000000"/>
          <w:sz w:val="28"/>
        </w:rPr>
        <w:t>
      AD – аэродромы;</w:t>
      </w:r>
    </w:p>
    <w:p>
      <w:pPr>
        <w:spacing w:after="0"/>
        <w:ind w:left="0"/>
        <w:jc w:val="both"/>
      </w:pPr>
      <w:r>
        <w:rPr>
          <w:rFonts w:ascii="Times New Roman"/>
          <w:b w:val="false"/>
          <w:i w:val="false"/>
          <w:color w:val="000000"/>
          <w:sz w:val="28"/>
        </w:rPr>
        <w:t>
      ADIZ – опознавательная зона противовоздушной обороны;</w:t>
      </w:r>
    </w:p>
    <w:p>
      <w:pPr>
        <w:spacing w:after="0"/>
        <w:ind w:left="0"/>
        <w:jc w:val="both"/>
      </w:pPr>
      <w:r>
        <w:rPr>
          <w:rFonts w:ascii="Times New Roman"/>
          <w:b w:val="false"/>
          <w:i w:val="false"/>
          <w:color w:val="000000"/>
          <w:sz w:val="28"/>
        </w:rPr>
        <w:t>
      AFS – авиационная фиксированная служба;</w:t>
      </w:r>
    </w:p>
    <w:p>
      <w:pPr>
        <w:spacing w:after="0"/>
        <w:ind w:left="0"/>
        <w:jc w:val="both"/>
      </w:pPr>
      <w:r>
        <w:rPr>
          <w:rFonts w:ascii="Times New Roman"/>
          <w:b w:val="false"/>
          <w:i w:val="false"/>
          <w:color w:val="000000"/>
          <w:sz w:val="28"/>
        </w:rPr>
        <w:t>
      AFTN – сеть авиационной фиксированной электросвязи;</w:t>
      </w:r>
    </w:p>
    <w:p>
      <w:pPr>
        <w:spacing w:after="0"/>
        <w:ind w:left="0"/>
        <w:jc w:val="both"/>
      </w:pPr>
      <w:r>
        <w:rPr>
          <w:rFonts w:ascii="Times New Roman"/>
          <w:b w:val="false"/>
          <w:i w:val="false"/>
          <w:color w:val="000000"/>
          <w:sz w:val="28"/>
        </w:rPr>
        <w:t>
      AIC – циркуляр аэронавигационной информации;</w:t>
      </w:r>
    </w:p>
    <w:p>
      <w:pPr>
        <w:spacing w:after="0"/>
        <w:ind w:left="0"/>
        <w:jc w:val="both"/>
      </w:pPr>
      <w:r>
        <w:rPr>
          <w:rFonts w:ascii="Times New Roman"/>
          <w:b w:val="false"/>
          <w:i w:val="false"/>
          <w:color w:val="000000"/>
          <w:sz w:val="28"/>
        </w:rPr>
        <w:t>
      AIP – сборник аэронавигационной информации;</w:t>
      </w:r>
    </w:p>
    <w:p>
      <w:pPr>
        <w:spacing w:after="0"/>
        <w:ind w:left="0"/>
        <w:jc w:val="both"/>
      </w:pPr>
      <w:r>
        <w:rPr>
          <w:rFonts w:ascii="Times New Roman"/>
          <w:b w:val="false"/>
          <w:i w:val="false"/>
          <w:color w:val="000000"/>
          <w:sz w:val="28"/>
        </w:rPr>
        <w:t>
      AMA – минимальная абсолютная высота полета в зоне;</w:t>
      </w:r>
    </w:p>
    <w:p>
      <w:pPr>
        <w:spacing w:after="0"/>
        <w:ind w:left="0"/>
        <w:jc w:val="both"/>
      </w:pPr>
      <w:r>
        <w:rPr>
          <w:rFonts w:ascii="Times New Roman"/>
          <w:b w:val="false"/>
          <w:i w:val="false"/>
          <w:color w:val="000000"/>
          <w:sz w:val="28"/>
        </w:rPr>
        <w:t>
      ARP – контрольная точка аэродрома;</w:t>
      </w:r>
    </w:p>
    <w:p>
      <w:pPr>
        <w:spacing w:after="0"/>
        <w:ind w:left="0"/>
        <w:jc w:val="both"/>
      </w:pPr>
      <w:r>
        <w:rPr>
          <w:rFonts w:ascii="Times New Roman"/>
          <w:b w:val="false"/>
          <w:i w:val="false"/>
          <w:color w:val="000000"/>
          <w:sz w:val="28"/>
        </w:rPr>
        <w:t>
      CRC – циклический избыточный код;</w:t>
      </w:r>
    </w:p>
    <w:p>
      <w:pPr>
        <w:spacing w:after="0"/>
        <w:ind w:left="0"/>
        <w:jc w:val="both"/>
      </w:pPr>
      <w:r>
        <w:rPr>
          <w:rFonts w:ascii="Times New Roman"/>
          <w:b w:val="false"/>
          <w:i w:val="false"/>
          <w:color w:val="000000"/>
          <w:sz w:val="28"/>
        </w:rPr>
        <w:t>
      CTA – диспетчерский район;</w:t>
      </w:r>
    </w:p>
    <w:p>
      <w:pPr>
        <w:spacing w:after="0"/>
        <w:ind w:left="0"/>
        <w:jc w:val="both"/>
      </w:pPr>
      <w:r>
        <w:rPr>
          <w:rFonts w:ascii="Times New Roman"/>
          <w:b w:val="false"/>
          <w:i w:val="false"/>
          <w:color w:val="000000"/>
          <w:sz w:val="28"/>
        </w:rPr>
        <w:t>
      CTR – диспетчерская зона;</w:t>
      </w:r>
    </w:p>
    <w:p>
      <w:pPr>
        <w:spacing w:after="0"/>
        <w:ind w:left="0"/>
        <w:jc w:val="both"/>
      </w:pPr>
      <w:r>
        <w:rPr>
          <w:rFonts w:ascii="Times New Roman"/>
          <w:b w:val="false"/>
          <w:i w:val="false"/>
          <w:color w:val="000000"/>
          <w:sz w:val="28"/>
        </w:rPr>
        <w:t>
      DME – дальномерное оборудование;</w:t>
      </w:r>
    </w:p>
    <w:p>
      <w:pPr>
        <w:spacing w:after="0"/>
        <w:ind w:left="0"/>
        <w:jc w:val="both"/>
      </w:pPr>
      <w:r>
        <w:rPr>
          <w:rFonts w:ascii="Times New Roman"/>
          <w:b w:val="false"/>
          <w:i w:val="false"/>
          <w:color w:val="000000"/>
          <w:sz w:val="28"/>
        </w:rPr>
        <w:t>
      ENR – маршрут;</w:t>
      </w:r>
    </w:p>
    <w:p>
      <w:pPr>
        <w:spacing w:after="0"/>
        <w:ind w:left="0"/>
        <w:jc w:val="both"/>
      </w:pPr>
      <w:r>
        <w:rPr>
          <w:rFonts w:ascii="Times New Roman"/>
          <w:b w:val="false"/>
          <w:i w:val="false"/>
          <w:color w:val="000000"/>
          <w:sz w:val="28"/>
        </w:rPr>
        <w:t>
      FATO – зона конечного этапа захода на посадку и взлета;</w:t>
      </w:r>
    </w:p>
    <w:p>
      <w:pPr>
        <w:spacing w:after="0"/>
        <w:ind w:left="0"/>
        <w:jc w:val="both"/>
      </w:pPr>
      <w:r>
        <w:rPr>
          <w:rFonts w:ascii="Times New Roman"/>
          <w:b w:val="false"/>
          <w:i w:val="false"/>
          <w:color w:val="000000"/>
          <w:sz w:val="28"/>
        </w:rPr>
        <w:t>
      FAF/FAP – контрольная точка конечного этапа захода на посадку;</w:t>
      </w:r>
    </w:p>
    <w:p>
      <w:pPr>
        <w:spacing w:after="0"/>
        <w:ind w:left="0"/>
        <w:jc w:val="both"/>
      </w:pPr>
      <w:r>
        <w:rPr>
          <w:rFonts w:ascii="Times New Roman"/>
          <w:b w:val="false"/>
          <w:i w:val="false"/>
          <w:color w:val="000000"/>
          <w:sz w:val="28"/>
        </w:rPr>
        <w:t>
      GEN – общие положения;</w:t>
      </w:r>
    </w:p>
    <w:p>
      <w:pPr>
        <w:spacing w:after="0"/>
        <w:ind w:left="0"/>
        <w:jc w:val="both"/>
      </w:pPr>
      <w:r>
        <w:rPr>
          <w:rFonts w:ascii="Times New Roman"/>
          <w:b w:val="false"/>
          <w:i w:val="false"/>
          <w:color w:val="000000"/>
          <w:sz w:val="28"/>
        </w:rPr>
        <w:t>
      GNSS – глобальная навигационная спутниковая система;</w:t>
      </w:r>
    </w:p>
    <w:p>
      <w:pPr>
        <w:spacing w:after="0"/>
        <w:ind w:left="0"/>
        <w:jc w:val="both"/>
      </w:pPr>
      <w:r>
        <w:rPr>
          <w:rFonts w:ascii="Times New Roman"/>
          <w:b w:val="false"/>
          <w:i w:val="false"/>
          <w:color w:val="000000"/>
          <w:sz w:val="28"/>
        </w:rPr>
        <w:t>
      HRP – контрольная точка вертодрома;</w:t>
      </w:r>
    </w:p>
    <w:p>
      <w:pPr>
        <w:spacing w:after="0"/>
        <w:ind w:left="0"/>
        <w:jc w:val="both"/>
      </w:pPr>
      <w:r>
        <w:rPr>
          <w:rFonts w:ascii="Times New Roman"/>
          <w:b w:val="false"/>
          <w:i w:val="false"/>
          <w:color w:val="000000"/>
          <w:sz w:val="28"/>
        </w:rPr>
        <w:t>
      IAF – точка начального этапа захода на посадку;</w:t>
      </w:r>
    </w:p>
    <w:p>
      <w:pPr>
        <w:spacing w:after="0"/>
        <w:ind w:left="0"/>
        <w:jc w:val="both"/>
      </w:pPr>
      <w:r>
        <w:rPr>
          <w:rFonts w:ascii="Times New Roman"/>
          <w:b w:val="false"/>
          <w:i w:val="false"/>
          <w:color w:val="000000"/>
          <w:sz w:val="28"/>
        </w:rPr>
        <w:t>
      IF – точка промежуточного этапа захода на посадку;</w:t>
      </w:r>
    </w:p>
    <w:p>
      <w:pPr>
        <w:spacing w:after="0"/>
        <w:ind w:left="0"/>
        <w:jc w:val="both"/>
      </w:pPr>
      <w:r>
        <w:rPr>
          <w:rFonts w:ascii="Times New Roman"/>
          <w:b w:val="false"/>
          <w:i w:val="false"/>
          <w:color w:val="000000"/>
          <w:sz w:val="28"/>
        </w:rPr>
        <w:t>
      ILS – система посадки по приборам;</w:t>
      </w:r>
    </w:p>
    <w:p>
      <w:pPr>
        <w:spacing w:after="0"/>
        <w:ind w:left="0"/>
        <w:jc w:val="both"/>
      </w:pPr>
      <w:r>
        <w:rPr>
          <w:rFonts w:ascii="Times New Roman"/>
          <w:b w:val="false"/>
          <w:i w:val="false"/>
          <w:color w:val="000000"/>
          <w:sz w:val="28"/>
        </w:rPr>
        <w:t>
      INS – инерциальная навигационная система;</w:t>
      </w:r>
    </w:p>
    <w:p>
      <w:pPr>
        <w:spacing w:after="0"/>
        <w:ind w:left="0"/>
        <w:jc w:val="both"/>
      </w:pPr>
      <w:r>
        <w:rPr>
          <w:rFonts w:ascii="Times New Roman"/>
          <w:b w:val="false"/>
          <w:i w:val="false"/>
          <w:color w:val="000000"/>
          <w:sz w:val="28"/>
        </w:rPr>
        <w:t>
      MAPt – точка ухода на второй круг;</w:t>
      </w:r>
    </w:p>
    <w:p>
      <w:pPr>
        <w:spacing w:after="0"/>
        <w:ind w:left="0"/>
        <w:jc w:val="both"/>
      </w:pPr>
      <w:r>
        <w:rPr>
          <w:rFonts w:ascii="Times New Roman"/>
          <w:b w:val="false"/>
          <w:i w:val="false"/>
          <w:color w:val="000000"/>
          <w:sz w:val="28"/>
        </w:rPr>
        <w:t>
      MDA/H - минимальная абсолютная/относительная высоты снижения;</w:t>
      </w:r>
    </w:p>
    <w:p>
      <w:pPr>
        <w:spacing w:after="0"/>
        <w:ind w:left="0"/>
        <w:jc w:val="both"/>
      </w:pPr>
      <w:r>
        <w:rPr>
          <w:rFonts w:ascii="Times New Roman"/>
          <w:b w:val="false"/>
          <w:i w:val="false"/>
          <w:color w:val="000000"/>
          <w:sz w:val="28"/>
        </w:rPr>
        <w:t>
      MEA – минимальная абсолютная высота полета по маршруту;</w:t>
      </w:r>
    </w:p>
    <w:p>
      <w:pPr>
        <w:spacing w:after="0"/>
        <w:ind w:left="0"/>
        <w:jc w:val="both"/>
      </w:pPr>
      <w:r>
        <w:rPr>
          <w:rFonts w:ascii="Times New Roman"/>
          <w:b w:val="false"/>
          <w:i w:val="false"/>
          <w:color w:val="000000"/>
          <w:sz w:val="28"/>
        </w:rPr>
        <w:t>
      MLS – микроволновая система посадки;</w:t>
      </w:r>
    </w:p>
    <w:p>
      <w:pPr>
        <w:spacing w:after="0"/>
        <w:ind w:left="0"/>
        <w:jc w:val="both"/>
      </w:pPr>
      <w:r>
        <w:rPr>
          <w:rFonts w:ascii="Times New Roman"/>
          <w:b w:val="false"/>
          <w:i w:val="false"/>
          <w:color w:val="000000"/>
          <w:sz w:val="28"/>
        </w:rPr>
        <w:t>
      MOCA – минимальная абсолютная высота пролета препятствий;</w:t>
      </w:r>
    </w:p>
    <w:p>
      <w:pPr>
        <w:spacing w:after="0"/>
        <w:ind w:left="0"/>
        <w:jc w:val="both"/>
      </w:pPr>
      <w:r>
        <w:rPr>
          <w:rFonts w:ascii="Times New Roman"/>
          <w:b w:val="false"/>
          <w:i w:val="false"/>
          <w:color w:val="000000"/>
          <w:sz w:val="28"/>
        </w:rPr>
        <w:t>
      MSL – средний уровень моря;</w:t>
      </w:r>
    </w:p>
    <w:p>
      <w:pPr>
        <w:spacing w:after="0"/>
        <w:ind w:left="0"/>
        <w:jc w:val="both"/>
      </w:pPr>
      <w:r>
        <w:rPr>
          <w:rFonts w:ascii="Times New Roman"/>
          <w:b w:val="false"/>
          <w:i w:val="false"/>
          <w:color w:val="000000"/>
          <w:sz w:val="28"/>
        </w:rPr>
        <w:t>
      NAVAID – навигационное средство;</w:t>
      </w:r>
    </w:p>
    <w:p>
      <w:pPr>
        <w:spacing w:after="0"/>
        <w:ind w:left="0"/>
        <w:jc w:val="both"/>
      </w:pPr>
      <w:r>
        <w:rPr>
          <w:rFonts w:ascii="Times New Roman"/>
          <w:b w:val="false"/>
          <w:i w:val="false"/>
          <w:color w:val="000000"/>
          <w:sz w:val="28"/>
        </w:rPr>
        <w:t>
      NDB – ненаправленный радиомаяк;</w:t>
      </w:r>
    </w:p>
    <w:p>
      <w:pPr>
        <w:spacing w:after="0"/>
        <w:ind w:left="0"/>
        <w:jc w:val="both"/>
      </w:pPr>
      <w:r>
        <w:rPr>
          <w:rFonts w:ascii="Times New Roman"/>
          <w:b w:val="false"/>
          <w:i w:val="false"/>
          <w:color w:val="000000"/>
          <w:sz w:val="28"/>
        </w:rPr>
        <w:t>
      NIL – отсутствие информации;</w:t>
      </w:r>
    </w:p>
    <w:p>
      <w:pPr>
        <w:spacing w:after="0"/>
        <w:ind w:left="0"/>
        <w:jc w:val="both"/>
      </w:pPr>
      <w:r>
        <w:rPr>
          <w:rFonts w:ascii="Times New Roman"/>
          <w:b w:val="false"/>
          <w:i w:val="false"/>
          <w:color w:val="000000"/>
          <w:sz w:val="28"/>
        </w:rPr>
        <w:t>
      OCA/H – абсолютная/относительная высота пролета препятствий;</w:t>
      </w:r>
    </w:p>
    <w:p>
      <w:pPr>
        <w:spacing w:after="0"/>
        <w:ind w:left="0"/>
        <w:jc w:val="both"/>
      </w:pPr>
      <w:r>
        <w:rPr>
          <w:rFonts w:ascii="Times New Roman"/>
          <w:b w:val="false"/>
          <w:i w:val="false"/>
          <w:color w:val="000000"/>
          <w:sz w:val="28"/>
        </w:rPr>
        <w:t>
      OFZ – зона, свободная от препятствий;</w:t>
      </w:r>
    </w:p>
    <w:p>
      <w:pPr>
        <w:spacing w:after="0"/>
        <w:ind w:left="0"/>
        <w:jc w:val="both"/>
      </w:pPr>
      <w:r>
        <w:rPr>
          <w:rFonts w:ascii="Times New Roman"/>
          <w:b w:val="false"/>
          <w:i w:val="false"/>
          <w:color w:val="000000"/>
          <w:sz w:val="28"/>
        </w:rPr>
        <w:t>
      RNAV – зональная навигация;</w:t>
      </w:r>
    </w:p>
    <w:p>
      <w:pPr>
        <w:spacing w:after="0"/>
        <w:ind w:left="0"/>
        <w:jc w:val="both"/>
      </w:pPr>
      <w:r>
        <w:rPr>
          <w:rFonts w:ascii="Times New Roman"/>
          <w:b w:val="false"/>
          <w:i w:val="false"/>
          <w:color w:val="000000"/>
          <w:sz w:val="28"/>
        </w:rPr>
        <w:t>
      RVR – дальность видимости на взлетно-посадочной полосе;</w:t>
      </w:r>
    </w:p>
    <w:p>
      <w:pPr>
        <w:spacing w:after="0"/>
        <w:ind w:left="0"/>
        <w:jc w:val="both"/>
      </w:pPr>
      <w:r>
        <w:rPr>
          <w:rFonts w:ascii="Times New Roman"/>
          <w:b w:val="false"/>
          <w:i w:val="false"/>
          <w:color w:val="000000"/>
          <w:sz w:val="28"/>
        </w:rPr>
        <w:t>
      SID – стандартный вылет по приборам;</w:t>
      </w:r>
    </w:p>
    <w:p>
      <w:pPr>
        <w:spacing w:after="0"/>
        <w:ind w:left="0"/>
        <w:jc w:val="both"/>
      </w:pPr>
      <w:r>
        <w:rPr>
          <w:rFonts w:ascii="Times New Roman"/>
          <w:b w:val="false"/>
          <w:i w:val="false"/>
          <w:color w:val="000000"/>
          <w:sz w:val="28"/>
        </w:rPr>
        <w:t>
      STAR – стандартная схема прибытия по приборам;</w:t>
      </w:r>
    </w:p>
    <w:p>
      <w:pPr>
        <w:spacing w:after="0"/>
        <w:ind w:left="0"/>
        <w:jc w:val="both"/>
      </w:pPr>
      <w:r>
        <w:rPr>
          <w:rFonts w:ascii="Times New Roman"/>
          <w:b w:val="false"/>
          <w:i w:val="false"/>
          <w:color w:val="000000"/>
          <w:sz w:val="28"/>
        </w:rPr>
        <w:t>
      TAA – абсолютная высота прибытия в район аэродрома;</w:t>
      </w:r>
    </w:p>
    <w:p>
      <w:pPr>
        <w:spacing w:after="0"/>
        <w:ind w:left="0"/>
        <w:jc w:val="both"/>
      </w:pPr>
      <w:r>
        <w:rPr>
          <w:rFonts w:ascii="Times New Roman"/>
          <w:b w:val="false"/>
          <w:i w:val="false"/>
          <w:color w:val="000000"/>
          <w:sz w:val="28"/>
        </w:rPr>
        <w:t>
      TLOF – зона приземления и отрыва;</w:t>
      </w:r>
    </w:p>
    <w:p>
      <w:pPr>
        <w:spacing w:after="0"/>
        <w:ind w:left="0"/>
        <w:jc w:val="both"/>
      </w:pPr>
      <w:r>
        <w:rPr>
          <w:rFonts w:ascii="Times New Roman"/>
          <w:b w:val="false"/>
          <w:i w:val="false"/>
          <w:color w:val="000000"/>
          <w:sz w:val="28"/>
        </w:rPr>
        <w:t>
      UTC – всемирное координированное время;</w:t>
      </w:r>
    </w:p>
    <w:p>
      <w:pPr>
        <w:spacing w:after="0"/>
        <w:ind w:left="0"/>
        <w:jc w:val="both"/>
      </w:pPr>
      <w:r>
        <w:rPr>
          <w:rFonts w:ascii="Times New Roman"/>
          <w:b w:val="false"/>
          <w:i w:val="false"/>
          <w:color w:val="000000"/>
          <w:sz w:val="28"/>
        </w:rPr>
        <w:t>
      VOR – всенаправленный ОВЧ-радиомаяк;</w:t>
      </w:r>
    </w:p>
    <w:p>
      <w:pPr>
        <w:spacing w:after="0"/>
        <w:ind w:left="0"/>
        <w:jc w:val="both"/>
      </w:pPr>
      <w:r>
        <w:rPr>
          <w:rFonts w:ascii="Times New Roman"/>
          <w:b w:val="false"/>
          <w:i w:val="false"/>
          <w:color w:val="000000"/>
          <w:sz w:val="28"/>
        </w:rPr>
        <w:t>
      WGS-84 – Всемирная геодезическая система 1984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и.о. Министра транспорта РК от 04.01.2024 </w:t>
      </w:r>
      <w:r>
        <w:rPr>
          <w:rFonts w:ascii="Times New Roman"/>
          <w:b w:val="false"/>
          <w:i w:val="false"/>
          <w:color w:val="000000"/>
          <w:sz w:val="28"/>
        </w:rPr>
        <w:t>№ 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5" w:id="189"/>
    <w:p>
      <w:pPr>
        <w:spacing w:after="0"/>
        <w:ind w:left="0"/>
        <w:jc w:val="both"/>
      </w:pPr>
      <w:r>
        <w:rPr>
          <w:rFonts w:ascii="Times New Roman"/>
          <w:b w:val="false"/>
          <w:i w:val="false"/>
          <w:color w:val="000000"/>
          <w:sz w:val="28"/>
        </w:rPr>
        <w:t>
      4. Для целей обеспечения аэронавигационной информацией в качестве системы отсчета (геодезической) в горизонтальной плоскости используется WGS-84. Географические координаты, обозначающие широту и долготу, выражаются относительно WGS-84.</w:t>
      </w:r>
    </w:p>
    <w:bookmarkEnd w:id="189"/>
    <w:bookmarkStart w:name="z206" w:id="190"/>
    <w:p>
      <w:pPr>
        <w:spacing w:after="0"/>
        <w:ind w:left="0"/>
        <w:jc w:val="both"/>
      </w:pPr>
      <w:r>
        <w:rPr>
          <w:rFonts w:ascii="Times New Roman"/>
          <w:b w:val="false"/>
          <w:i w:val="false"/>
          <w:color w:val="000000"/>
          <w:sz w:val="28"/>
        </w:rPr>
        <w:t xml:space="preserve">
      5. Звездочкой (*) помечаются географические координаты, которые преобразованы в координаты WGS-84 и точность геодезической съемки которых не отвечает качеству аэронавигационных данных, представленных в </w:t>
      </w:r>
      <w:r>
        <w:rPr>
          <w:rFonts w:ascii="Times New Roman"/>
          <w:b w:val="false"/>
          <w:i w:val="false"/>
          <w:color w:val="000000"/>
          <w:sz w:val="28"/>
        </w:rPr>
        <w:t>приложении 1</w:t>
      </w:r>
      <w:r>
        <w:rPr>
          <w:rFonts w:ascii="Times New Roman"/>
          <w:b w:val="false"/>
          <w:i w:val="false"/>
          <w:color w:val="000000"/>
          <w:sz w:val="28"/>
        </w:rPr>
        <w:t xml:space="preserve"> настоящих Правил.</w:t>
      </w:r>
    </w:p>
    <w:bookmarkEnd w:id="190"/>
    <w:bookmarkStart w:name="z207" w:id="191"/>
    <w:p>
      <w:pPr>
        <w:spacing w:after="0"/>
        <w:ind w:left="0"/>
        <w:jc w:val="both"/>
      </w:pPr>
      <w:r>
        <w:rPr>
          <w:rFonts w:ascii="Times New Roman"/>
          <w:b w:val="false"/>
          <w:i w:val="false"/>
          <w:color w:val="000000"/>
          <w:sz w:val="28"/>
        </w:rPr>
        <w:t>
      6. Для целей обеспечения аэронавигационной информацией в качестве системы отсчета в вертикальной плоскости используется средний уровень моря (MSL) и гравитационная модель Земли в соответствии с приложением 15 "Службы аэронавигационной информации" к Конвенции о международной гражданской авиации.</w:t>
      </w:r>
    </w:p>
    <w:bookmarkEnd w:id="191"/>
    <w:p>
      <w:pPr>
        <w:spacing w:after="0"/>
        <w:ind w:left="0"/>
        <w:jc w:val="both"/>
      </w:pPr>
      <w:r>
        <w:rPr>
          <w:rFonts w:ascii="Times New Roman"/>
          <w:b w:val="false"/>
          <w:i w:val="false"/>
          <w:color w:val="000000"/>
          <w:sz w:val="28"/>
        </w:rPr>
        <w:t>
      В дополнение к значениям превышения относительно MSL конкретных съемочных наземных позиций для этих же позиций публикуется информация о волне геоида (относительно поверхности эллипсоида WGS-84).</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по инвестициям и развитию РК от 30.11.2018 </w:t>
      </w:r>
      <w:r>
        <w:rPr>
          <w:rFonts w:ascii="Times New Roman"/>
          <w:b w:val="false"/>
          <w:i w:val="false"/>
          <w:color w:val="000000"/>
          <w:sz w:val="28"/>
        </w:rPr>
        <w:t>№ 839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8" w:id="192"/>
    <w:p>
      <w:pPr>
        <w:spacing w:after="0"/>
        <w:ind w:left="0"/>
        <w:jc w:val="both"/>
      </w:pPr>
      <w:r>
        <w:rPr>
          <w:rFonts w:ascii="Times New Roman"/>
          <w:b w:val="false"/>
          <w:i w:val="false"/>
          <w:color w:val="000000"/>
          <w:sz w:val="28"/>
        </w:rPr>
        <w:t>
      7. Для целей обеспечения аэронавигационной информацией в качестве системы отсчета времени используются григорианский календарь и UTC.</w:t>
      </w:r>
    </w:p>
    <w:bookmarkEnd w:id="192"/>
    <w:bookmarkStart w:name="z209" w:id="193"/>
    <w:p>
      <w:pPr>
        <w:spacing w:after="0"/>
        <w:ind w:left="0"/>
        <w:jc w:val="both"/>
      </w:pPr>
      <w:r>
        <w:rPr>
          <w:rFonts w:ascii="Times New Roman"/>
          <w:b w:val="false"/>
          <w:i w:val="false"/>
          <w:color w:val="000000"/>
          <w:sz w:val="28"/>
        </w:rPr>
        <w:t>
      8. Уполномоченная организация в сфере гражданской авиации принимает все необходимые меры для обеспечения того, чтобы аэронавигационная информация, которая предоставляется на территории Республики Казахстан, а также в районах, в которых Республика Казахстан несет ответственность за ОВД, была требуемого качества в соответствии с требованиями Приложения 15 "Службы аэронавигационной информации" к Конвенции о международной гражданской авиации и Руководства по службам аэронавигационной информации (Doc 8126, документ ИКАО), а также в соответствии с документом ИКАО PANS-AIM "Правила аэронавигационного обслуживания. Управление аэронавигационной информацией" (Doc 10066).</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индустрии и инфраструктурного развития РК от 21.02.2023 </w:t>
      </w:r>
      <w:r>
        <w:rPr>
          <w:rFonts w:ascii="Times New Roman"/>
          <w:b w:val="false"/>
          <w:i w:val="false"/>
          <w:color w:val="000000"/>
          <w:sz w:val="28"/>
        </w:rPr>
        <w:t>№ 107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0" w:id="194"/>
    <w:p>
      <w:pPr>
        <w:spacing w:after="0"/>
        <w:ind w:left="0"/>
        <w:jc w:val="both"/>
      </w:pPr>
      <w:r>
        <w:rPr>
          <w:rFonts w:ascii="Times New Roman"/>
          <w:b w:val="false"/>
          <w:i w:val="false"/>
          <w:color w:val="000000"/>
          <w:sz w:val="28"/>
        </w:rPr>
        <w:t>
      9. Уполномоченная организация в сфере гражданской авиации осуществляет контроль обеспечения достоверности, точности и своевременности предоставляемой аэронавигационной информации.</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индустрии и инфраструктурного развития РК от 14.06.2019 </w:t>
      </w:r>
      <w:r>
        <w:rPr>
          <w:rFonts w:ascii="Times New Roman"/>
          <w:b w:val="false"/>
          <w:i w:val="false"/>
          <w:color w:val="000000"/>
          <w:sz w:val="28"/>
        </w:rPr>
        <w:t>№ 397</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Предоставление аэронавигационной информации обеспечивает служба аэронавигационной информации поставщика АНО, являющегося государственным предприятием, подведомственным уполномоченному органу в сфере гражданской авиации.</w:t>
      </w:r>
    </w:p>
    <w:bookmarkStart w:name="z2389" w:id="195"/>
    <w:p>
      <w:pPr>
        <w:spacing w:after="0"/>
        <w:ind w:left="0"/>
        <w:jc w:val="both"/>
      </w:pPr>
      <w:r>
        <w:rPr>
          <w:rFonts w:ascii="Times New Roman"/>
          <w:b w:val="false"/>
          <w:i w:val="false"/>
          <w:color w:val="000000"/>
          <w:sz w:val="28"/>
        </w:rPr>
        <w:t>
      САИ является органом, которому направляются все элементы продуктов аэронавигационной информации, предоставляемые другими государствами. При необходимости САИ осуществляются запросы на получение аэронавигационных данных и аэронавигационной информации, которая предоставляется другими государствами.</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индустрии и инфраструктурного развития РК от 21.02.2023 </w:t>
      </w:r>
      <w:r>
        <w:rPr>
          <w:rFonts w:ascii="Times New Roman"/>
          <w:b w:val="false"/>
          <w:i w:val="false"/>
          <w:color w:val="000000"/>
          <w:sz w:val="28"/>
        </w:rPr>
        <w:t>№ 107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2" w:id="196"/>
    <w:p>
      <w:pPr>
        <w:spacing w:after="0"/>
        <w:ind w:left="0"/>
        <w:jc w:val="both"/>
      </w:pPr>
      <w:r>
        <w:rPr>
          <w:rFonts w:ascii="Times New Roman"/>
          <w:b w:val="false"/>
          <w:i w:val="false"/>
          <w:color w:val="000000"/>
          <w:sz w:val="28"/>
        </w:rPr>
        <w:t>
      11. Разработку схем полетов по приборам (вылета, прилета и захода на посадку), а также подготовку карт для визуальных полетов и аэронавигационных карт осуществляет САИ.</w:t>
      </w:r>
    </w:p>
    <w:bookmarkEnd w:id="196"/>
    <w:bookmarkStart w:name="z213" w:id="197"/>
    <w:p>
      <w:pPr>
        <w:spacing w:after="0"/>
        <w:ind w:left="0"/>
        <w:jc w:val="both"/>
      </w:pPr>
      <w:r>
        <w:rPr>
          <w:rFonts w:ascii="Times New Roman"/>
          <w:b w:val="false"/>
          <w:i w:val="false"/>
          <w:color w:val="000000"/>
          <w:sz w:val="28"/>
        </w:rPr>
        <w:t>
      12. САИ обеспечивает поток информации (данных), необходимой для безопасности, регулярности и эффективности выполнения полетов.</w:t>
      </w:r>
    </w:p>
    <w:bookmarkEnd w:id="197"/>
    <w:p>
      <w:pPr>
        <w:spacing w:after="0"/>
        <w:ind w:left="0"/>
        <w:jc w:val="both"/>
      </w:pPr>
      <w:r>
        <w:rPr>
          <w:rFonts w:ascii="Times New Roman"/>
          <w:b w:val="false"/>
          <w:i w:val="false"/>
          <w:color w:val="000000"/>
          <w:sz w:val="28"/>
        </w:rPr>
        <w:t>
      13. САИ получает или составляет, проверяет, компонует, редактирует, форматирует, издает, хранит и распространяет аэронавигационную информацию и данные, касающиеся всей территории Республики Казахстан, а также воздушного пространства, суверенитет над которым не определен, где Республика Казахстан несет ответственность за обеспечение обслуживания воздушного движения.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индустрии и инфраструктурного развития РК от 21.02.2023 </w:t>
      </w:r>
      <w:r>
        <w:rPr>
          <w:rFonts w:ascii="Times New Roman"/>
          <w:b w:val="false"/>
          <w:i w:val="false"/>
          <w:color w:val="000000"/>
          <w:sz w:val="28"/>
        </w:rPr>
        <w:t>№ 107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90" w:id="198"/>
    <w:p>
      <w:pPr>
        <w:spacing w:after="0"/>
        <w:ind w:left="0"/>
        <w:jc w:val="both"/>
      </w:pPr>
      <w:r>
        <w:rPr>
          <w:rFonts w:ascii="Times New Roman"/>
          <w:b w:val="false"/>
          <w:i w:val="false"/>
          <w:color w:val="000000"/>
          <w:sz w:val="28"/>
        </w:rPr>
        <w:t>
      13-1. В целях обеспечения аэронавигационными данными и аэронавигационной информацией САИ использует средства автоматизации, обеспечивающие оперативность, качество и эффективность деятельности.</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13-1 в соответствии с приказом Министра индустрии и инфраструктурного развития РК от 21.02.2023 </w:t>
      </w:r>
      <w:r>
        <w:rPr>
          <w:rFonts w:ascii="Times New Roman"/>
          <w:b w:val="false"/>
          <w:i w:val="false"/>
          <w:color w:val="000000"/>
          <w:sz w:val="28"/>
        </w:rPr>
        <w:t>№ 107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13-2. При внедрении средств автоматизации службой САИ уделяется внимание целостности аэронавигационных данных и аэронавигационной информации и принимаются меры по устранению факторов риска при их выявлении.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13-2 в соответствии с приказом Министра индустрии и инфраструктурного развития РК от 21.02.2023 </w:t>
      </w:r>
      <w:r>
        <w:rPr>
          <w:rFonts w:ascii="Times New Roman"/>
          <w:b w:val="false"/>
          <w:i w:val="false"/>
          <w:color w:val="000000"/>
          <w:sz w:val="28"/>
        </w:rPr>
        <w:t>№ 107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91" w:id="199"/>
    <w:p>
      <w:pPr>
        <w:spacing w:after="0"/>
        <w:ind w:left="0"/>
        <w:jc w:val="both"/>
      </w:pPr>
      <w:r>
        <w:rPr>
          <w:rFonts w:ascii="Times New Roman"/>
          <w:b w:val="false"/>
          <w:i w:val="false"/>
          <w:color w:val="000000"/>
          <w:sz w:val="28"/>
        </w:rPr>
        <w:t>
      13-3. Для соблюдения требований к качеству аэронавигационных данных средства автоматизации:</w:t>
      </w:r>
    </w:p>
    <w:bookmarkEnd w:id="199"/>
    <w:bookmarkStart w:name="z2392" w:id="200"/>
    <w:p>
      <w:pPr>
        <w:spacing w:after="0"/>
        <w:ind w:left="0"/>
        <w:jc w:val="both"/>
      </w:pPr>
      <w:r>
        <w:rPr>
          <w:rFonts w:ascii="Times New Roman"/>
          <w:b w:val="false"/>
          <w:i w:val="false"/>
          <w:color w:val="000000"/>
          <w:sz w:val="28"/>
        </w:rPr>
        <w:t>
      1) позволяют осуществлять обмен аэронавигационными данными между сторонами, задействованными в обработке данных;</w:t>
      </w:r>
    </w:p>
    <w:bookmarkEnd w:id="200"/>
    <w:bookmarkStart w:name="z2393" w:id="201"/>
    <w:p>
      <w:pPr>
        <w:spacing w:after="0"/>
        <w:ind w:left="0"/>
        <w:jc w:val="both"/>
      </w:pPr>
      <w:r>
        <w:rPr>
          <w:rFonts w:ascii="Times New Roman"/>
          <w:b w:val="false"/>
          <w:i w:val="false"/>
          <w:color w:val="000000"/>
          <w:sz w:val="28"/>
        </w:rPr>
        <w:t>
      2) используют модели обмена аэронавигационной информацией и модели обмена данными, рассчитанными на глобальную функциональную совместимость.</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13-3 в соответствии с приказом Министра индустрии и инфраструктурного развития РК от 21.02.2023 </w:t>
      </w:r>
      <w:r>
        <w:rPr>
          <w:rFonts w:ascii="Times New Roman"/>
          <w:b w:val="false"/>
          <w:i w:val="false"/>
          <w:color w:val="000000"/>
          <w:sz w:val="28"/>
        </w:rPr>
        <w:t>№ 107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94" w:id="202"/>
    <w:p>
      <w:pPr>
        <w:spacing w:after="0"/>
        <w:ind w:left="0"/>
        <w:jc w:val="both"/>
      </w:pPr>
      <w:r>
        <w:rPr>
          <w:rFonts w:ascii="Times New Roman"/>
          <w:b w:val="false"/>
          <w:i w:val="false"/>
          <w:color w:val="000000"/>
          <w:sz w:val="28"/>
        </w:rPr>
        <w:t>
      13-4. При невозможности использования средств автоматизации САИ предпринимает необходимые меры для обеспечения непрерывности потока аэронавигационных данных и аэронавигационной информации.</w:t>
      </w:r>
    </w:p>
    <w:bookmarkEnd w:id="202"/>
    <w:bookmarkStart w:name="z2395" w:id="203"/>
    <w:p>
      <w:pPr>
        <w:spacing w:after="0"/>
        <w:ind w:left="0"/>
        <w:jc w:val="both"/>
      </w:pPr>
      <w:r>
        <w:rPr>
          <w:rFonts w:ascii="Times New Roman"/>
          <w:b w:val="false"/>
          <w:i w:val="false"/>
          <w:color w:val="000000"/>
          <w:sz w:val="28"/>
        </w:rPr>
        <w:t>
      Действия персонала САИ при непредвиденных обстоятельствах и невозможности использования средств автоматизации описываются в соответствующих процедурах САИ.</w:t>
      </w:r>
    </w:p>
    <w:bookmarkEnd w:id="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13-4 в соответствии с приказом Министра индустрии и инфраструктурного развития РК от 21.02.2023 </w:t>
      </w:r>
      <w:r>
        <w:rPr>
          <w:rFonts w:ascii="Times New Roman"/>
          <w:b w:val="false"/>
          <w:i w:val="false"/>
          <w:color w:val="000000"/>
          <w:sz w:val="28"/>
        </w:rPr>
        <w:t>№ 107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5" w:id="204"/>
    <w:p>
      <w:pPr>
        <w:spacing w:after="0"/>
        <w:ind w:left="0"/>
        <w:jc w:val="both"/>
      </w:pPr>
      <w:r>
        <w:rPr>
          <w:rFonts w:ascii="Times New Roman"/>
          <w:b w:val="false"/>
          <w:i w:val="false"/>
          <w:color w:val="000000"/>
          <w:sz w:val="28"/>
        </w:rPr>
        <w:t>
      14. Аэронавигационная информация предоставляется в виде продуктов аэронавигационной информации и связанных с ними услуг.</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приказа Министра индустрии и инфраструктурного развития РК от 03.02.2021 </w:t>
      </w:r>
      <w:r>
        <w:rPr>
          <w:rFonts w:ascii="Times New Roman"/>
          <w:b w:val="false"/>
          <w:i w:val="false"/>
          <w:color w:val="00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93" w:id="205"/>
    <w:p>
      <w:pPr>
        <w:spacing w:after="0"/>
        <w:ind w:left="0"/>
        <w:jc w:val="both"/>
      </w:pPr>
      <w:r>
        <w:rPr>
          <w:rFonts w:ascii="Times New Roman"/>
          <w:b w:val="false"/>
          <w:i w:val="false"/>
          <w:color w:val="000000"/>
          <w:sz w:val="28"/>
        </w:rPr>
        <w:t>
      14-1. При предоставлении аэронавигационных данных и аэронавигационной информации в различных форматах, внедряются процессы обеспечения согласованности данных и информации в разных форматах.</w:t>
      </w:r>
    </w:p>
    <w:bookmarkEnd w:id="205"/>
    <w:bookmarkStart w:name="z2396" w:id="206"/>
    <w:p>
      <w:pPr>
        <w:spacing w:after="0"/>
        <w:ind w:left="0"/>
        <w:jc w:val="both"/>
      </w:pPr>
      <w:r>
        <w:rPr>
          <w:rFonts w:ascii="Times New Roman"/>
          <w:b w:val="false"/>
          <w:i w:val="false"/>
          <w:color w:val="000000"/>
          <w:sz w:val="28"/>
        </w:rPr>
        <w:t>
      Формат предоставляемых службой САИ аэронавигационных данных и аэронавигационной информации соответствует положениям документа ИКАО PANS-AIM "Правила аэронавигационного обслуживания. Управление аэронавигационной информацией" (Doc 10066) и является приемлемым для их предполагаемого использования.</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14-1 в соответствии с приказом Министра индустрии и инфраструктурного развития РК от 13.10.2021 </w:t>
      </w:r>
      <w:r>
        <w:rPr>
          <w:rFonts w:ascii="Times New Roman"/>
          <w:b w:val="false"/>
          <w:i w:val="false"/>
          <w:color w:val="000000"/>
          <w:sz w:val="28"/>
        </w:rPr>
        <w:t>№ 537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индустрии и инфраструктурного развития РК от 21.02.2023 </w:t>
      </w:r>
      <w:r>
        <w:rPr>
          <w:rFonts w:ascii="Times New Roman"/>
          <w:b w:val="false"/>
          <w:i w:val="false"/>
          <w:color w:val="000000"/>
          <w:sz w:val="28"/>
        </w:rPr>
        <w:t>№ 107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6" w:id="207"/>
    <w:p>
      <w:pPr>
        <w:spacing w:after="0"/>
        <w:ind w:left="0"/>
        <w:jc w:val="both"/>
      </w:pPr>
      <w:r>
        <w:rPr>
          <w:rFonts w:ascii="Times New Roman"/>
          <w:b w:val="false"/>
          <w:i w:val="false"/>
          <w:color w:val="000000"/>
          <w:sz w:val="28"/>
        </w:rPr>
        <w:t>
      15. САИ публикует продукты аэронавигационной информации аэронавигационной информации в соответствии с требованиями приложения 15 "Службы аэронавигационной информации" к Конвенции о международной гражданской авиации, и Руководства по службам аэронавигационной информации (Doc 8126, документ ИКАО), а также в соответствии с документом ИКАО PANS-AIM "Правила аэронавигационного обслуживания. Управление аэронавигационной информацией" (Doc 10066).</w:t>
      </w:r>
    </w:p>
    <w:bookmarkEnd w:id="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приказа Министра индустрии и инфраструктурного развития РК от 13.10.2021 </w:t>
      </w:r>
      <w:r>
        <w:rPr>
          <w:rFonts w:ascii="Times New Roman"/>
          <w:b w:val="false"/>
          <w:i w:val="false"/>
          <w:color w:val="000000"/>
          <w:sz w:val="28"/>
        </w:rPr>
        <w:t>№ 537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7" w:id="208"/>
    <w:p>
      <w:pPr>
        <w:spacing w:after="0"/>
        <w:ind w:left="0"/>
        <w:jc w:val="both"/>
      </w:pPr>
      <w:r>
        <w:rPr>
          <w:rFonts w:ascii="Times New Roman"/>
          <w:b w:val="false"/>
          <w:i w:val="false"/>
          <w:color w:val="000000"/>
          <w:sz w:val="28"/>
        </w:rPr>
        <w:t>
      16. В тех случаях, когда круглосуточное обслуживание не обеспечивается, оно предоставляется в течении всего полета в районе, в котором САИ несет ответственность за ОВД, а также в течении двух часов до и после полета. Обслуживание также предоставляется в любое другое время по запросу соответствующей организации.</w:t>
      </w:r>
    </w:p>
    <w:bookmarkEnd w:id="208"/>
    <w:bookmarkStart w:name="z218" w:id="209"/>
    <w:p>
      <w:pPr>
        <w:spacing w:after="0"/>
        <w:ind w:left="0"/>
        <w:jc w:val="both"/>
      </w:pPr>
      <w:r>
        <w:rPr>
          <w:rFonts w:ascii="Times New Roman"/>
          <w:b w:val="false"/>
          <w:i w:val="false"/>
          <w:color w:val="000000"/>
          <w:sz w:val="28"/>
        </w:rPr>
        <w:t>
      17. При организации САИ, а также при составлении, определении содержания, обработке и распространении аэронавигационной информации (аэронавигационных данных), учитываются аспекты человеческого фактора, способствующие их оптимальному использованию.</w:t>
      </w:r>
    </w:p>
    <w:bookmarkEnd w:id="209"/>
    <w:bookmarkStart w:name="z219" w:id="210"/>
    <w:p>
      <w:pPr>
        <w:spacing w:after="0"/>
        <w:ind w:left="0"/>
        <w:jc w:val="both"/>
      </w:pPr>
      <w:r>
        <w:rPr>
          <w:rFonts w:ascii="Times New Roman"/>
          <w:b w:val="false"/>
          <w:i w:val="false"/>
          <w:color w:val="000000"/>
          <w:sz w:val="28"/>
        </w:rPr>
        <w:t>
      Учитывается целостность информации в тех случаях, когда требуется взаимодействие между людьми, и при выявлении факторов риска предпринимаются меры по их устранению.</w:t>
      </w:r>
    </w:p>
    <w:bookmarkEnd w:id="210"/>
    <w:bookmarkStart w:name="z220" w:id="211"/>
    <w:p>
      <w:pPr>
        <w:spacing w:after="0"/>
        <w:ind w:left="0"/>
        <w:jc w:val="both"/>
      </w:pPr>
      <w:r>
        <w:rPr>
          <w:rFonts w:ascii="Times New Roman"/>
          <w:b w:val="false"/>
          <w:i w:val="false"/>
          <w:color w:val="000000"/>
          <w:sz w:val="28"/>
        </w:rPr>
        <w:t>
      18. САИ предоставляет аэронавигационную информацию (аэронавигационные данные), необходимые для обеспечения безопасности, регулярности и эффективности аэронавигации, в форме, отвечающей эксплуатационным требованиям, предъявляемым сообществом ОрВД, в том числе:</w:t>
      </w:r>
    </w:p>
    <w:bookmarkEnd w:id="211"/>
    <w:bookmarkStart w:name="z221" w:id="212"/>
    <w:p>
      <w:pPr>
        <w:spacing w:after="0"/>
        <w:ind w:left="0"/>
        <w:jc w:val="both"/>
      </w:pPr>
      <w:r>
        <w:rPr>
          <w:rFonts w:ascii="Times New Roman"/>
          <w:b w:val="false"/>
          <w:i w:val="false"/>
          <w:color w:val="000000"/>
          <w:sz w:val="28"/>
        </w:rPr>
        <w:t>
      1) персоналом, связанным с производством полетов, включая летные экипажи, при планировании полетов и в пилотажных тренажерах;</w:t>
      </w:r>
    </w:p>
    <w:bookmarkEnd w:id="212"/>
    <w:bookmarkStart w:name="z222" w:id="213"/>
    <w:p>
      <w:pPr>
        <w:spacing w:after="0"/>
        <w:ind w:left="0"/>
        <w:jc w:val="both"/>
      </w:pPr>
      <w:r>
        <w:rPr>
          <w:rFonts w:ascii="Times New Roman"/>
          <w:b w:val="false"/>
          <w:i w:val="false"/>
          <w:color w:val="000000"/>
          <w:sz w:val="28"/>
        </w:rPr>
        <w:t>
      2) органом ОВД, ответственным за полетно-информационное обслуживание и службами, отвечающими за предполетную информацию.</w:t>
      </w:r>
    </w:p>
    <w:bookmarkEnd w:id="213"/>
    <w:bookmarkStart w:name="z2094" w:id="214"/>
    <w:p>
      <w:pPr>
        <w:spacing w:after="0"/>
        <w:ind w:left="0"/>
        <w:jc w:val="both"/>
      </w:pPr>
      <w:r>
        <w:rPr>
          <w:rFonts w:ascii="Times New Roman"/>
          <w:b w:val="false"/>
          <w:i w:val="false"/>
          <w:color w:val="000000"/>
          <w:sz w:val="28"/>
        </w:rPr>
        <w:t>
      18-1. САИ определяет процессы управления информацией, а поставщик АНО, являющийся государственным предприятием, подведомственным уполномоченному органу в сфере гражданской авиации обеспечивает САИ ресурсами (персонал, оборудование, программное обеспечение, финансирование) в целях обеспечения своевременного сбора, обработки, хранения, интеграции, обмена и доставки аэронавигационных данных и аэронавигационной информации гарантированного качества в рамках системы ОрВД.</w:t>
      </w:r>
    </w:p>
    <w:bookmarkEnd w:id="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18-1 в соответствии с приказом Министра индустрии и инфраструктурного развития РК от 13.10.2021 </w:t>
      </w:r>
      <w:r>
        <w:rPr>
          <w:rFonts w:ascii="Times New Roman"/>
          <w:b w:val="false"/>
          <w:i w:val="false"/>
          <w:color w:val="000000"/>
          <w:sz w:val="28"/>
        </w:rPr>
        <w:t>№ 537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индустрии и инфраструктурного развития РК от 21.02.2023 </w:t>
      </w:r>
      <w:r>
        <w:rPr>
          <w:rFonts w:ascii="Times New Roman"/>
          <w:b w:val="false"/>
          <w:i w:val="false"/>
          <w:color w:val="000000"/>
          <w:sz w:val="28"/>
        </w:rPr>
        <w:t>№ 107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3" w:id="215"/>
    <w:p>
      <w:pPr>
        <w:spacing w:after="0"/>
        <w:ind w:left="0"/>
        <w:jc w:val="left"/>
      </w:pPr>
      <w:r>
        <w:rPr>
          <w:rFonts w:ascii="Times New Roman"/>
          <w:b/>
          <w:i w:val="false"/>
          <w:color w:val="000000"/>
        </w:rPr>
        <w:t xml:space="preserve"> Глава 2. Порядок обеспечения аэронавигационной информацией в гражданской авиации</w:t>
      </w:r>
    </w:p>
    <w:bookmarkEnd w:id="215"/>
    <w:bookmarkStart w:name="z224" w:id="216"/>
    <w:p>
      <w:pPr>
        <w:spacing w:after="0"/>
        <w:ind w:left="0"/>
        <w:jc w:val="left"/>
      </w:pPr>
      <w:r>
        <w:rPr>
          <w:rFonts w:ascii="Times New Roman"/>
          <w:b/>
          <w:i w:val="false"/>
          <w:color w:val="000000"/>
        </w:rPr>
        <w:t xml:space="preserve"> Параграф 1. Сбор, анализ и обработка аэронавигационной информации</w:t>
      </w:r>
    </w:p>
    <w:bookmarkEnd w:id="216"/>
    <w:bookmarkStart w:name="z225" w:id="217"/>
    <w:p>
      <w:pPr>
        <w:spacing w:after="0"/>
        <w:ind w:left="0"/>
        <w:jc w:val="both"/>
      </w:pPr>
      <w:r>
        <w:rPr>
          <w:rFonts w:ascii="Times New Roman"/>
          <w:b w:val="false"/>
          <w:i w:val="false"/>
          <w:color w:val="000000"/>
          <w:sz w:val="28"/>
        </w:rPr>
        <w:t>
      19. К продуктам аэронавигационной информации (аэронавигационных данных), предоставляемых для целей обеспечения полетов воздушных судов, обслуживания воздушного движения и управления воздушным движением в виде массивов цифровых данных, в стандартизированном формате в печатном виде, на электронных носителях, либо публикуемых на сайте поставщика АНО, являющегося государственным предприятием, подведомственным уполномоченному органу в сфере гражданской авиации, относятся:</w:t>
      </w:r>
    </w:p>
    <w:bookmarkEnd w:id="217"/>
    <w:bookmarkStart w:name="z2448" w:id="218"/>
    <w:p>
      <w:pPr>
        <w:spacing w:after="0"/>
        <w:ind w:left="0"/>
        <w:jc w:val="both"/>
      </w:pPr>
      <w:r>
        <w:rPr>
          <w:rFonts w:ascii="Times New Roman"/>
          <w:b w:val="false"/>
          <w:i w:val="false"/>
          <w:color w:val="000000"/>
          <w:sz w:val="28"/>
        </w:rPr>
        <w:t>
      1) AIP, включая изменения и дополнения;</w:t>
      </w:r>
    </w:p>
    <w:bookmarkEnd w:id="218"/>
    <w:bookmarkStart w:name="z2449" w:id="219"/>
    <w:p>
      <w:pPr>
        <w:spacing w:after="0"/>
        <w:ind w:left="0"/>
        <w:jc w:val="both"/>
      </w:pPr>
      <w:r>
        <w:rPr>
          <w:rFonts w:ascii="Times New Roman"/>
          <w:b w:val="false"/>
          <w:i w:val="false"/>
          <w:color w:val="000000"/>
          <w:sz w:val="28"/>
        </w:rPr>
        <w:t>
      2) AIC;</w:t>
      </w:r>
    </w:p>
    <w:bookmarkEnd w:id="219"/>
    <w:bookmarkStart w:name="z2450" w:id="220"/>
    <w:p>
      <w:pPr>
        <w:spacing w:after="0"/>
        <w:ind w:left="0"/>
        <w:jc w:val="both"/>
      </w:pPr>
      <w:r>
        <w:rPr>
          <w:rFonts w:ascii="Times New Roman"/>
          <w:b w:val="false"/>
          <w:i w:val="false"/>
          <w:color w:val="000000"/>
          <w:sz w:val="28"/>
        </w:rPr>
        <w:t>
      3) аэронавигационные карты;</w:t>
      </w:r>
    </w:p>
    <w:bookmarkEnd w:id="220"/>
    <w:bookmarkStart w:name="z2451" w:id="221"/>
    <w:p>
      <w:pPr>
        <w:spacing w:after="0"/>
        <w:ind w:left="0"/>
        <w:jc w:val="both"/>
      </w:pPr>
      <w:r>
        <w:rPr>
          <w:rFonts w:ascii="Times New Roman"/>
          <w:b w:val="false"/>
          <w:i w:val="false"/>
          <w:color w:val="000000"/>
          <w:sz w:val="28"/>
        </w:rPr>
        <w:t>
      4) NOTAM;</w:t>
      </w:r>
    </w:p>
    <w:bookmarkEnd w:id="221"/>
    <w:bookmarkStart w:name="z2452" w:id="222"/>
    <w:p>
      <w:pPr>
        <w:spacing w:after="0"/>
        <w:ind w:left="0"/>
        <w:jc w:val="both"/>
      </w:pPr>
      <w:r>
        <w:rPr>
          <w:rFonts w:ascii="Times New Roman"/>
          <w:b w:val="false"/>
          <w:i w:val="false"/>
          <w:color w:val="000000"/>
          <w:sz w:val="28"/>
        </w:rPr>
        <w:t>
      5) массивы цифровых данных.</w:t>
      </w:r>
    </w:p>
    <w:bookmarkEnd w:id="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приказа и.о. Министра транспорта РК от 04.01.2024 </w:t>
      </w:r>
      <w:r>
        <w:rPr>
          <w:rFonts w:ascii="Times New Roman"/>
          <w:b w:val="false"/>
          <w:i w:val="false"/>
          <w:color w:val="000000"/>
          <w:sz w:val="28"/>
        </w:rPr>
        <w:t>№ 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53" w:id="223"/>
    <w:p>
      <w:pPr>
        <w:spacing w:after="0"/>
        <w:ind w:left="0"/>
        <w:jc w:val="both"/>
      </w:pPr>
      <w:r>
        <w:rPr>
          <w:rFonts w:ascii="Times New Roman"/>
          <w:b w:val="false"/>
          <w:i w:val="false"/>
          <w:color w:val="000000"/>
          <w:sz w:val="28"/>
        </w:rPr>
        <w:t>
      19-1. В тех случаях, когда в разных продуктах аэронавигационной информации, указанных в пункте 19 настоящих Правил, дублируются одни и те же аэронавигационные данные или аэронавигационная информация, САИ устанавливает процедуры и обеспечивает согласованность публикуемых аэронавигационных данных или аэронавигационной информации.</w:t>
      </w:r>
    </w:p>
    <w:bookmarkEnd w:id="2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19-1 в соответствии с приказом и.о. Министра транспорта РК от 04.01.2024 </w:t>
      </w:r>
      <w:r>
        <w:rPr>
          <w:rFonts w:ascii="Times New Roman"/>
          <w:b w:val="false"/>
          <w:i w:val="false"/>
          <w:color w:val="000000"/>
          <w:sz w:val="28"/>
        </w:rPr>
        <w:t>№ 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2" w:id="224"/>
    <w:p>
      <w:pPr>
        <w:spacing w:after="0"/>
        <w:ind w:left="0"/>
        <w:jc w:val="both"/>
      </w:pPr>
      <w:r>
        <w:rPr>
          <w:rFonts w:ascii="Times New Roman"/>
          <w:b w:val="false"/>
          <w:i w:val="false"/>
          <w:color w:val="000000"/>
          <w:sz w:val="28"/>
        </w:rPr>
        <w:t>
      20. Уполномоченная организация в сфере гражданской авиации распределяет между организациями гражданской авиации и своими структурными подразделениями обязанности по подготовке исходных данных, которые требуются САИ для публикации в AIP, включая изменения и дополнения, AIC, на аэронавигационных картах, NOTAM и массивах цифровых данных.</w:t>
      </w:r>
    </w:p>
    <w:bookmarkEnd w:id="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приказа и.о. Министра транспорта РК от 04.01.2024 </w:t>
      </w:r>
      <w:r>
        <w:rPr>
          <w:rFonts w:ascii="Times New Roman"/>
          <w:b w:val="false"/>
          <w:i w:val="false"/>
          <w:color w:val="000000"/>
          <w:sz w:val="28"/>
        </w:rPr>
        <w:t>№ 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3" w:id="225"/>
    <w:p>
      <w:pPr>
        <w:spacing w:after="0"/>
        <w:ind w:left="0"/>
        <w:jc w:val="both"/>
      </w:pPr>
      <w:r>
        <w:rPr>
          <w:rFonts w:ascii="Times New Roman"/>
          <w:b w:val="false"/>
          <w:i w:val="false"/>
          <w:color w:val="000000"/>
          <w:sz w:val="28"/>
        </w:rPr>
        <w:t>
      21. Для обеспечения оперативной и точной рассылки аэронавигационной информации в каждой организации и службе, отвечающей за снабжение САИ исходной аэронавигационной информацией (аэронавигационными данными), назначаются должностные лица, отвечающие за поддержание прямой и постоянной связи с САИ.</w:t>
      </w:r>
    </w:p>
    <w:bookmarkEnd w:id="225"/>
    <w:bookmarkStart w:name="z1673" w:id="226"/>
    <w:p>
      <w:pPr>
        <w:spacing w:after="0"/>
        <w:ind w:left="0"/>
        <w:jc w:val="both"/>
      </w:pPr>
      <w:r>
        <w:rPr>
          <w:rFonts w:ascii="Times New Roman"/>
          <w:b w:val="false"/>
          <w:i w:val="false"/>
          <w:color w:val="000000"/>
          <w:sz w:val="28"/>
        </w:rPr>
        <w:t>
      САИ, не реже одного раза в год, организовывает и проводит для составителей исходной аэронавигационной информации (аэронавигационных данных) обучающие семинары с разъяснением порядка представления исходной аэронавигационной информации (аэронавигационных данных) в САИ.</w:t>
      </w:r>
    </w:p>
    <w:bookmarkEnd w:id="2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 в редакции приказа Министра индустрии и инфраструктурного развития РК от 03.02.2021 </w:t>
      </w:r>
      <w:r>
        <w:rPr>
          <w:rFonts w:ascii="Times New Roman"/>
          <w:b w:val="false"/>
          <w:i w:val="false"/>
          <w:color w:val="00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Исключен приказом Министра индустрии и инфраструктурного развития РК от 21.02.2023 </w:t>
      </w:r>
      <w:r>
        <w:rPr>
          <w:rFonts w:ascii="Times New Roman"/>
          <w:b w:val="false"/>
          <w:i w:val="false"/>
          <w:color w:val="000000"/>
          <w:sz w:val="28"/>
        </w:rPr>
        <w:t>№ 107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6" w:id="227"/>
    <w:p>
      <w:pPr>
        <w:spacing w:after="0"/>
        <w:ind w:left="0"/>
        <w:jc w:val="both"/>
      </w:pPr>
      <w:r>
        <w:rPr>
          <w:rFonts w:ascii="Times New Roman"/>
          <w:b w:val="false"/>
          <w:i w:val="false"/>
          <w:color w:val="000000"/>
          <w:sz w:val="28"/>
        </w:rPr>
        <w:t>
      23. Составители исходной аэронавигационной информации (аэронавигационных данных) представляют аэронавигационные данные в соответствии с требованиями к качеству аэронавигационных данных, согласно приложении 1 к настоящим Правилам.</w:t>
      </w:r>
    </w:p>
    <w:bookmarkEnd w:id="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в редакции приказа Министра индустрии и инфраструктурного развития РК от 03.02.2021 </w:t>
      </w:r>
      <w:r>
        <w:rPr>
          <w:rFonts w:ascii="Times New Roman"/>
          <w:b w:val="false"/>
          <w:i w:val="false"/>
          <w:color w:val="00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7" w:id="228"/>
    <w:p>
      <w:pPr>
        <w:spacing w:after="0"/>
        <w:ind w:left="0"/>
        <w:jc w:val="both"/>
      </w:pPr>
      <w:r>
        <w:rPr>
          <w:rFonts w:ascii="Times New Roman"/>
          <w:b w:val="false"/>
          <w:i w:val="false"/>
          <w:color w:val="000000"/>
          <w:sz w:val="28"/>
        </w:rPr>
        <w:t>
      24. Составители исходной аэронавигационной информации (аэронавигационных данных) обеспечивают достоверность, точность и своевременность предоставления исходных данных.</w:t>
      </w:r>
    </w:p>
    <w:bookmarkEnd w:id="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в редакции приказа Министра индустрии и инфраструктурного развития РК от 03.02.2021 </w:t>
      </w:r>
      <w:r>
        <w:rPr>
          <w:rFonts w:ascii="Times New Roman"/>
          <w:b w:val="false"/>
          <w:i w:val="false"/>
          <w:color w:val="00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8" w:id="229"/>
    <w:p>
      <w:pPr>
        <w:spacing w:after="0"/>
        <w:ind w:left="0"/>
        <w:jc w:val="both"/>
      </w:pPr>
      <w:r>
        <w:rPr>
          <w:rFonts w:ascii="Times New Roman"/>
          <w:b w:val="false"/>
          <w:i w:val="false"/>
          <w:color w:val="000000"/>
          <w:sz w:val="28"/>
        </w:rPr>
        <w:t>
      25. Организации гражданской авиации и их службы (управления, отделы) обеспечивают каналы связи с САИ.</w:t>
      </w:r>
    </w:p>
    <w:bookmarkEnd w:id="229"/>
    <w:p>
      <w:pPr>
        <w:spacing w:after="0"/>
        <w:ind w:left="0"/>
        <w:jc w:val="both"/>
      </w:pPr>
      <w:r>
        <w:rPr>
          <w:rFonts w:ascii="Times New Roman"/>
          <w:b w:val="false"/>
          <w:i w:val="false"/>
          <w:color w:val="000000"/>
          <w:sz w:val="28"/>
        </w:rPr>
        <w:t>
      26. Составители исходной аэронавигационной информации и аэронавигационных данных в целях поддержания прямой и постоянной связи с САИ направляют в САИ следующие данные:</w:t>
      </w:r>
    </w:p>
    <w:bookmarkStart w:name="z2403" w:id="230"/>
    <w:p>
      <w:pPr>
        <w:spacing w:after="0"/>
        <w:ind w:left="0"/>
        <w:jc w:val="both"/>
      </w:pPr>
      <w:r>
        <w:rPr>
          <w:rFonts w:ascii="Times New Roman"/>
          <w:b w:val="false"/>
          <w:i w:val="false"/>
          <w:color w:val="000000"/>
          <w:sz w:val="28"/>
        </w:rPr>
        <w:t>
      1) название составителя исходной аэронавигационной информации и аэронавигационных данных;</w:t>
      </w:r>
    </w:p>
    <w:bookmarkEnd w:id="230"/>
    <w:bookmarkStart w:name="z2404" w:id="231"/>
    <w:p>
      <w:pPr>
        <w:spacing w:after="0"/>
        <w:ind w:left="0"/>
        <w:jc w:val="both"/>
      </w:pPr>
      <w:r>
        <w:rPr>
          <w:rFonts w:ascii="Times New Roman"/>
          <w:b w:val="false"/>
          <w:i w:val="false"/>
          <w:color w:val="000000"/>
          <w:sz w:val="28"/>
        </w:rPr>
        <w:t>
      2) юридический и фактический адрес составителя аэронавигационной информации и аэронавигационных данных;</w:t>
      </w:r>
    </w:p>
    <w:bookmarkEnd w:id="231"/>
    <w:bookmarkStart w:name="z2405" w:id="232"/>
    <w:p>
      <w:pPr>
        <w:spacing w:after="0"/>
        <w:ind w:left="0"/>
        <w:jc w:val="both"/>
      </w:pPr>
      <w:r>
        <w:rPr>
          <w:rFonts w:ascii="Times New Roman"/>
          <w:b w:val="false"/>
          <w:i w:val="false"/>
          <w:color w:val="000000"/>
          <w:sz w:val="28"/>
        </w:rPr>
        <w:t>
      3) фамилия, имя, отчество (при его наличии), должность контактного лица, номер телефона, факса, AFTN (при его наличии) и адрес электронной почты.</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приказа Министра индустрии и инфраструктурного развития РК от 21.02.2023 </w:t>
      </w:r>
      <w:r>
        <w:rPr>
          <w:rFonts w:ascii="Times New Roman"/>
          <w:b w:val="false"/>
          <w:i w:val="false"/>
          <w:color w:val="000000"/>
          <w:sz w:val="28"/>
        </w:rPr>
        <w:t>№ 107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5" w:id="233"/>
    <w:p>
      <w:pPr>
        <w:spacing w:after="0"/>
        <w:ind w:left="0"/>
        <w:jc w:val="both"/>
      </w:pPr>
      <w:r>
        <w:rPr>
          <w:rFonts w:ascii="Times New Roman"/>
          <w:b w:val="false"/>
          <w:i w:val="false"/>
          <w:color w:val="000000"/>
          <w:sz w:val="28"/>
        </w:rPr>
        <w:t>
      27. Составители исходной аэронавигационной информации и аэронавигационных данных информируют САИ при изменении данных о должностных лицах, отвечающих за поддержание прямой и постоянной связи с САИ, а также в следующих случаях:</w:t>
      </w:r>
    </w:p>
    <w:bookmarkEnd w:id="233"/>
    <w:bookmarkStart w:name="z2406" w:id="234"/>
    <w:p>
      <w:pPr>
        <w:spacing w:after="0"/>
        <w:ind w:left="0"/>
        <w:jc w:val="both"/>
      </w:pPr>
      <w:r>
        <w:rPr>
          <w:rFonts w:ascii="Times New Roman"/>
          <w:b w:val="false"/>
          <w:i w:val="false"/>
          <w:color w:val="000000"/>
          <w:sz w:val="28"/>
        </w:rPr>
        <w:t>
      1) создания новой организации или службы, связанной с безопасностью полетов воздушных судов;</w:t>
      </w:r>
    </w:p>
    <w:bookmarkEnd w:id="234"/>
    <w:bookmarkStart w:name="z2407" w:id="235"/>
    <w:p>
      <w:pPr>
        <w:spacing w:after="0"/>
        <w:ind w:left="0"/>
        <w:jc w:val="both"/>
      </w:pPr>
      <w:r>
        <w:rPr>
          <w:rFonts w:ascii="Times New Roman"/>
          <w:b w:val="false"/>
          <w:i w:val="false"/>
          <w:color w:val="000000"/>
          <w:sz w:val="28"/>
        </w:rPr>
        <w:t>
      2) упразднения организации или службы, ранее заключившей соглашение с САИ;</w:t>
      </w:r>
    </w:p>
    <w:bookmarkEnd w:id="235"/>
    <w:bookmarkStart w:name="z2408" w:id="236"/>
    <w:p>
      <w:pPr>
        <w:spacing w:after="0"/>
        <w:ind w:left="0"/>
        <w:jc w:val="both"/>
      </w:pPr>
      <w:r>
        <w:rPr>
          <w:rFonts w:ascii="Times New Roman"/>
          <w:b w:val="false"/>
          <w:i w:val="false"/>
          <w:color w:val="000000"/>
          <w:sz w:val="28"/>
        </w:rPr>
        <w:t>
      3) изменения информации об организации или службе, ранее заключившей соглашение с САИ.</w:t>
      </w:r>
    </w:p>
    <w:bookmarkEnd w:id="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 в редакции приказа Министра индустрии и инфраструктурного развития РК от 21.02.2023 </w:t>
      </w:r>
      <w:r>
        <w:rPr>
          <w:rFonts w:ascii="Times New Roman"/>
          <w:b w:val="false"/>
          <w:i w:val="false"/>
          <w:color w:val="000000"/>
          <w:sz w:val="28"/>
        </w:rPr>
        <w:t>№ 107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9" w:id="237"/>
    <w:p>
      <w:pPr>
        <w:spacing w:after="0"/>
        <w:ind w:left="0"/>
        <w:jc w:val="both"/>
      </w:pPr>
      <w:r>
        <w:rPr>
          <w:rFonts w:ascii="Times New Roman"/>
          <w:b w:val="false"/>
          <w:i w:val="false"/>
          <w:color w:val="000000"/>
          <w:sz w:val="28"/>
        </w:rPr>
        <w:t>
      28. Составители исходной аэронавигационной информации и аэронавигационных данных заключают соглашение с САИ, в котором определяются сроки предоставления, методы получения и обмена, ответственные лица за предоставление аэронавигационной информации и аэронавигационных данных в САИ, а также объем и требования к качеству аэронавигационной информации и аэронавигационных данных.</w:t>
      </w:r>
    </w:p>
    <w:bookmarkEnd w:id="237"/>
    <w:bookmarkStart w:name="z2454" w:id="238"/>
    <w:p>
      <w:pPr>
        <w:spacing w:after="0"/>
        <w:ind w:left="0"/>
        <w:jc w:val="both"/>
      </w:pPr>
      <w:r>
        <w:rPr>
          <w:rFonts w:ascii="Times New Roman"/>
          <w:b w:val="false"/>
          <w:i w:val="false"/>
          <w:color w:val="000000"/>
          <w:sz w:val="28"/>
        </w:rPr>
        <w:t>
      Составители исходной аэронавигационной информации (аэронавигационных данных) предоставляют:</w:t>
      </w:r>
    </w:p>
    <w:bookmarkEnd w:id="238"/>
    <w:bookmarkStart w:name="z2455" w:id="239"/>
    <w:p>
      <w:pPr>
        <w:spacing w:after="0"/>
        <w:ind w:left="0"/>
        <w:jc w:val="both"/>
      </w:pPr>
      <w:r>
        <w:rPr>
          <w:rFonts w:ascii="Times New Roman"/>
          <w:b w:val="false"/>
          <w:i w:val="false"/>
          <w:color w:val="000000"/>
          <w:sz w:val="28"/>
        </w:rPr>
        <w:t>
      1) заявку на изменение в AIP согласно приложению 2 к настоящим Правилам, если аэронавигационная информация предназначена для публикации в AIP. Заявка подается через официальный интернет-ресурс поставщика АНО, являющегося государственным предприятием, подведомственным уполномоченному органу в сфере гражданской авиации, либо направляется по электронной почте;</w:t>
      </w:r>
    </w:p>
    <w:bookmarkEnd w:id="239"/>
    <w:bookmarkStart w:name="z2456" w:id="240"/>
    <w:p>
      <w:pPr>
        <w:spacing w:after="0"/>
        <w:ind w:left="0"/>
        <w:jc w:val="both"/>
      </w:pPr>
      <w:r>
        <w:rPr>
          <w:rFonts w:ascii="Times New Roman"/>
          <w:b w:val="false"/>
          <w:i w:val="false"/>
          <w:color w:val="000000"/>
          <w:sz w:val="28"/>
        </w:rPr>
        <w:t>
      2) заявку для издания NOTAM согласно приложению 3 к настоящим Правилам, если аэронавигационная информация предназначена для публикации в виде извещения NOTAM. Заявка направляется по сети AFTN, либо по электронной почте в случае отсутствия или неработоспособности сети AFTN.</w:t>
      </w:r>
    </w:p>
    <w:bookmarkEnd w:id="240"/>
    <w:bookmarkStart w:name="z2457" w:id="241"/>
    <w:p>
      <w:pPr>
        <w:spacing w:after="0"/>
        <w:ind w:left="0"/>
        <w:jc w:val="both"/>
      </w:pPr>
      <w:r>
        <w:rPr>
          <w:rFonts w:ascii="Times New Roman"/>
          <w:b w:val="false"/>
          <w:i w:val="false"/>
          <w:color w:val="000000"/>
          <w:sz w:val="28"/>
        </w:rPr>
        <w:t>
      САИ, при необходимости, выполняет функции составителя исходной аэронавигационной информации и аэронавигационных данных, входящей в компетенцию других составителей исходной аэронавигационной информации и аэронавигационных данных в соответствии с разделами AIP согласно приложению 8 к настоящим Правилам.</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 в редакции приказа и.о. Министра транспорта РК от 04.01.2024 </w:t>
      </w:r>
      <w:r>
        <w:rPr>
          <w:rFonts w:ascii="Times New Roman"/>
          <w:b w:val="false"/>
          <w:i w:val="false"/>
          <w:color w:val="000000"/>
          <w:sz w:val="28"/>
        </w:rPr>
        <w:t>№ 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Исключен приказом Министра индустрии и инфраструктурного развития РК от 03.02.2021 </w:t>
      </w:r>
      <w:r>
        <w:rPr>
          <w:rFonts w:ascii="Times New Roman"/>
          <w:b w:val="false"/>
          <w:i w:val="false"/>
          <w:color w:val="00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29-1. Эксплуатанты несертифицируемых аэродромов (вертодромов), временных аэродромов (вертодромов) и посадочных площадок представляют в САИ аэронавигационную информацию и аэронавигационные данные по ним для дальнейшей публикации на официальном интернет-ресурсе поставщика АНО, являющегося государственным предприятием, подведомственным уполномоченному органу в сфере гражданской авиации.</w:t>
      </w:r>
    </w:p>
    <w:bookmarkStart w:name="z2413" w:id="242"/>
    <w:p>
      <w:pPr>
        <w:spacing w:after="0"/>
        <w:ind w:left="0"/>
        <w:jc w:val="both"/>
      </w:pPr>
      <w:r>
        <w:rPr>
          <w:rFonts w:ascii="Times New Roman"/>
          <w:b w:val="false"/>
          <w:i w:val="false"/>
          <w:color w:val="000000"/>
          <w:sz w:val="28"/>
        </w:rPr>
        <w:t>
      Формат представления аэронавигационной информации и аэронавигационных данных соответствует требованиям настоящих Правил.</w:t>
      </w:r>
    </w:p>
    <w:bookmarkEnd w:id="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29-1 в соответствии с приказом Министра по инвестициям и развитию РК от 30.11.2018 </w:t>
      </w:r>
      <w:r>
        <w:rPr>
          <w:rFonts w:ascii="Times New Roman"/>
          <w:b w:val="false"/>
          <w:i w:val="false"/>
          <w:color w:val="000000"/>
          <w:sz w:val="28"/>
        </w:rPr>
        <w:t>№ 839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индустрии и инфраструктурного развития РК от 21.02.2023 </w:t>
      </w:r>
      <w:r>
        <w:rPr>
          <w:rFonts w:ascii="Times New Roman"/>
          <w:b w:val="false"/>
          <w:i w:val="false"/>
          <w:color w:val="000000"/>
          <w:sz w:val="28"/>
        </w:rPr>
        <w:t>№ 107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4" w:id="243"/>
    <w:p>
      <w:pPr>
        <w:spacing w:after="0"/>
        <w:ind w:left="0"/>
        <w:jc w:val="both"/>
      </w:pPr>
      <w:r>
        <w:rPr>
          <w:rFonts w:ascii="Times New Roman"/>
          <w:b w:val="false"/>
          <w:i w:val="false"/>
          <w:color w:val="000000"/>
          <w:sz w:val="28"/>
        </w:rPr>
        <w:t>
      30. Аэронавигационная информация, которая получена из САИ других государств, при распространении сопровождается четкой ссылкой на то, что она опубликована с разрешения государства, от которого она получена.</w:t>
      </w:r>
    </w:p>
    <w:bookmarkEnd w:id="243"/>
    <w:bookmarkStart w:name="z255" w:id="244"/>
    <w:p>
      <w:pPr>
        <w:spacing w:after="0"/>
        <w:ind w:left="0"/>
        <w:jc w:val="both"/>
      </w:pPr>
      <w:r>
        <w:rPr>
          <w:rFonts w:ascii="Times New Roman"/>
          <w:b w:val="false"/>
          <w:i w:val="false"/>
          <w:color w:val="000000"/>
          <w:sz w:val="28"/>
        </w:rPr>
        <w:t>
      31. Аэронавигационная информация (аэронавигационные данные), полученная из других доступных источников проверяется перед распространением.</w:t>
      </w:r>
    </w:p>
    <w:bookmarkEnd w:id="244"/>
    <w:bookmarkStart w:name="z256" w:id="245"/>
    <w:p>
      <w:pPr>
        <w:spacing w:after="0"/>
        <w:ind w:left="0"/>
        <w:jc w:val="both"/>
      </w:pPr>
      <w:r>
        <w:rPr>
          <w:rFonts w:ascii="Times New Roman"/>
          <w:b w:val="false"/>
          <w:i w:val="false"/>
          <w:color w:val="000000"/>
          <w:sz w:val="28"/>
        </w:rPr>
        <w:t>
      В случае отсутствия проведения проверки, при распространении информации указывается об отсутствии проверки.</w:t>
      </w:r>
    </w:p>
    <w:bookmarkEnd w:id="245"/>
    <w:bookmarkStart w:name="z257" w:id="246"/>
    <w:p>
      <w:pPr>
        <w:spacing w:after="0"/>
        <w:ind w:left="0"/>
        <w:jc w:val="both"/>
      </w:pPr>
      <w:r>
        <w:rPr>
          <w:rFonts w:ascii="Times New Roman"/>
          <w:b w:val="false"/>
          <w:i w:val="false"/>
          <w:color w:val="000000"/>
          <w:sz w:val="28"/>
        </w:rPr>
        <w:t>
      32. САИ не принимает к обработке аэронавигационную информацию (аэронавигационные данные), представляемую составителем исходной аэронавигационной информации (аэронавигационных данных), если данная информация (данные) не отвечает требованиям, установленным настоящими Правилами.</w:t>
      </w:r>
    </w:p>
    <w:bookmarkEnd w:id="246"/>
    <w:bookmarkStart w:name="z1685" w:id="247"/>
    <w:p>
      <w:pPr>
        <w:spacing w:after="0"/>
        <w:ind w:left="0"/>
        <w:jc w:val="both"/>
      </w:pPr>
      <w:r>
        <w:rPr>
          <w:rFonts w:ascii="Times New Roman"/>
          <w:b w:val="false"/>
          <w:i w:val="false"/>
          <w:color w:val="000000"/>
          <w:sz w:val="28"/>
        </w:rPr>
        <w:t>
      САИ устанавливает процедуры верификации и валидации с целью обеспечения соблюдения требований к качеству получаемых аэронавигационных данных и аэронавигационной информации.</w:t>
      </w:r>
    </w:p>
    <w:bookmarkEnd w:id="2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в редакции приказа Министра индустрии и инфраструктурного развития РК от 03.02.2021 </w:t>
      </w:r>
      <w:r>
        <w:rPr>
          <w:rFonts w:ascii="Times New Roman"/>
          <w:b w:val="false"/>
          <w:i w:val="false"/>
          <w:color w:val="00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8" w:id="248"/>
    <w:p>
      <w:pPr>
        <w:spacing w:after="0"/>
        <w:ind w:left="0"/>
        <w:jc w:val="both"/>
      </w:pPr>
      <w:r>
        <w:rPr>
          <w:rFonts w:ascii="Times New Roman"/>
          <w:b w:val="false"/>
          <w:i w:val="false"/>
          <w:color w:val="000000"/>
          <w:sz w:val="28"/>
        </w:rPr>
        <w:t>
      33. САИ ежегодно, в четвертом квартале, публикует перечень дат вступления в силу поправок в AIP на официальном интернет-ресурсе поставщика АНО, являющегося государственным предприятием, подведомственным уполномоченному органу в сфере гражданской авиации.</w:t>
      </w:r>
    </w:p>
    <w:bookmarkEnd w:id="2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 в редакции приказа Министра индустрии и инфраструктурного развития РК от 21.02.2023 </w:t>
      </w:r>
      <w:r>
        <w:rPr>
          <w:rFonts w:ascii="Times New Roman"/>
          <w:b w:val="false"/>
          <w:i w:val="false"/>
          <w:color w:val="000000"/>
          <w:sz w:val="28"/>
        </w:rPr>
        <w:t>№ 107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9" w:id="249"/>
    <w:p>
      <w:pPr>
        <w:spacing w:after="0"/>
        <w:ind w:left="0"/>
        <w:jc w:val="both"/>
      </w:pPr>
      <w:r>
        <w:rPr>
          <w:rFonts w:ascii="Times New Roman"/>
          <w:b w:val="false"/>
          <w:i w:val="false"/>
          <w:color w:val="000000"/>
          <w:sz w:val="28"/>
        </w:rPr>
        <w:t>
      34. Продукты аэронавигационной информации, предназначенные для международной рассылки, составленные открытым текстом, предоставляются на английском языке.</w:t>
      </w:r>
    </w:p>
    <w:bookmarkEnd w:id="2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в редакции приказа Министра индустрии и инфраструктурного развития РК от 03.02.2021 </w:t>
      </w:r>
      <w:r>
        <w:rPr>
          <w:rFonts w:ascii="Times New Roman"/>
          <w:b w:val="false"/>
          <w:i w:val="false"/>
          <w:color w:val="00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0" w:id="250"/>
    <w:p>
      <w:pPr>
        <w:spacing w:after="0"/>
        <w:ind w:left="0"/>
        <w:jc w:val="both"/>
      </w:pPr>
      <w:r>
        <w:rPr>
          <w:rFonts w:ascii="Times New Roman"/>
          <w:b w:val="false"/>
          <w:i w:val="false"/>
          <w:color w:val="000000"/>
          <w:sz w:val="28"/>
        </w:rPr>
        <w:t>
      35. САИ использует сокращения в целях облегчения распространения аэронавигационной информации (аэронавигационных данных).</w:t>
      </w:r>
    </w:p>
    <w:bookmarkEnd w:id="250"/>
    <w:bookmarkStart w:name="z261" w:id="251"/>
    <w:p>
      <w:pPr>
        <w:spacing w:after="0"/>
        <w:ind w:left="0"/>
        <w:jc w:val="both"/>
      </w:pPr>
      <w:r>
        <w:rPr>
          <w:rFonts w:ascii="Times New Roman"/>
          <w:b w:val="false"/>
          <w:i w:val="false"/>
          <w:color w:val="000000"/>
          <w:sz w:val="28"/>
        </w:rPr>
        <w:t>
      36. САИ обеспечивает регистрацию полученной исходной аэронавигационной информации (аэронавигационных данных) в специальном журнале, в котором указывается:</w:t>
      </w:r>
    </w:p>
    <w:bookmarkEnd w:id="251"/>
    <w:bookmarkStart w:name="z1686" w:id="252"/>
    <w:p>
      <w:pPr>
        <w:spacing w:after="0"/>
        <w:ind w:left="0"/>
        <w:jc w:val="both"/>
      </w:pPr>
      <w:r>
        <w:rPr>
          <w:rFonts w:ascii="Times New Roman"/>
          <w:b w:val="false"/>
          <w:i w:val="false"/>
          <w:color w:val="000000"/>
          <w:sz w:val="28"/>
        </w:rPr>
        <w:t>
      1) дата и время получения исходной аэронавигационной информации (аэронавигационных данных);</w:t>
      </w:r>
    </w:p>
    <w:bookmarkEnd w:id="252"/>
    <w:bookmarkStart w:name="z1687" w:id="253"/>
    <w:p>
      <w:pPr>
        <w:spacing w:after="0"/>
        <w:ind w:left="0"/>
        <w:jc w:val="both"/>
      </w:pPr>
      <w:r>
        <w:rPr>
          <w:rFonts w:ascii="Times New Roman"/>
          <w:b w:val="false"/>
          <w:i w:val="false"/>
          <w:color w:val="000000"/>
          <w:sz w:val="28"/>
        </w:rPr>
        <w:t>
      2) название составителя исходной аэронавигационной информации (аэронавигационных данных), фамилия, имя, отчество (при его наличии) контактного лица;</w:t>
      </w:r>
    </w:p>
    <w:bookmarkEnd w:id="253"/>
    <w:bookmarkStart w:name="z1688" w:id="254"/>
    <w:p>
      <w:pPr>
        <w:spacing w:after="0"/>
        <w:ind w:left="0"/>
        <w:jc w:val="both"/>
      </w:pPr>
      <w:r>
        <w:rPr>
          <w:rFonts w:ascii="Times New Roman"/>
          <w:b w:val="false"/>
          <w:i w:val="false"/>
          <w:color w:val="000000"/>
          <w:sz w:val="28"/>
        </w:rPr>
        <w:t>
      3) раздел AIP, для которого представлена исходная аэронавигационная информация (аэронавигационные данные);</w:t>
      </w:r>
    </w:p>
    <w:bookmarkEnd w:id="254"/>
    <w:bookmarkStart w:name="z1689" w:id="255"/>
    <w:p>
      <w:pPr>
        <w:spacing w:after="0"/>
        <w:ind w:left="0"/>
        <w:jc w:val="both"/>
      </w:pPr>
      <w:r>
        <w:rPr>
          <w:rFonts w:ascii="Times New Roman"/>
          <w:b w:val="false"/>
          <w:i w:val="false"/>
          <w:color w:val="000000"/>
          <w:sz w:val="28"/>
        </w:rPr>
        <w:t>
      4) каждое действие, которое осуществляется с исходной аэронавигационной информацией (аэронавигационных данных) после ее получения, а также отметки о проводимых изменениях в процессе подготовки аэронавигационной информации.</w:t>
      </w:r>
    </w:p>
    <w:bookmarkEnd w:id="2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в редакции приказа Министра индустрии и инфраструктурного развития РК от 03.02.2021 </w:t>
      </w:r>
      <w:r>
        <w:rPr>
          <w:rFonts w:ascii="Times New Roman"/>
          <w:b w:val="false"/>
          <w:i w:val="false"/>
          <w:color w:val="00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90" w:id="256"/>
    <w:p>
      <w:pPr>
        <w:spacing w:after="0"/>
        <w:ind w:left="0"/>
        <w:jc w:val="both"/>
      </w:pPr>
      <w:r>
        <w:rPr>
          <w:rFonts w:ascii="Times New Roman"/>
          <w:b w:val="false"/>
          <w:i w:val="false"/>
          <w:color w:val="000000"/>
          <w:sz w:val="28"/>
        </w:rPr>
        <w:t>
      36-1. САИ осуществляет сбор метаданных на протяжении всей цепи обработки аэронавигационной информации (аэронавигационных данных) с момента составления данных до их рассылки следующему предполагаемому пользователю.</w:t>
      </w:r>
    </w:p>
    <w:bookmarkEnd w:id="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36-1 в соответствии с приказом Министра индустрии и инфраструктурного развития РК от 03.02.2021 </w:t>
      </w:r>
      <w:r>
        <w:rPr>
          <w:rFonts w:ascii="Times New Roman"/>
          <w:b w:val="false"/>
          <w:i w:val="false"/>
          <w:color w:val="00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6" w:id="257"/>
    <w:p>
      <w:pPr>
        <w:spacing w:after="0"/>
        <w:ind w:left="0"/>
        <w:jc w:val="both"/>
      </w:pPr>
      <w:r>
        <w:rPr>
          <w:rFonts w:ascii="Times New Roman"/>
          <w:b w:val="false"/>
          <w:i w:val="false"/>
          <w:color w:val="000000"/>
          <w:sz w:val="28"/>
        </w:rPr>
        <w:t>
      37. При несоответствии исходной аэронавигационной информации требованиям настоящих Правил, САИ повторно согласовывает ее с составителем исходной аэронавигационной информации (аэронавигационных данных).</w:t>
      </w:r>
    </w:p>
    <w:bookmarkEnd w:id="2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в редакции приказа Министра индустрии и инфраструктурного развития РК от 03.02.2021 </w:t>
      </w:r>
      <w:r>
        <w:rPr>
          <w:rFonts w:ascii="Times New Roman"/>
          <w:b w:val="false"/>
          <w:i w:val="false"/>
          <w:color w:val="00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38. Исключен приказом Министра индустрии и инфраструктурного развития РК от 21.02.2023 </w:t>
      </w:r>
      <w:r>
        <w:rPr>
          <w:rFonts w:ascii="Times New Roman"/>
          <w:b w:val="false"/>
          <w:i w:val="false"/>
          <w:color w:val="000000"/>
          <w:sz w:val="28"/>
        </w:rPr>
        <w:t>№ 107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8" w:id="258"/>
    <w:p>
      <w:pPr>
        <w:spacing w:after="0"/>
        <w:ind w:left="0"/>
        <w:jc w:val="both"/>
      </w:pPr>
      <w:r>
        <w:rPr>
          <w:rFonts w:ascii="Times New Roman"/>
          <w:b w:val="false"/>
          <w:i w:val="false"/>
          <w:color w:val="000000"/>
          <w:sz w:val="28"/>
        </w:rPr>
        <w:t>
      39. САИ сохраняет представленную составителями исходную аэронавигационную информацию (аэронавигационные данные), если распространенная аэронавигационная информация (аэронавигационные данные) является актуальной.</w:t>
      </w:r>
    </w:p>
    <w:bookmarkEnd w:id="2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в редакции приказа Министра индустрии и инфраструктурного развития РК от 03.02.2021 </w:t>
      </w:r>
      <w:r>
        <w:rPr>
          <w:rFonts w:ascii="Times New Roman"/>
          <w:b w:val="false"/>
          <w:i w:val="false"/>
          <w:color w:val="00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9" w:id="259"/>
    <w:p>
      <w:pPr>
        <w:spacing w:after="0"/>
        <w:ind w:left="0"/>
        <w:jc w:val="both"/>
      </w:pPr>
      <w:r>
        <w:rPr>
          <w:rFonts w:ascii="Times New Roman"/>
          <w:b w:val="false"/>
          <w:i w:val="false"/>
          <w:color w:val="000000"/>
          <w:sz w:val="28"/>
        </w:rPr>
        <w:t>
      40. Если актуальность информации подходит к концу, составитель исходной аэронавигационной информации (аэронавигационных данных) принимает решение о ее продлении, либо о прекращении ее актуальности, и об этом информирует САИ.</w:t>
      </w:r>
    </w:p>
    <w:bookmarkEnd w:id="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в редакции приказа Министра индустрии и инфраструктурного развития РК от 03.02.2021 </w:t>
      </w:r>
      <w:r>
        <w:rPr>
          <w:rFonts w:ascii="Times New Roman"/>
          <w:b w:val="false"/>
          <w:i w:val="false"/>
          <w:color w:val="00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0" w:id="260"/>
    <w:p>
      <w:pPr>
        <w:spacing w:after="0"/>
        <w:ind w:left="0"/>
        <w:jc w:val="left"/>
      </w:pPr>
      <w:r>
        <w:rPr>
          <w:rFonts w:ascii="Times New Roman"/>
          <w:b/>
          <w:i w:val="false"/>
          <w:color w:val="000000"/>
        </w:rPr>
        <w:t xml:space="preserve"> Параграф 2. Сборник аэронавигационной информации (AIP)</w:t>
      </w:r>
    </w:p>
    <w:bookmarkEnd w:id="260"/>
    <w:bookmarkStart w:name="z271" w:id="261"/>
    <w:p>
      <w:pPr>
        <w:spacing w:after="0"/>
        <w:ind w:left="0"/>
        <w:jc w:val="both"/>
      </w:pPr>
      <w:r>
        <w:rPr>
          <w:rFonts w:ascii="Times New Roman"/>
          <w:b w:val="false"/>
          <w:i w:val="false"/>
          <w:color w:val="000000"/>
          <w:sz w:val="28"/>
        </w:rPr>
        <w:t>
      41. AIP является документом аэронавигационной информации и содержит три части, разделы и подразделы, снабженные унифицированными обозначениями для возможности хранения и поиска стандартизированных электронных данных.</w:t>
      </w:r>
    </w:p>
    <w:bookmarkEnd w:id="261"/>
    <w:bookmarkStart w:name="z272" w:id="262"/>
    <w:p>
      <w:pPr>
        <w:spacing w:after="0"/>
        <w:ind w:left="0"/>
        <w:jc w:val="both"/>
      </w:pPr>
      <w:r>
        <w:rPr>
          <w:rFonts w:ascii="Times New Roman"/>
          <w:b w:val="false"/>
          <w:i w:val="false"/>
          <w:color w:val="000000"/>
          <w:sz w:val="28"/>
        </w:rPr>
        <w:t>
      42. AIP содержит в части 1 "Общие положения" (GEN) в соответствующих местах каждого раздела:</w:t>
      </w:r>
    </w:p>
    <w:bookmarkEnd w:id="262"/>
    <w:bookmarkStart w:name="z273" w:id="263"/>
    <w:p>
      <w:pPr>
        <w:spacing w:after="0"/>
        <w:ind w:left="0"/>
        <w:jc w:val="both"/>
      </w:pPr>
      <w:r>
        <w:rPr>
          <w:rFonts w:ascii="Times New Roman"/>
          <w:b w:val="false"/>
          <w:i w:val="false"/>
          <w:color w:val="000000"/>
          <w:sz w:val="28"/>
        </w:rPr>
        <w:t>
      1) название компетентного органа, ответственного за аэронавигационного средства, обслуживание или процедуры, сведения о которых содержатся в AIP;</w:t>
      </w:r>
    </w:p>
    <w:bookmarkEnd w:id="263"/>
    <w:bookmarkStart w:name="z274" w:id="264"/>
    <w:p>
      <w:pPr>
        <w:spacing w:after="0"/>
        <w:ind w:left="0"/>
        <w:jc w:val="both"/>
      </w:pPr>
      <w:r>
        <w:rPr>
          <w:rFonts w:ascii="Times New Roman"/>
          <w:b w:val="false"/>
          <w:i w:val="false"/>
          <w:color w:val="000000"/>
          <w:sz w:val="28"/>
        </w:rPr>
        <w:t>
      2) общие условия предоставления обслуживания или средств для международного пользования;</w:t>
      </w:r>
    </w:p>
    <w:bookmarkEnd w:id="264"/>
    <w:bookmarkStart w:name="z275" w:id="265"/>
    <w:p>
      <w:pPr>
        <w:spacing w:after="0"/>
        <w:ind w:left="0"/>
        <w:jc w:val="both"/>
      </w:pPr>
      <w:r>
        <w:rPr>
          <w:rFonts w:ascii="Times New Roman"/>
          <w:b w:val="false"/>
          <w:i w:val="false"/>
          <w:color w:val="000000"/>
          <w:sz w:val="28"/>
        </w:rPr>
        <w:t>
      3) перечень существенных различий между национальными правилами и практикой государства и соответствующими стандартами, рекомендуемой практикой ИКАО в такой форме, которая позволила бы пользователю быстро устанавливать различия между требованиями государства и соответствующими требованиями ИКАО.</w:t>
      </w:r>
    </w:p>
    <w:bookmarkEnd w:id="265"/>
    <w:bookmarkStart w:name="z276" w:id="266"/>
    <w:p>
      <w:pPr>
        <w:spacing w:after="0"/>
        <w:ind w:left="0"/>
        <w:jc w:val="both"/>
      </w:pPr>
      <w:r>
        <w:rPr>
          <w:rFonts w:ascii="Times New Roman"/>
          <w:b w:val="false"/>
          <w:i w:val="false"/>
          <w:color w:val="000000"/>
          <w:sz w:val="28"/>
        </w:rPr>
        <w:t>
      Схемы, карты или диаграммы используются, в случае необходимости, для дополнения или вместо таблиц или текста AIP.</w:t>
      </w:r>
    </w:p>
    <w:bookmarkEnd w:id="266"/>
    <w:bookmarkStart w:name="z277" w:id="267"/>
    <w:p>
      <w:pPr>
        <w:spacing w:after="0"/>
        <w:ind w:left="0"/>
        <w:jc w:val="both"/>
      </w:pPr>
      <w:r>
        <w:rPr>
          <w:rFonts w:ascii="Times New Roman"/>
          <w:b w:val="false"/>
          <w:i w:val="false"/>
          <w:color w:val="000000"/>
          <w:sz w:val="28"/>
        </w:rPr>
        <w:t>
      43. AIP является самостоятельным документом и содержит оглавление.</w:t>
      </w:r>
    </w:p>
    <w:bookmarkEnd w:id="2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в редакции приказа Министра по инвестициям и развитию РК от 30.11.2018 </w:t>
      </w:r>
      <w:r>
        <w:rPr>
          <w:rFonts w:ascii="Times New Roman"/>
          <w:b w:val="false"/>
          <w:i w:val="false"/>
          <w:color w:val="000000"/>
          <w:sz w:val="28"/>
        </w:rPr>
        <w:t>№ 839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44. Исключен приказом и.о. Министра транспорта РК от 04.01.2024 </w:t>
      </w:r>
      <w:r>
        <w:rPr>
          <w:rFonts w:ascii="Times New Roman"/>
          <w:b w:val="false"/>
          <w:i w:val="false"/>
          <w:color w:val="000000"/>
          <w:sz w:val="28"/>
        </w:rPr>
        <w:t>№ 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45. Исключен приказом Министра по инвестициям и развитию РК от 30.11.2018 </w:t>
      </w:r>
      <w:r>
        <w:rPr>
          <w:rFonts w:ascii="Times New Roman"/>
          <w:b w:val="false"/>
          <w:i w:val="false"/>
          <w:color w:val="000000"/>
          <w:sz w:val="28"/>
        </w:rPr>
        <w:t>№ 839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0" w:id="268"/>
    <w:p>
      <w:pPr>
        <w:spacing w:after="0"/>
        <w:ind w:left="0"/>
        <w:jc w:val="both"/>
      </w:pPr>
      <w:r>
        <w:rPr>
          <w:rFonts w:ascii="Times New Roman"/>
          <w:b w:val="false"/>
          <w:i w:val="false"/>
          <w:color w:val="000000"/>
          <w:sz w:val="28"/>
        </w:rPr>
        <w:t>
      46. Регулярно переиздается контрольный перечень действующих дат каждой страницы серий AIP для того, чтобы помочь пользователю в обновлении информации сборника. Номер страницы/название карты и даты выпуска контрольного перечня указываются в самом контрольном перечне.</w:t>
      </w:r>
    </w:p>
    <w:bookmarkEnd w:id="268"/>
    <w:bookmarkStart w:name="z281" w:id="269"/>
    <w:p>
      <w:pPr>
        <w:spacing w:after="0"/>
        <w:ind w:left="0"/>
        <w:jc w:val="both"/>
      </w:pPr>
      <w:r>
        <w:rPr>
          <w:rFonts w:ascii="Times New Roman"/>
          <w:b w:val="false"/>
          <w:i w:val="false"/>
          <w:color w:val="000000"/>
          <w:sz w:val="28"/>
        </w:rPr>
        <w:t>
      47. Каждый AIP и каждая страница сборника, издаваемого в виде вкладных листов, имеют примечания, в которых четко указываются:</w:t>
      </w:r>
    </w:p>
    <w:bookmarkEnd w:id="269"/>
    <w:bookmarkStart w:name="z282" w:id="270"/>
    <w:p>
      <w:pPr>
        <w:spacing w:after="0"/>
        <w:ind w:left="0"/>
        <w:jc w:val="both"/>
      </w:pPr>
      <w:r>
        <w:rPr>
          <w:rFonts w:ascii="Times New Roman"/>
          <w:b w:val="false"/>
          <w:i w:val="false"/>
          <w:color w:val="000000"/>
          <w:sz w:val="28"/>
        </w:rPr>
        <w:t>
      1) обозначение AIP;</w:t>
      </w:r>
    </w:p>
    <w:bookmarkEnd w:id="270"/>
    <w:bookmarkStart w:name="z283" w:id="271"/>
    <w:p>
      <w:pPr>
        <w:spacing w:after="0"/>
        <w:ind w:left="0"/>
        <w:jc w:val="both"/>
      </w:pPr>
      <w:r>
        <w:rPr>
          <w:rFonts w:ascii="Times New Roman"/>
          <w:b w:val="false"/>
          <w:i w:val="false"/>
          <w:color w:val="000000"/>
          <w:sz w:val="28"/>
        </w:rPr>
        <w:t>
      2) охватываемая данным сборником территория и, в случае необходимости, части этой территории;</w:t>
      </w:r>
    </w:p>
    <w:bookmarkEnd w:id="271"/>
    <w:bookmarkStart w:name="z284" w:id="272"/>
    <w:p>
      <w:pPr>
        <w:spacing w:after="0"/>
        <w:ind w:left="0"/>
        <w:jc w:val="both"/>
      </w:pPr>
      <w:r>
        <w:rPr>
          <w:rFonts w:ascii="Times New Roman"/>
          <w:b w:val="false"/>
          <w:i w:val="false"/>
          <w:color w:val="000000"/>
          <w:sz w:val="28"/>
        </w:rPr>
        <w:t>
      3) наименование государства, выпускающего сборник, и организации или органа, издающего сборник;</w:t>
      </w:r>
    </w:p>
    <w:bookmarkEnd w:id="272"/>
    <w:bookmarkStart w:name="z285" w:id="273"/>
    <w:p>
      <w:pPr>
        <w:spacing w:after="0"/>
        <w:ind w:left="0"/>
        <w:jc w:val="both"/>
      </w:pPr>
      <w:r>
        <w:rPr>
          <w:rFonts w:ascii="Times New Roman"/>
          <w:b w:val="false"/>
          <w:i w:val="false"/>
          <w:color w:val="000000"/>
          <w:sz w:val="28"/>
        </w:rPr>
        <w:t>
      4) номер страниц/названия карт;</w:t>
      </w:r>
    </w:p>
    <w:bookmarkEnd w:id="273"/>
    <w:bookmarkStart w:name="z286" w:id="274"/>
    <w:p>
      <w:pPr>
        <w:spacing w:after="0"/>
        <w:ind w:left="0"/>
        <w:jc w:val="both"/>
      </w:pPr>
      <w:r>
        <w:rPr>
          <w:rFonts w:ascii="Times New Roman"/>
          <w:b w:val="false"/>
          <w:i w:val="false"/>
          <w:color w:val="000000"/>
          <w:sz w:val="28"/>
        </w:rPr>
        <w:t>
      5) степень достоверности, если информация вызывает сомнение.</w:t>
      </w:r>
    </w:p>
    <w:bookmarkEnd w:id="274"/>
    <w:bookmarkStart w:name="z287" w:id="275"/>
    <w:p>
      <w:pPr>
        <w:spacing w:after="0"/>
        <w:ind w:left="0"/>
        <w:jc w:val="both"/>
      </w:pPr>
      <w:r>
        <w:rPr>
          <w:rFonts w:ascii="Times New Roman"/>
          <w:b w:val="false"/>
          <w:i w:val="false"/>
          <w:color w:val="000000"/>
          <w:sz w:val="28"/>
        </w:rPr>
        <w:t>
      48. Все изменения к AIP или новая информация на переизданных страницах четко обозначается или сопровождается примечанием.</w:t>
      </w:r>
    </w:p>
    <w:bookmarkEnd w:id="275"/>
    <w:bookmarkStart w:name="z288" w:id="276"/>
    <w:p>
      <w:pPr>
        <w:spacing w:after="0"/>
        <w:ind w:left="0"/>
        <w:jc w:val="both"/>
      </w:pPr>
      <w:r>
        <w:rPr>
          <w:rFonts w:ascii="Times New Roman"/>
          <w:b w:val="false"/>
          <w:i w:val="false"/>
          <w:color w:val="000000"/>
          <w:sz w:val="28"/>
        </w:rPr>
        <w:t>
      49. Важные изменения эксплуатационного характера к AIP публикуются в соответствии с правилами AIRAC и отчетливо обозначаются сокращением AIRAC.</w:t>
      </w:r>
    </w:p>
    <w:bookmarkEnd w:id="276"/>
    <w:bookmarkStart w:name="z289" w:id="277"/>
    <w:p>
      <w:pPr>
        <w:spacing w:after="0"/>
        <w:ind w:left="0"/>
        <w:jc w:val="both"/>
      </w:pPr>
      <w:r>
        <w:rPr>
          <w:rFonts w:ascii="Times New Roman"/>
          <w:b w:val="false"/>
          <w:i w:val="false"/>
          <w:color w:val="000000"/>
          <w:sz w:val="28"/>
        </w:rPr>
        <w:t xml:space="preserve">
      50. AIP изменяется или переиздается с такими регулярными интервалами времени, как это необходимо для их обновления. </w:t>
      </w:r>
    </w:p>
    <w:bookmarkEnd w:id="277"/>
    <w:bookmarkStart w:name="z290" w:id="278"/>
    <w:p>
      <w:pPr>
        <w:spacing w:after="0"/>
        <w:ind w:left="0"/>
        <w:jc w:val="both"/>
      </w:pPr>
      <w:r>
        <w:rPr>
          <w:rFonts w:ascii="Times New Roman"/>
          <w:b w:val="false"/>
          <w:i w:val="false"/>
          <w:color w:val="000000"/>
          <w:sz w:val="28"/>
        </w:rPr>
        <w:t>
      51. Постоянные изменения к AIP публикуются в виде поправок к AIP.</w:t>
      </w:r>
    </w:p>
    <w:bookmarkEnd w:id="278"/>
    <w:bookmarkStart w:name="z291" w:id="279"/>
    <w:p>
      <w:pPr>
        <w:spacing w:after="0"/>
        <w:ind w:left="0"/>
        <w:jc w:val="both"/>
      </w:pPr>
      <w:r>
        <w:rPr>
          <w:rFonts w:ascii="Times New Roman"/>
          <w:b w:val="false"/>
          <w:i w:val="false"/>
          <w:color w:val="000000"/>
          <w:sz w:val="28"/>
        </w:rPr>
        <w:t>
      52. Каждой поправке к AIP присваивается порядковый номер в последовательной нумерации.</w:t>
      </w:r>
    </w:p>
    <w:bookmarkEnd w:id="279"/>
    <w:bookmarkStart w:name="z292" w:id="280"/>
    <w:p>
      <w:pPr>
        <w:spacing w:after="0"/>
        <w:ind w:left="0"/>
        <w:jc w:val="both"/>
      </w:pPr>
      <w:r>
        <w:rPr>
          <w:rFonts w:ascii="Times New Roman"/>
          <w:b w:val="false"/>
          <w:i w:val="false"/>
          <w:color w:val="000000"/>
          <w:sz w:val="28"/>
        </w:rPr>
        <w:t>
      53. На титульном листе поправки к AIP указывается дата опубликования.</w:t>
      </w:r>
    </w:p>
    <w:bookmarkEnd w:id="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 в редакции приказа Министра по инвестициям и развитию РК от 30.11.2018 </w:t>
      </w:r>
      <w:r>
        <w:rPr>
          <w:rFonts w:ascii="Times New Roman"/>
          <w:b w:val="false"/>
          <w:i w:val="false"/>
          <w:color w:val="000000"/>
          <w:sz w:val="28"/>
        </w:rPr>
        <w:t>№ 839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3" w:id="281"/>
    <w:p>
      <w:pPr>
        <w:spacing w:after="0"/>
        <w:ind w:left="0"/>
        <w:jc w:val="both"/>
      </w:pPr>
      <w:r>
        <w:rPr>
          <w:rFonts w:ascii="Times New Roman"/>
          <w:b w:val="false"/>
          <w:i w:val="false"/>
          <w:color w:val="000000"/>
          <w:sz w:val="28"/>
        </w:rPr>
        <w:t>
      54. На каждой странице поправки к AIP в соответствии с AIRAC, включая титульный лист, указывается дата вступления в силу. В тех случаях, когда используется время вступления в силу, отличное от 0000 UTC, это время указывается на титульном листе.</w:t>
      </w:r>
    </w:p>
    <w:bookmarkEnd w:id="281"/>
    <w:bookmarkStart w:name="z294" w:id="282"/>
    <w:p>
      <w:pPr>
        <w:spacing w:after="0"/>
        <w:ind w:left="0"/>
        <w:jc w:val="both"/>
      </w:pPr>
      <w:r>
        <w:rPr>
          <w:rFonts w:ascii="Times New Roman"/>
          <w:b w:val="false"/>
          <w:i w:val="false"/>
          <w:color w:val="000000"/>
          <w:sz w:val="28"/>
        </w:rPr>
        <w:t>
      55. В том случае, когда выпускается поправка к AIP, она включает ссылки на порядковые номера дополнений к AIP или серий и номеров NOТAM, которые включены в поправку.</w:t>
      </w:r>
    </w:p>
    <w:bookmarkEnd w:id="2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55 - в редакции приказа Министра индустрии и инфраструктурного развития РК от 13.10.2021 </w:t>
      </w:r>
      <w:r>
        <w:rPr>
          <w:rFonts w:ascii="Times New Roman"/>
          <w:b w:val="false"/>
          <w:i w:val="false"/>
          <w:color w:val="000000"/>
          <w:sz w:val="28"/>
        </w:rPr>
        <w:t>№ 537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5" w:id="283"/>
    <w:p>
      <w:pPr>
        <w:spacing w:after="0"/>
        <w:ind w:left="0"/>
        <w:jc w:val="both"/>
      </w:pPr>
      <w:r>
        <w:rPr>
          <w:rFonts w:ascii="Times New Roman"/>
          <w:b w:val="false"/>
          <w:i w:val="false"/>
          <w:color w:val="000000"/>
          <w:sz w:val="28"/>
        </w:rPr>
        <w:t>
      56. На титульном листе поправки к AIP кратко указываются вопросы, затрагиваемые поправкой.</w:t>
      </w:r>
    </w:p>
    <w:bookmarkEnd w:id="283"/>
    <w:bookmarkStart w:name="z296" w:id="284"/>
    <w:p>
      <w:pPr>
        <w:spacing w:after="0"/>
        <w:ind w:left="0"/>
        <w:jc w:val="both"/>
      </w:pPr>
      <w:r>
        <w:rPr>
          <w:rFonts w:ascii="Times New Roman"/>
          <w:b w:val="false"/>
          <w:i w:val="false"/>
          <w:color w:val="000000"/>
          <w:sz w:val="28"/>
        </w:rPr>
        <w:t>
      57. В тех случаях, когда на дату по системе АIRАС не представлено никакой информации, рассылается уведомление NIL не позднее чем за один цикл до соответствующей даты вступления в силу по системе AIRAC, посредством контрольного перечня NОТАМ.</w:t>
      </w:r>
    </w:p>
    <w:bookmarkEnd w:id="2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57 - в редакции приказа Министра индустрии и инфраструктурного развития РК от 13.10.2021 </w:t>
      </w:r>
      <w:r>
        <w:rPr>
          <w:rFonts w:ascii="Times New Roman"/>
          <w:b w:val="false"/>
          <w:i w:val="false"/>
          <w:color w:val="000000"/>
          <w:sz w:val="28"/>
        </w:rPr>
        <w:t>№ 537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7" w:id="285"/>
    <w:p>
      <w:pPr>
        <w:spacing w:after="0"/>
        <w:ind w:left="0"/>
        <w:jc w:val="both"/>
      </w:pPr>
      <w:r>
        <w:rPr>
          <w:rFonts w:ascii="Times New Roman"/>
          <w:b w:val="false"/>
          <w:i w:val="false"/>
          <w:color w:val="000000"/>
          <w:sz w:val="28"/>
        </w:rPr>
        <w:t>
      58. Временные изменения долгосрочного характера (3 месяца или более) и информация краткосрочного характера, содержащая обширный текст и/или графический материал, публикуются в качестве дополнения к АIР.</w:t>
      </w:r>
    </w:p>
    <w:bookmarkEnd w:id="285"/>
    <w:bookmarkStart w:name="z298" w:id="286"/>
    <w:p>
      <w:pPr>
        <w:spacing w:after="0"/>
        <w:ind w:left="0"/>
        <w:jc w:val="both"/>
      </w:pPr>
      <w:r>
        <w:rPr>
          <w:rFonts w:ascii="Times New Roman"/>
          <w:b w:val="false"/>
          <w:i w:val="false"/>
          <w:color w:val="000000"/>
          <w:sz w:val="28"/>
        </w:rPr>
        <w:t>
      59. Каждому дополнению к АIР присваивается порядковый номер, последовательно возрастающий на протяжении календарного года.</w:t>
      </w:r>
    </w:p>
    <w:bookmarkEnd w:id="286"/>
    <w:bookmarkStart w:name="z299" w:id="287"/>
    <w:p>
      <w:pPr>
        <w:spacing w:after="0"/>
        <w:ind w:left="0"/>
        <w:jc w:val="both"/>
      </w:pPr>
      <w:r>
        <w:rPr>
          <w:rFonts w:ascii="Times New Roman"/>
          <w:b w:val="false"/>
          <w:i w:val="false"/>
          <w:color w:val="000000"/>
          <w:sz w:val="28"/>
        </w:rPr>
        <w:t>
      60. Страницы дополнения к АIР хранятся в АIР до тех пор, пока их содержание в целом или частично остается в силе.</w:t>
      </w:r>
    </w:p>
    <w:bookmarkEnd w:id="287"/>
    <w:bookmarkStart w:name="z300" w:id="288"/>
    <w:p>
      <w:pPr>
        <w:spacing w:after="0"/>
        <w:ind w:left="0"/>
        <w:jc w:val="both"/>
      </w:pPr>
      <w:r>
        <w:rPr>
          <w:rFonts w:ascii="Times New Roman"/>
          <w:b w:val="false"/>
          <w:i w:val="false"/>
          <w:color w:val="000000"/>
          <w:sz w:val="28"/>
        </w:rPr>
        <w:t>
      61. В случае обнаружения в дополнении к AIP ошибки или в случае изменения периода действия дополнения к AIP вместо него выпускается новое дополнение к AIP.</w:t>
      </w:r>
    </w:p>
    <w:bookmarkEnd w:id="288"/>
    <w:bookmarkStart w:name="z301" w:id="289"/>
    <w:p>
      <w:pPr>
        <w:spacing w:after="0"/>
        <w:ind w:left="0"/>
        <w:jc w:val="both"/>
      </w:pPr>
      <w:r>
        <w:rPr>
          <w:rFonts w:ascii="Times New Roman"/>
          <w:b w:val="false"/>
          <w:i w:val="false"/>
          <w:color w:val="000000"/>
          <w:sz w:val="28"/>
        </w:rPr>
        <w:t>
      62. Когда дополнение к АIР рассылается вместо NОТАМ, оно включает ссылку на порядковый номер NОТАМ.</w:t>
      </w:r>
    </w:p>
    <w:bookmarkEnd w:id="289"/>
    <w:bookmarkStart w:name="z302" w:id="290"/>
    <w:p>
      <w:pPr>
        <w:spacing w:after="0"/>
        <w:ind w:left="0"/>
        <w:jc w:val="both"/>
      </w:pPr>
      <w:r>
        <w:rPr>
          <w:rFonts w:ascii="Times New Roman"/>
          <w:b w:val="false"/>
          <w:i w:val="false"/>
          <w:color w:val="000000"/>
          <w:sz w:val="28"/>
        </w:rPr>
        <w:t>
      63. Контрольный перечень действующих дополнений к АIР выпускается с интервалами, не превышающими одного месяца. Данная информация распространяется посредством ежемесячно публикуемого открытым текстом перечня действующих NОТАМ.</w:t>
      </w:r>
    </w:p>
    <w:bookmarkEnd w:id="290"/>
    <w:bookmarkStart w:name="z303" w:id="291"/>
    <w:p>
      <w:pPr>
        <w:spacing w:after="0"/>
        <w:ind w:left="0"/>
        <w:jc w:val="both"/>
      </w:pPr>
      <w:r>
        <w:rPr>
          <w:rFonts w:ascii="Times New Roman"/>
          <w:b w:val="false"/>
          <w:i w:val="false"/>
          <w:color w:val="000000"/>
          <w:sz w:val="28"/>
        </w:rPr>
        <w:t xml:space="preserve">
      64. Содержание и структура электронного AIP соответствуют требованиям настоящих Правил, Приложения 15 к </w:t>
      </w:r>
      <w:r>
        <w:rPr>
          <w:rFonts w:ascii="Times New Roman"/>
          <w:b w:val="false"/>
          <w:i w:val="false"/>
          <w:color w:val="000000"/>
          <w:sz w:val="28"/>
        </w:rPr>
        <w:t>Конвенции</w:t>
      </w:r>
      <w:r>
        <w:rPr>
          <w:rFonts w:ascii="Times New Roman"/>
          <w:b w:val="false"/>
          <w:i w:val="false"/>
          <w:color w:val="000000"/>
          <w:sz w:val="28"/>
        </w:rPr>
        <w:t xml:space="preserve"> о международной гражданской авиации "Службы аэронавигационной информации", Руководства по службам аэронавигационной информации (Doc 8126) и PANS-AIM "Правила аэронавигационного обслуживания. Управление аэронавигационной информацией" (Doc 10066) и содержат файлы, обеспечивающие возможность распечатки на бумаге.</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64 в редакции приказа Министра по инвестициям и развитию РК от 30.11.2018 </w:t>
      </w:r>
      <w:r>
        <w:rPr>
          <w:rFonts w:ascii="Times New Roman"/>
          <w:b w:val="false"/>
          <w:i w:val="false"/>
          <w:color w:val="000000"/>
          <w:sz w:val="28"/>
        </w:rPr>
        <w:t>№ 839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4" w:id="292"/>
    <w:p>
      <w:pPr>
        <w:spacing w:after="0"/>
        <w:ind w:left="0"/>
        <w:jc w:val="both"/>
      </w:pPr>
      <w:r>
        <w:rPr>
          <w:rFonts w:ascii="Times New Roman"/>
          <w:b w:val="false"/>
          <w:i w:val="false"/>
          <w:color w:val="000000"/>
          <w:sz w:val="28"/>
        </w:rPr>
        <w:t>
      65. В случае предоставления электронного AIP, следует обеспечить доступ к нему посредством сети Интернет.</w:t>
      </w:r>
    </w:p>
    <w:bookmarkEnd w:id="292"/>
    <w:bookmarkStart w:name="z305" w:id="293"/>
    <w:p>
      <w:pPr>
        <w:spacing w:after="0"/>
        <w:ind w:left="0"/>
        <w:jc w:val="left"/>
      </w:pPr>
      <w:r>
        <w:rPr>
          <w:rFonts w:ascii="Times New Roman"/>
          <w:b/>
          <w:i w:val="false"/>
          <w:color w:val="000000"/>
        </w:rPr>
        <w:t xml:space="preserve"> Параграф 3. Публикация аэронавигационных карт</w:t>
      </w:r>
    </w:p>
    <w:bookmarkEnd w:id="293"/>
    <w:p>
      <w:pPr>
        <w:spacing w:after="0"/>
        <w:ind w:left="0"/>
        <w:jc w:val="both"/>
      </w:pPr>
      <w:r>
        <w:rPr>
          <w:rFonts w:ascii="Times New Roman"/>
          <w:b w:val="false"/>
          <w:i w:val="false"/>
          <w:color w:val="ff0000"/>
          <w:sz w:val="28"/>
        </w:rPr>
        <w:t xml:space="preserve">
      Сноска. Заголовок параграфа 3 - в редакции приказа и.о. Министра транспорта РК от 04.01.2024 </w:t>
      </w:r>
      <w:r>
        <w:rPr>
          <w:rFonts w:ascii="Times New Roman"/>
          <w:b w:val="false"/>
          <w:i w:val="false"/>
          <w:color w:val="ff0000"/>
          <w:sz w:val="28"/>
        </w:rPr>
        <w:t>№ 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06" w:id="294"/>
    <w:p>
      <w:pPr>
        <w:spacing w:after="0"/>
        <w:ind w:left="0"/>
        <w:jc w:val="both"/>
      </w:pPr>
      <w:r>
        <w:rPr>
          <w:rFonts w:ascii="Times New Roman"/>
          <w:b w:val="false"/>
          <w:i w:val="false"/>
          <w:color w:val="000000"/>
          <w:sz w:val="28"/>
        </w:rPr>
        <w:t>
      66. В AIP Республики Казахстан публикуются следующие аэронавигационные карты:</w:t>
      </w:r>
    </w:p>
    <w:bookmarkEnd w:id="294"/>
    <w:bookmarkStart w:name="z1691" w:id="295"/>
    <w:p>
      <w:pPr>
        <w:spacing w:after="0"/>
        <w:ind w:left="0"/>
        <w:jc w:val="both"/>
      </w:pPr>
      <w:r>
        <w:rPr>
          <w:rFonts w:ascii="Times New Roman"/>
          <w:b w:val="false"/>
          <w:i w:val="false"/>
          <w:color w:val="000000"/>
          <w:sz w:val="28"/>
        </w:rPr>
        <w:t>
      1) карта аэродрома (ИКАО);</w:t>
      </w:r>
    </w:p>
    <w:bookmarkEnd w:id="295"/>
    <w:bookmarkStart w:name="z1692" w:id="296"/>
    <w:p>
      <w:pPr>
        <w:spacing w:after="0"/>
        <w:ind w:left="0"/>
        <w:jc w:val="both"/>
      </w:pPr>
      <w:r>
        <w:rPr>
          <w:rFonts w:ascii="Times New Roman"/>
          <w:b w:val="false"/>
          <w:i w:val="false"/>
          <w:color w:val="000000"/>
          <w:sz w:val="28"/>
        </w:rPr>
        <w:t>
      2) карта стоянки (постановки на стоянку) воздушного судна (ИКАО);</w:t>
      </w:r>
    </w:p>
    <w:bookmarkEnd w:id="296"/>
    <w:bookmarkStart w:name="z1693" w:id="297"/>
    <w:p>
      <w:pPr>
        <w:spacing w:after="0"/>
        <w:ind w:left="0"/>
        <w:jc w:val="both"/>
      </w:pPr>
      <w:r>
        <w:rPr>
          <w:rFonts w:ascii="Times New Roman"/>
          <w:b w:val="false"/>
          <w:i w:val="false"/>
          <w:color w:val="000000"/>
          <w:sz w:val="28"/>
        </w:rPr>
        <w:t>
      3) карта наземного аэродромного движения (ИКАО);</w:t>
      </w:r>
    </w:p>
    <w:bookmarkEnd w:id="297"/>
    <w:bookmarkStart w:name="z1694" w:id="298"/>
    <w:p>
      <w:pPr>
        <w:spacing w:after="0"/>
        <w:ind w:left="0"/>
        <w:jc w:val="both"/>
      </w:pPr>
      <w:r>
        <w:rPr>
          <w:rFonts w:ascii="Times New Roman"/>
          <w:b w:val="false"/>
          <w:i w:val="false"/>
          <w:color w:val="000000"/>
          <w:sz w:val="28"/>
        </w:rPr>
        <w:t>
      4) карта аэродромных препятствий, тип А (ИКАО);</w:t>
      </w:r>
    </w:p>
    <w:bookmarkEnd w:id="298"/>
    <w:bookmarkStart w:name="z1695" w:id="299"/>
    <w:p>
      <w:pPr>
        <w:spacing w:after="0"/>
        <w:ind w:left="0"/>
        <w:jc w:val="both"/>
      </w:pPr>
      <w:r>
        <w:rPr>
          <w:rFonts w:ascii="Times New Roman"/>
          <w:b w:val="false"/>
          <w:i w:val="false"/>
          <w:color w:val="000000"/>
          <w:sz w:val="28"/>
        </w:rPr>
        <w:t>
      5) карта местности для точного захода на посадку (ИКАО) (для ВПП, оборудованных по II и III категории);</w:t>
      </w:r>
    </w:p>
    <w:bookmarkEnd w:id="299"/>
    <w:bookmarkStart w:name="z1696" w:id="300"/>
    <w:p>
      <w:pPr>
        <w:spacing w:after="0"/>
        <w:ind w:left="0"/>
        <w:jc w:val="both"/>
      </w:pPr>
      <w:r>
        <w:rPr>
          <w:rFonts w:ascii="Times New Roman"/>
          <w:b w:val="false"/>
          <w:i w:val="false"/>
          <w:color w:val="000000"/>
          <w:sz w:val="28"/>
        </w:rPr>
        <w:t>
      6) карта района (ИКАО);</w:t>
      </w:r>
    </w:p>
    <w:bookmarkEnd w:id="300"/>
    <w:bookmarkStart w:name="z1697" w:id="301"/>
    <w:p>
      <w:pPr>
        <w:spacing w:after="0"/>
        <w:ind w:left="0"/>
        <w:jc w:val="both"/>
      </w:pPr>
      <w:r>
        <w:rPr>
          <w:rFonts w:ascii="Times New Roman"/>
          <w:b w:val="false"/>
          <w:i w:val="false"/>
          <w:color w:val="000000"/>
          <w:sz w:val="28"/>
        </w:rPr>
        <w:t>
      7) карта стандартного вылета по приборам (SID) (ИКАО);</w:t>
      </w:r>
    </w:p>
    <w:bookmarkEnd w:id="301"/>
    <w:bookmarkStart w:name="z1698" w:id="302"/>
    <w:p>
      <w:pPr>
        <w:spacing w:after="0"/>
        <w:ind w:left="0"/>
        <w:jc w:val="both"/>
      </w:pPr>
      <w:r>
        <w:rPr>
          <w:rFonts w:ascii="Times New Roman"/>
          <w:b w:val="false"/>
          <w:i w:val="false"/>
          <w:color w:val="000000"/>
          <w:sz w:val="28"/>
        </w:rPr>
        <w:t>
      8) карта стандартного прибытия по приборам (STAR) (ИКАО);</w:t>
      </w:r>
    </w:p>
    <w:bookmarkEnd w:id="302"/>
    <w:bookmarkStart w:name="z1699" w:id="303"/>
    <w:p>
      <w:pPr>
        <w:spacing w:after="0"/>
        <w:ind w:left="0"/>
        <w:jc w:val="both"/>
      </w:pPr>
      <w:r>
        <w:rPr>
          <w:rFonts w:ascii="Times New Roman"/>
          <w:b w:val="false"/>
          <w:i w:val="false"/>
          <w:color w:val="000000"/>
          <w:sz w:val="28"/>
        </w:rPr>
        <w:t>
      9) карта захода на посадку по приборам (ИКАО);</w:t>
      </w:r>
    </w:p>
    <w:bookmarkEnd w:id="303"/>
    <w:bookmarkStart w:name="z1700" w:id="304"/>
    <w:p>
      <w:pPr>
        <w:spacing w:after="0"/>
        <w:ind w:left="0"/>
        <w:jc w:val="both"/>
      </w:pPr>
      <w:r>
        <w:rPr>
          <w:rFonts w:ascii="Times New Roman"/>
          <w:b w:val="false"/>
          <w:i w:val="false"/>
          <w:color w:val="000000"/>
          <w:sz w:val="28"/>
        </w:rPr>
        <w:t>
      10) карта визуального захода на посадку (ИКАО);</w:t>
      </w:r>
    </w:p>
    <w:bookmarkEnd w:id="304"/>
    <w:bookmarkStart w:name="z1701" w:id="305"/>
    <w:p>
      <w:pPr>
        <w:spacing w:after="0"/>
        <w:ind w:left="0"/>
        <w:jc w:val="both"/>
      </w:pPr>
      <w:r>
        <w:rPr>
          <w:rFonts w:ascii="Times New Roman"/>
          <w:b w:val="false"/>
          <w:i w:val="false"/>
          <w:color w:val="000000"/>
          <w:sz w:val="28"/>
        </w:rPr>
        <w:t>
      11) обзорная карта минимальных абсолютных высот ОВД (ИКАО);</w:t>
      </w:r>
    </w:p>
    <w:bookmarkEnd w:id="305"/>
    <w:bookmarkStart w:name="z1702" w:id="306"/>
    <w:p>
      <w:pPr>
        <w:spacing w:after="0"/>
        <w:ind w:left="0"/>
        <w:jc w:val="both"/>
      </w:pPr>
      <w:r>
        <w:rPr>
          <w:rFonts w:ascii="Times New Roman"/>
          <w:b w:val="false"/>
          <w:i w:val="false"/>
          <w:color w:val="000000"/>
          <w:sz w:val="28"/>
        </w:rPr>
        <w:t>
      12) маршрутная карта (ИКАО).</w:t>
      </w:r>
    </w:p>
    <w:bookmarkEnd w:id="3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 в редакции приказа Министра индустрии и инфраструктурного развития РК от 03.02.2021 </w:t>
      </w:r>
      <w:r>
        <w:rPr>
          <w:rFonts w:ascii="Times New Roman"/>
          <w:b w:val="false"/>
          <w:i w:val="false"/>
          <w:color w:val="00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03" w:id="307"/>
    <w:p>
      <w:pPr>
        <w:spacing w:after="0"/>
        <w:ind w:left="0"/>
        <w:jc w:val="both"/>
      </w:pPr>
      <w:r>
        <w:rPr>
          <w:rFonts w:ascii="Times New Roman"/>
          <w:b w:val="false"/>
          <w:i w:val="false"/>
          <w:color w:val="000000"/>
          <w:sz w:val="28"/>
        </w:rPr>
        <w:t>
      66-1. Аэронавигационная карта масштаба 1:500 000 (ИКАО) предоставляется в виде продукта аэронавигационной информации, составляется в соответствии с приложением 4 к настоящим Правилам и размещается на интернет-ресурсе поставщика аэронавигационного обслуживания, являющегося государственным предприятием, подведомственным уполномоченному органу в сфере гражданской авиации.</w:t>
      </w:r>
    </w:p>
    <w:bookmarkEnd w:id="307"/>
    <w:bookmarkStart w:name="z2458" w:id="308"/>
    <w:p>
      <w:pPr>
        <w:spacing w:after="0"/>
        <w:ind w:left="0"/>
        <w:jc w:val="both"/>
      </w:pPr>
      <w:r>
        <w:rPr>
          <w:rFonts w:ascii="Times New Roman"/>
          <w:b w:val="false"/>
          <w:i w:val="false"/>
          <w:color w:val="000000"/>
          <w:sz w:val="28"/>
        </w:rPr>
        <w:t>
      При внесении постоянных изменений в аэронавигационную информацию (аэронавигационные данные), которые подлежат нанесению на Аэронавигационную карту масштаба 1:500 000 (ИКАО) согласно параграфу 14 приложения 4 к настоящим Правилам, указанная карта подлежит перевыпуску в соответствии со сроками AIRAC. Обновленная карта вступает в силу вместе с изменениями постоянного характера, которые публикуются посредством поправок к AIP.</w:t>
      </w:r>
    </w:p>
    <w:bookmarkEnd w:id="3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66-1 в соответствии с приказом Министра индустрии и инфраструктурного развития РК от 03.02.2021 </w:t>
      </w:r>
      <w:r>
        <w:rPr>
          <w:rFonts w:ascii="Times New Roman"/>
          <w:b w:val="false"/>
          <w:i w:val="false"/>
          <w:color w:val="00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и.о. Министра транспорта РК от 04.01.2024 </w:t>
      </w:r>
      <w:r>
        <w:rPr>
          <w:rFonts w:ascii="Times New Roman"/>
          <w:b w:val="false"/>
          <w:i w:val="false"/>
          <w:color w:val="000000"/>
          <w:sz w:val="28"/>
        </w:rPr>
        <w:t>№ 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67. Аэронавигационные карты, перечисленные в пункте 66 настоящих Правил, подготавливаются в соответствии с требованиями к составлению аэронавигационных карт, подлежащих включению в AIP Республики Казахстан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которые соответствуют требованиям приложения 4 "Аэронавигационные карты" к Конвенции о международной гражданской авиации.</w:t>
      </w:r>
    </w:p>
    <w:p>
      <w:pPr>
        <w:spacing w:after="0"/>
        <w:ind w:left="0"/>
        <w:jc w:val="both"/>
      </w:pPr>
      <w:r>
        <w:rPr>
          <w:rFonts w:ascii="Times New Roman"/>
          <w:b w:val="false"/>
          <w:i w:val="false"/>
          <w:color w:val="000000"/>
          <w:sz w:val="28"/>
        </w:rPr>
        <w:t>
      Уполномоченная организация в сфере гражданской авиации принимает все необходимые меры для обеспечения соответствия аэронавигационных карт установленным требованиям Приложения 4 к настоящим Правилам, предоставляемых на территории Республики Казахстан, а также точности и своевременности обновления.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67 - в редакции приказа и.о. Министра транспорта РК от 04.01.2024 </w:t>
      </w:r>
      <w:r>
        <w:rPr>
          <w:rFonts w:ascii="Times New Roman"/>
          <w:b w:val="false"/>
          <w:i w:val="false"/>
          <w:color w:val="000000"/>
          <w:sz w:val="28"/>
        </w:rPr>
        <w:t>№ 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1" w:id="309"/>
    <w:p>
      <w:pPr>
        <w:spacing w:after="0"/>
        <w:ind w:left="0"/>
        <w:jc w:val="both"/>
      </w:pPr>
      <w:r>
        <w:rPr>
          <w:rFonts w:ascii="Times New Roman"/>
          <w:b w:val="false"/>
          <w:i w:val="false"/>
          <w:color w:val="000000"/>
          <w:sz w:val="28"/>
        </w:rPr>
        <w:t>
      68. На лицевой стороне каждой карты четко указывается дата нанесенной аэронавигационной информации.</w:t>
      </w:r>
    </w:p>
    <w:bookmarkEnd w:id="309"/>
    <w:bookmarkStart w:name="z322" w:id="310"/>
    <w:p>
      <w:pPr>
        <w:spacing w:after="0"/>
        <w:ind w:left="0"/>
        <w:jc w:val="both"/>
      </w:pPr>
      <w:r>
        <w:rPr>
          <w:rFonts w:ascii="Times New Roman"/>
          <w:b w:val="false"/>
          <w:i w:val="false"/>
          <w:color w:val="000000"/>
          <w:sz w:val="28"/>
        </w:rPr>
        <w:t>
      69. Названия пунктов пишутся буквами латинского алфавита в соответствии с их произношением.</w:t>
      </w:r>
    </w:p>
    <w:bookmarkEnd w:id="3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69 - в редакции приказа Министра индустрии и инфраструктурного развития РК от 21.02.2023 </w:t>
      </w:r>
      <w:r>
        <w:rPr>
          <w:rFonts w:ascii="Times New Roman"/>
          <w:b w:val="false"/>
          <w:i w:val="false"/>
          <w:color w:val="000000"/>
          <w:sz w:val="28"/>
        </w:rPr>
        <w:t>№ 107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3" w:id="311"/>
    <w:p>
      <w:pPr>
        <w:spacing w:after="0"/>
        <w:ind w:left="0"/>
        <w:jc w:val="left"/>
      </w:pPr>
      <w:r>
        <w:rPr>
          <w:rFonts w:ascii="Times New Roman"/>
          <w:b/>
          <w:i w:val="false"/>
          <w:color w:val="000000"/>
        </w:rPr>
        <w:t xml:space="preserve"> Параграф 4. Циркуляры аэронавигационной информации (AIC)</w:t>
      </w:r>
    </w:p>
    <w:bookmarkEnd w:id="311"/>
    <w:bookmarkStart w:name="z324" w:id="312"/>
    <w:p>
      <w:pPr>
        <w:spacing w:after="0"/>
        <w:ind w:left="0"/>
        <w:jc w:val="both"/>
      </w:pPr>
      <w:r>
        <w:rPr>
          <w:rFonts w:ascii="Times New Roman"/>
          <w:b w:val="false"/>
          <w:i w:val="false"/>
          <w:color w:val="000000"/>
          <w:sz w:val="28"/>
        </w:rPr>
        <w:t>
      70. АIС составляется во всех случаях, когда необходимо распространить аэронавигационную информацию, которая не отвечает:</w:t>
      </w:r>
    </w:p>
    <w:bookmarkEnd w:id="312"/>
    <w:bookmarkStart w:name="z325" w:id="313"/>
    <w:p>
      <w:pPr>
        <w:spacing w:after="0"/>
        <w:ind w:left="0"/>
        <w:jc w:val="both"/>
      </w:pPr>
      <w:r>
        <w:rPr>
          <w:rFonts w:ascii="Times New Roman"/>
          <w:b w:val="false"/>
          <w:i w:val="false"/>
          <w:color w:val="000000"/>
          <w:sz w:val="28"/>
        </w:rPr>
        <w:t xml:space="preserve">
      1) требованиям к AIP, изложенным в </w:t>
      </w:r>
      <w:r>
        <w:rPr>
          <w:rFonts w:ascii="Times New Roman"/>
          <w:b w:val="false"/>
          <w:i w:val="false"/>
          <w:color w:val="000000"/>
          <w:sz w:val="28"/>
        </w:rPr>
        <w:t>параграфе 2</w:t>
      </w:r>
      <w:r>
        <w:rPr>
          <w:rFonts w:ascii="Times New Roman"/>
          <w:b w:val="false"/>
          <w:i w:val="false"/>
          <w:color w:val="000000"/>
          <w:sz w:val="28"/>
        </w:rPr>
        <w:t xml:space="preserve"> главы 2 настоящих Правил;</w:t>
      </w:r>
    </w:p>
    <w:bookmarkEnd w:id="313"/>
    <w:bookmarkStart w:name="z326" w:id="314"/>
    <w:p>
      <w:pPr>
        <w:spacing w:after="0"/>
        <w:ind w:left="0"/>
        <w:jc w:val="both"/>
      </w:pPr>
      <w:r>
        <w:rPr>
          <w:rFonts w:ascii="Times New Roman"/>
          <w:b w:val="false"/>
          <w:i w:val="false"/>
          <w:color w:val="000000"/>
          <w:sz w:val="28"/>
        </w:rPr>
        <w:t xml:space="preserve">
      2) требованиям к NOTAM, изложенным в </w:t>
      </w:r>
      <w:r>
        <w:rPr>
          <w:rFonts w:ascii="Times New Roman"/>
          <w:b w:val="false"/>
          <w:i w:val="false"/>
          <w:color w:val="000000"/>
          <w:sz w:val="28"/>
        </w:rPr>
        <w:t>параграфе 6</w:t>
      </w:r>
      <w:r>
        <w:rPr>
          <w:rFonts w:ascii="Times New Roman"/>
          <w:b w:val="false"/>
          <w:i w:val="false"/>
          <w:color w:val="000000"/>
          <w:sz w:val="28"/>
        </w:rPr>
        <w:t xml:space="preserve"> главы 2 настоящих Правил;</w:t>
      </w:r>
    </w:p>
    <w:bookmarkEnd w:id="314"/>
    <w:bookmarkStart w:name="z327" w:id="315"/>
    <w:p>
      <w:pPr>
        <w:spacing w:after="0"/>
        <w:ind w:left="0"/>
        <w:jc w:val="both"/>
      </w:pPr>
      <w:r>
        <w:rPr>
          <w:rFonts w:ascii="Times New Roman"/>
          <w:b w:val="false"/>
          <w:i w:val="false"/>
          <w:color w:val="000000"/>
          <w:sz w:val="28"/>
        </w:rPr>
        <w:t>
      71. АIС составляется для распространения:</w:t>
      </w:r>
    </w:p>
    <w:bookmarkEnd w:id="315"/>
    <w:bookmarkStart w:name="z328" w:id="316"/>
    <w:p>
      <w:pPr>
        <w:spacing w:after="0"/>
        <w:ind w:left="0"/>
        <w:jc w:val="both"/>
      </w:pPr>
      <w:r>
        <w:rPr>
          <w:rFonts w:ascii="Times New Roman"/>
          <w:b w:val="false"/>
          <w:i w:val="false"/>
          <w:color w:val="000000"/>
          <w:sz w:val="28"/>
        </w:rPr>
        <w:t>
      1) информации о долгосрочном прогнозе, касающегося любых значительных изменений законодательства, предписаний, правил или средств;</w:t>
      </w:r>
    </w:p>
    <w:bookmarkEnd w:id="316"/>
    <w:bookmarkStart w:name="z329" w:id="317"/>
    <w:p>
      <w:pPr>
        <w:spacing w:after="0"/>
        <w:ind w:left="0"/>
        <w:jc w:val="both"/>
      </w:pPr>
      <w:r>
        <w:rPr>
          <w:rFonts w:ascii="Times New Roman"/>
          <w:b w:val="false"/>
          <w:i w:val="false"/>
          <w:color w:val="000000"/>
          <w:sz w:val="28"/>
        </w:rPr>
        <w:t>
      2) информации пояснительного или консультативного характера, которая может оказать влияние на безопасность полетов;</w:t>
      </w:r>
    </w:p>
    <w:bookmarkEnd w:id="317"/>
    <w:bookmarkStart w:name="z330" w:id="318"/>
    <w:p>
      <w:pPr>
        <w:spacing w:after="0"/>
        <w:ind w:left="0"/>
        <w:jc w:val="both"/>
      </w:pPr>
      <w:r>
        <w:rPr>
          <w:rFonts w:ascii="Times New Roman"/>
          <w:b w:val="false"/>
          <w:i w:val="false"/>
          <w:color w:val="000000"/>
          <w:sz w:val="28"/>
        </w:rPr>
        <w:t>
      3) информации или уведомления пояснительного или консультативного характера, касающиеся технических, законодательных или административных вопросов.</w:t>
      </w:r>
    </w:p>
    <w:bookmarkEnd w:id="318"/>
    <w:bookmarkStart w:name="z331" w:id="319"/>
    <w:p>
      <w:pPr>
        <w:spacing w:after="0"/>
        <w:ind w:left="0"/>
        <w:jc w:val="both"/>
      </w:pPr>
      <w:r>
        <w:rPr>
          <w:rFonts w:ascii="Times New Roman"/>
          <w:b w:val="false"/>
          <w:i w:val="false"/>
          <w:color w:val="000000"/>
          <w:sz w:val="28"/>
        </w:rPr>
        <w:t xml:space="preserve">
      72. К информации, указанной в </w:t>
      </w:r>
      <w:r>
        <w:rPr>
          <w:rFonts w:ascii="Times New Roman"/>
          <w:b w:val="false"/>
          <w:i w:val="false"/>
          <w:color w:val="000000"/>
          <w:sz w:val="28"/>
        </w:rPr>
        <w:t>пункте 71</w:t>
      </w:r>
      <w:r>
        <w:rPr>
          <w:rFonts w:ascii="Times New Roman"/>
          <w:b w:val="false"/>
          <w:i w:val="false"/>
          <w:color w:val="000000"/>
          <w:sz w:val="28"/>
        </w:rPr>
        <w:t xml:space="preserve"> настоящих Правил, относятся:</w:t>
      </w:r>
    </w:p>
    <w:bookmarkEnd w:id="319"/>
    <w:bookmarkStart w:name="z332" w:id="320"/>
    <w:p>
      <w:pPr>
        <w:spacing w:after="0"/>
        <w:ind w:left="0"/>
        <w:jc w:val="both"/>
      </w:pPr>
      <w:r>
        <w:rPr>
          <w:rFonts w:ascii="Times New Roman"/>
          <w:b w:val="false"/>
          <w:i w:val="false"/>
          <w:color w:val="000000"/>
          <w:sz w:val="28"/>
        </w:rPr>
        <w:t>
      1) прогнозы, касающиеся существенных изменений аэронавигационных правил, обслуживания и средств;</w:t>
      </w:r>
    </w:p>
    <w:bookmarkEnd w:id="320"/>
    <w:bookmarkStart w:name="z333" w:id="321"/>
    <w:p>
      <w:pPr>
        <w:spacing w:after="0"/>
        <w:ind w:left="0"/>
        <w:jc w:val="both"/>
      </w:pPr>
      <w:r>
        <w:rPr>
          <w:rFonts w:ascii="Times New Roman"/>
          <w:b w:val="false"/>
          <w:i w:val="false"/>
          <w:color w:val="000000"/>
          <w:sz w:val="28"/>
        </w:rPr>
        <w:t>
      2) прогнозы, касающиеся введения в строй новых навигационных систем;</w:t>
      </w:r>
    </w:p>
    <w:bookmarkEnd w:id="321"/>
    <w:bookmarkStart w:name="z334" w:id="322"/>
    <w:p>
      <w:pPr>
        <w:spacing w:after="0"/>
        <w:ind w:left="0"/>
        <w:jc w:val="both"/>
      </w:pPr>
      <w:r>
        <w:rPr>
          <w:rFonts w:ascii="Times New Roman"/>
          <w:b w:val="false"/>
          <w:i w:val="false"/>
          <w:color w:val="000000"/>
          <w:sz w:val="28"/>
        </w:rPr>
        <w:t>
      3) важная информация, полученная в результате расследования авиационных происшествий/инцидентов, которая имеет отношение к безопасности полетов;</w:t>
      </w:r>
    </w:p>
    <w:bookmarkEnd w:id="322"/>
    <w:bookmarkStart w:name="z335" w:id="323"/>
    <w:p>
      <w:pPr>
        <w:spacing w:after="0"/>
        <w:ind w:left="0"/>
        <w:jc w:val="both"/>
      </w:pPr>
      <w:r>
        <w:rPr>
          <w:rFonts w:ascii="Times New Roman"/>
          <w:b w:val="false"/>
          <w:i w:val="false"/>
          <w:color w:val="000000"/>
          <w:sz w:val="28"/>
        </w:rPr>
        <w:t>
      4) информация о правилах, связанных с защитой международной гражданской авиации от актов незаконного вмешательства;</w:t>
      </w:r>
    </w:p>
    <w:bookmarkEnd w:id="323"/>
    <w:bookmarkStart w:name="z336" w:id="324"/>
    <w:p>
      <w:pPr>
        <w:spacing w:after="0"/>
        <w:ind w:left="0"/>
        <w:jc w:val="both"/>
      </w:pPr>
      <w:r>
        <w:rPr>
          <w:rFonts w:ascii="Times New Roman"/>
          <w:b w:val="false"/>
          <w:i w:val="false"/>
          <w:color w:val="000000"/>
          <w:sz w:val="28"/>
        </w:rPr>
        <w:t>
      5) советы по медицинским вопросам, представляющим особый интерес для пилотов;</w:t>
      </w:r>
    </w:p>
    <w:bookmarkEnd w:id="324"/>
    <w:bookmarkStart w:name="z337" w:id="325"/>
    <w:p>
      <w:pPr>
        <w:spacing w:after="0"/>
        <w:ind w:left="0"/>
        <w:jc w:val="both"/>
      </w:pPr>
      <w:r>
        <w:rPr>
          <w:rFonts w:ascii="Times New Roman"/>
          <w:b w:val="false"/>
          <w:i w:val="false"/>
          <w:color w:val="000000"/>
          <w:sz w:val="28"/>
        </w:rPr>
        <w:t>
      6) предупреждения пилотам, направленные на то, чтобы избежать физической опасности;</w:t>
      </w:r>
    </w:p>
    <w:bookmarkEnd w:id="325"/>
    <w:bookmarkStart w:name="z338" w:id="326"/>
    <w:p>
      <w:pPr>
        <w:spacing w:after="0"/>
        <w:ind w:left="0"/>
        <w:jc w:val="both"/>
      </w:pPr>
      <w:r>
        <w:rPr>
          <w:rFonts w:ascii="Times New Roman"/>
          <w:b w:val="false"/>
          <w:i w:val="false"/>
          <w:color w:val="000000"/>
          <w:sz w:val="28"/>
        </w:rPr>
        <w:t>
      7) информация о влиянии определенных погодных явлений на производство полетов;</w:t>
      </w:r>
    </w:p>
    <w:bookmarkEnd w:id="326"/>
    <w:bookmarkStart w:name="z339" w:id="327"/>
    <w:p>
      <w:pPr>
        <w:spacing w:after="0"/>
        <w:ind w:left="0"/>
        <w:jc w:val="both"/>
      </w:pPr>
      <w:r>
        <w:rPr>
          <w:rFonts w:ascii="Times New Roman"/>
          <w:b w:val="false"/>
          <w:i w:val="false"/>
          <w:color w:val="000000"/>
          <w:sz w:val="28"/>
        </w:rPr>
        <w:t>
      8) информация о новых видах опасности, влияющих на технику пилотирования воздушных судов;</w:t>
      </w:r>
    </w:p>
    <w:bookmarkEnd w:id="327"/>
    <w:bookmarkStart w:name="z340" w:id="328"/>
    <w:p>
      <w:pPr>
        <w:spacing w:after="0"/>
        <w:ind w:left="0"/>
        <w:jc w:val="both"/>
      </w:pPr>
      <w:r>
        <w:rPr>
          <w:rFonts w:ascii="Times New Roman"/>
          <w:b w:val="false"/>
          <w:i w:val="false"/>
          <w:color w:val="000000"/>
          <w:sz w:val="28"/>
        </w:rPr>
        <w:t>
      9) правила перевозки опасных грузов по воздуху на гражданских воздушных судах, в отношении которых установлены ограничения;</w:t>
      </w:r>
    </w:p>
    <w:bookmarkEnd w:id="328"/>
    <w:bookmarkStart w:name="z341" w:id="329"/>
    <w:p>
      <w:pPr>
        <w:spacing w:after="0"/>
        <w:ind w:left="0"/>
        <w:jc w:val="both"/>
      </w:pPr>
      <w:r>
        <w:rPr>
          <w:rFonts w:ascii="Times New Roman"/>
          <w:b w:val="false"/>
          <w:i w:val="false"/>
          <w:color w:val="000000"/>
          <w:sz w:val="28"/>
        </w:rPr>
        <w:t>
      10) ссылки на требования, предусмотренные национальным законодательством, и публикация изменений в нем;</w:t>
      </w:r>
    </w:p>
    <w:bookmarkEnd w:id="329"/>
    <w:bookmarkStart w:name="z342" w:id="330"/>
    <w:p>
      <w:pPr>
        <w:spacing w:after="0"/>
        <w:ind w:left="0"/>
        <w:jc w:val="both"/>
      </w:pPr>
      <w:r>
        <w:rPr>
          <w:rFonts w:ascii="Times New Roman"/>
          <w:b w:val="false"/>
          <w:i w:val="false"/>
          <w:color w:val="000000"/>
          <w:sz w:val="28"/>
        </w:rPr>
        <w:t>
      11) правила выдачи и продления срока действия свидетельств авиационного персонала;</w:t>
      </w:r>
    </w:p>
    <w:bookmarkEnd w:id="330"/>
    <w:bookmarkStart w:name="z343" w:id="331"/>
    <w:p>
      <w:pPr>
        <w:spacing w:after="0"/>
        <w:ind w:left="0"/>
        <w:jc w:val="both"/>
      </w:pPr>
      <w:r>
        <w:rPr>
          <w:rFonts w:ascii="Times New Roman"/>
          <w:b w:val="false"/>
          <w:i w:val="false"/>
          <w:color w:val="000000"/>
          <w:sz w:val="28"/>
        </w:rPr>
        <w:t>
      12) информация о подготовке авиационного персонала;</w:t>
      </w:r>
    </w:p>
    <w:bookmarkEnd w:id="331"/>
    <w:bookmarkStart w:name="z344" w:id="332"/>
    <w:p>
      <w:pPr>
        <w:spacing w:after="0"/>
        <w:ind w:left="0"/>
        <w:jc w:val="both"/>
      </w:pPr>
      <w:r>
        <w:rPr>
          <w:rFonts w:ascii="Times New Roman"/>
          <w:b w:val="false"/>
          <w:i w:val="false"/>
          <w:color w:val="000000"/>
          <w:sz w:val="28"/>
        </w:rPr>
        <w:t>
      13) информация о выполнении или об освобождении от выполнения требований, предусмотренных национальным законодательством;</w:t>
      </w:r>
    </w:p>
    <w:bookmarkEnd w:id="332"/>
    <w:bookmarkStart w:name="z345" w:id="333"/>
    <w:p>
      <w:pPr>
        <w:spacing w:after="0"/>
        <w:ind w:left="0"/>
        <w:jc w:val="both"/>
      </w:pPr>
      <w:r>
        <w:rPr>
          <w:rFonts w:ascii="Times New Roman"/>
          <w:b w:val="false"/>
          <w:i w:val="false"/>
          <w:color w:val="000000"/>
          <w:sz w:val="28"/>
        </w:rPr>
        <w:t>
      14) советы относительно применения и технического обслуживания конкретных типов оборудования;</w:t>
      </w:r>
    </w:p>
    <w:bookmarkEnd w:id="333"/>
    <w:bookmarkStart w:name="z346" w:id="334"/>
    <w:p>
      <w:pPr>
        <w:spacing w:after="0"/>
        <w:ind w:left="0"/>
        <w:jc w:val="both"/>
      </w:pPr>
      <w:r>
        <w:rPr>
          <w:rFonts w:ascii="Times New Roman"/>
          <w:b w:val="false"/>
          <w:i w:val="false"/>
          <w:color w:val="000000"/>
          <w:sz w:val="28"/>
        </w:rPr>
        <w:t>
      15) информация о фактическом или запланированном наличии новых или переработанных изданий аэронавигационных карт;</w:t>
      </w:r>
    </w:p>
    <w:bookmarkEnd w:id="334"/>
    <w:bookmarkStart w:name="z347" w:id="335"/>
    <w:p>
      <w:pPr>
        <w:spacing w:after="0"/>
        <w:ind w:left="0"/>
        <w:jc w:val="both"/>
      </w:pPr>
      <w:r>
        <w:rPr>
          <w:rFonts w:ascii="Times New Roman"/>
          <w:b w:val="false"/>
          <w:i w:val="false"/>
          <w:color w:val="000000"/>
          <w:sz w:val="28"/>
        </w:rPr>
        <w:t>
      16) информация о связном оборудовании, подлежащем установке на воздушных судах;</w:t>
      </w:r>
    </w:p>
    <w:bookmarkEnd w:id="335"/>
    <w:bookmarkStart w:name="z348" w:id="336"/>
    <w:p>
      <w:pPr>
        <w:spacing w:after="0"/>
        <w:ind w:left="0"/>
        <w:jc w:val="both"/>
      </w:pPr>
      <w:r>
        <w:rPr>
          <w:rFonts w:ascii="Times New Roman"/>
          <w:b w:val="false"/>
          <w:i w:val="false"/>
          <w:color w:val="000000"/>
          <w:sz w:val="28"/>
        </w:rPr>
        <w:t>
      17) пояснительная информация, касающаяся снижения шума;</w:t>
      </w:r>
    </w:p>
    <w:bookmarkEnd w:id="336"/>
    <w:bookmarkStart w:name="z349" w:id="337"/>
    <w:p>
      <w:pPr>
        <w:spacing w:after="0"/>
        <w:ind w:left="0"/>
        <w:jc w:val="both"/>
      </w:pPr>
      <w:r>
        <w:rPr>
          <w:rFonts w:ascii="Times New Roman"/>
          <w:b w:val="false"/>
          <w:i w:val="false"/>
          <w:color w:val="000000"/>
          <w:sz w:val="28"/>
        </w:rPr>
        <w:t>
      18) отдельные указания, касающиеся летной годности;</w:t>
      </w:r>
    </w:p>
    <w:bookmarkEnd w:id="337"/>
    <w:bookmarkStart w:name="z350" w:id="338"/>
    <w:p>
      <w:pPr>
        <w:spacing w:after="0"/>
        <w:ind w:left="0"/>
        <w:jc w:val="both"/>
      </w:pPr>
      <w:r>
        <w:rPr>
          <w:rFonts w:ascii="Times New Roman"/>
          <w:b w:val="false"/>
          <w:i w:val="false"/>
          <w:color w:val="000000"/>
          <w:sz w:val="28"/>
        </w:rPr>
        <w:t>
      19) изменения в сериях NОТАМ или в рассылке, новые издания АIР или значительные изменения их содержания, объема или формата;</w:t>
      </w:r>
    </w:p>
    <w:bookmarkEnd w:id="338"/>
    <w:bookmarkStart w:name="z351" w:id="339"/>
    <w:p>
      <w:pPr>
        <w:spacing w:after="0"/>
        <w:ind w:left="0"/>
        <w:jc w:val="both"/>
      </w:pPr>
      <w:r>
        <w:rPr>
          <w:rFonts w:ascii="Times New Roman"/>
          <w:b w:val="false"/>
          <w:i w:val="false"/>
          <w:color w:val="000000"/>
          <w:sz w:val="28"/>
        </w:rPr>
        <w:t xml:space="preserve">
      20) предварительная информация о плане на случай выпадения снега, указанном в </w:t>
      </w:r>
      <w:r>
        <w:rPr>
          <w:rFonts w:ascii="Times New Roman"/>
          <w:b w:val="false"/>
          <w:i w:val="false"/>
          <w:color w:val="000000"/>
          <w:sz w:val="28"/>
        </w:rPr>
        <w:t>пункте 73</w:t>
      </w:r>
      <w:r>
        <w:rPr>
          <w:rFonts w:ascii="Times New Roman"/>
          <w:b w:val="false"/>
          <w:i w:val="false"/>
          <w:color w:val="000000"/>
          <w:sz w:val="28"/>
        </w:rPr>
        <w:t xml:space="preserve"> настоящих Правил;</w:t>
      </w:r>
    </w:p>
    <w:bookmarkEnd w:id="339"/>
    <w:bookmarkStart w:name="z352" w:id="340"/>
    <w:p>
      <w:pPr>
        <w:spacing w:after="0"/>
        <w:ind w:left="0"/>
        <w:jc w:val="both"/>
      </w:pPr>
      <w:r>
        <w:rPr>
          <w:rFonts w:ascii="Times New Roman"/>
          <w:b w:val="false"/>
          <w:i w:val="false"/>
          <w:color w:val="000000"/>
          <w:sz w:val="28"/>
        </w:rPr>
        <w:t>
      21) иная информация аналогичного характера.</w:t>
      </w:r>
    </w:p>
    <w:bookmarkEnd w:id="340"/>
    <w:bookmarkStart w:name="z353" w:id="341"/>
    <w:p>
      <w:pPr>
        <w:spacing w:after="0"/>
        <w:ind w:left="0"/>
        <w:jc w:val="both"/>
      </w:pPr>
      <w:r>
        <w:rPr>
          <w:rFonts w:ascii="Times New Roman"/>
          <w:b w:val="false"/>
          <w:i w:val="false"/>
          <w:color w:val="000000"/>
          <w:sz w:val="28"/>
        </w:rPr>
        <w:t>
      73. План на случай выпадения снега дополняется информацией сезонного характера, подлежащей распространению заблаговременно до начала зимы (не менее чем за месяц до установления снежного покрова), и содержит указанную ниже информацию:</w:t>
      </w:r>
    </w:p>
    <w:bookmarkEnd w:id="341"/>
    <w:bookmarkStart w:name="z354" w:id="342"/>
    <w:p>
      <w:pPr>
        <w:spacing w:after="0"/>
        <w:ind w:left="0"/>
        <w:jc w:val="both"/>
      </w:pPr>
      <w:r>
        <w:rPr>
          <w:rFonts w:ascii="Times New Roman"/>
          <w:b w:val="false"/>
          <w:i w:val="false"/>
          <w:color w:val="000000"/>
          <w:sz w:val="28"/>
        </w:rPr>
        <w:t>
      1) перечень аэродромов (вертодромов) на которых во время предстоящей зимы ожидается проведение работ по удалению снега с указанием систем ВПП и РД или планируемой схемы удаления снега с отклонением от системы ВПП (длина, ширина и число ВПП, затрагиваемые РД и перроны или их участки);</w:t>
      </w:r>
    </w:p>
    <w:bookmarkEnd w:id="342"/>
    <w:bookmarkStart w:name="z355" w:id="343"/>
    <w:p>
      <w:pPr>
        <w:spacing w:after="0"/>
        <w:ind w:left="0"/>
        <w:jc w:val="both"/>
      </w:pPr>
      <w:r>
        <w:rPr>
          <w:rFonts w:ascii="Times New Roman"/>
          <w:b w:val="false"/>
          <w:i w:val="false"/>
          <w:color w:val="000000"/>
          <w:sz w:val="28"/>
        </w:rPr>
        <w:t>
      2) сведения, касающиеся любого центра, предназначенного для координирования текущей информации о ходе работ по удалению снега и о состоянии ВПП, РД и перронов;</w:t>
      </w:r>
    </w:p>
    <w:bookmarkEnd w:id="343"/>
    <w:bookmarkStart w:name="z356" w:id="344"/>
    <w:p>
      <w:pPr>
        <w:spacing w:after="0"/>
        <w:ind w:left="0"/>
        <w:jc w:val="both"/>
      </w:pPr>
      <w:r>
        <w:rPr>
          <w:rFonts w:ascii="Times New Roman"/>
          <w:b w:val="false"/>
          <w:i w:val="false"/>
          <w:color w:val="000000"/>
          <w:sz w:val="28"/>
        </w:rPr>
        <w:t>
      3) распределение аэродромов (вертодромов) по перечням рассылки SNОWТАМ с целью избежать излишней рассылки NОТАМ;</w:t>
      </w:r>
    </w:p>
    <w:bookmarkEnd w:id="344"/>
    <w:bookmarkStart w:name="z357" w:id="345"/>
    <w:p>
      <w:pPr>
        <w:spacing w:after="0"/>
        <w:ind w:left="0"/>
        <w:jc w:val="both"/>
      </w:pPr>
      <w:r>
        <w:rPr>
          <w:rFonts w:ascii="Times New Roman"/>
          <w:b w:val="false"/>
          <w:i w:val="false"/>
          <w:color w:val="000000"/>
          <w:sz w:val="28"/>
        </w:rPr>
        <w:t>
      4) указание, при необходимости, незначительных изменений в действующем плане на случай выпадения снега;</w:t>
      </w:r>
    </w:p>
    <w:bookmarkEnd w:id="345"/>
    <w:bookmarkStart w:name="z358" w:id="346"/>
    <w:p>
      <w:pPr>
        <w:spacing w:after="0"/>
        <w:ind w:left="0"/>
        <w:jc w:val="both"/>
      </w:pPr>
      <w:r>
        <w:rPr>
          <w:rFonts w:ascii="Times New Roman"/>
          <w:b w:val="false"/>
          <w:i w:val="false"/>
          <w:color w:val="000000"/>
          <w:sz w:val="28"/>
        </w:rPr>
        <w:t>
      5) перечень с описанием снегоочистительного оборудования;</w:t>
      </w:r>
    </w:p>
    <w:bookmarkEnd w:id="346"/>
    <w:bookmarkStart w:name="z359" w:id="347"/>
    <w:p>
      <w:pPr>
        <w:spacing w:after="0"/>
        <w:ind w:left="0"/>
        <w:jc w:val="both"/>
      </w:pPr>
      <w:r>
        <w:rPr>
          <w:rFonts w:ascii="Times New Roman"/>
          <w:b w:val="false"/>
          <w:i w:val="false"/>
          <w:color w:val="000000"/>
          <w:sz w:val="28"/>
        </w:rPr>
        <w:t>
      6) указание для каждого аэродрома (вертодромов) того, какая высота считается минимальной критической высотой сугроба и подлежит сообщению.</w:t>
      </w:r>
    </w:p>
    <w:bookmarkEnd w:id="347"/>
    <w:bookmarkStart w:name="z360" w:id="348"/>
    <w:p>
      <w:pPr>
        <w:spacing w:after="0"/>
        <w:ind w:left="0"/>
        <w:jc w:val="both"/>
      </w:pPr>
      <w:r>
        <w:rPr>
          <w:rFonts w:ascii="Times New Roman"/>
          <w:b w:val="false"/>
          <w:i w:val="false"/>
          <w:color w:val="000000"/>
          <w:sz w:val="28"/>
        </w:rPr>
        <w:t>
      74. САИ выбирает AIC, подлежащие международной рассылке аналогично АIР.</w:t>
      </w:r>
    </w:p>
    <w:bookmarkEnd w:id="348"/>
    <w:bookmarkStart w:name="z361" w:id="349"/>
    <w:p>
      <w:pPr>
        <w:spacing w:after="0"/>
        <w:ind w:left="0"/>
        <w:jc w:val="both"/>
      </w:pPr>
      <w:r>
        <w:rPr>
          <w:rFonts w:ascii="Times New Roman"/>
          <w:b w:val="false"/>
          <w:i w:val="false"/>
          <w:color w:val="000000"/>
          <w:sz w:val="28"/>
        </w:rPr>
        <w:t>
      75. Каждому AIC присваивается порядковый номер. Номера последовательно возрастают на протяжении календарного года.</w:t>
      </w:r>
    </w:p>
    <w:bookmarkEnd w:id="349"/>
    <w:bookmarkStart w:name="z362" w:id="350"/>
    <w:p>
      <w:pPr>
        <w:spacing w:after="0"/>
        <w:ind w:left="0"/>
        <w:jc w:val="both"/>
      </w:pPr>
      <w:r>
        <w:rPr>
          <w:rFonts w:ascii="Times New Roman"/>
          <w:b w:val="false"/>
          <w:i w:val="false"/>
          <w:color w:val="000000"/>
          <w:sz w:val="28"/>
        </w:rPr>
        <w:t>
      76. В тех случаях, когда рассылается более одной серии AIC, каждая серия отдельно обозначается буквой.</w:t>
      </w:r>
    </w:p>
    <w:bookmarkEnd w:id="350"/>
    <w:p>
      <w:pPr>
        <w:spacing w:after="0"/>
        <w:ind w:left="0"/>
        <w:jc w:val="both"/>
      </w:pPr>
      <w:r>
        <w:rPr>
          <w:rFonts w:ascii="Times New Roman"/>
          <w:b w:val="false"/>
          <w:i w:val="false"/>
          <w:color w:val="000000"/>
          <w:sz w:val="28"/>
        </w:rPr>
        <w:t>
      77. Контрольный перечень действующих АIС издается по крайней мере один раз в год и рассылается аналогично АIС.</w:t>
      </w:r>
    </w:p>
    <w:bookmarkStart w:name="z2415" w:id="351"/>
    <w:p>
      <w:pPr>
        <w:spacing w:after="0"/>
        <w:ind w:left="0"/>
        <w:jc w:val="both"/>
      </w:pPr>
      <w:r>
        <w:rPr>
          <w:rFonts w:ascii="Times New Roman"/>
          <w:b w:val="false"/>
          <w:i w:val="false"/>
          <w:color w:val="000000"/>
          <w:sz w:val="28"/>
        </w:rPr>
        <w:t>
      77-1. Актуальность аэронавигационной информации или аэронавигационных данных в действующих AIC пересматривается службой САИ не реже одного раза в год.</w:t>
      </w:r>
    </w:p>
    <w:bookmarkEnd w:id="3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77-1 в соответствии с приказом Министра индустрии и инфраструктурного развития РК от 21.02.2023 </w:t>
      </w:r>
      <w:r>
        <w:rPr>
          <w:rFonts w:ascii="Times New Roman"/>
          <w:b w:val="false"/>
          <w:i w:val="false"/>
          <w:color w:val="000000"/>
          <w:sz w:val="28"/>
        </w:rPr>
        <w:t>№ 107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4" w:id="352"/>
    <w:p>
      <w:pPr>
        <w:spacing w:after="0"/>
        <w:ind w:left="0"/>
        <w:jc w:val="left"/>
      </w:pPr>
      <w:r>
        <w:rPr>
          <w:rFonts w:ascii="Times New Roman"/>
          <w:b/>
          <w:i w:val="false"/>
          <w:color w:val="000000"/>
        </w:rPr>
        <w:t xml:space="preserve"> Параграф 5. Предполетная и послеполетная информация</w:t>
      </w:r>
    </w:p>
    <w:bookmarkEnd w:id="352"/>
    <w:p>
      <w:pPr>
        <w:spacing w:after="0"/>
        <w:ind w:left="0"/>
        <w:jc w:val="both"/>
      </w:pPr>
      <w:r>
        <w:rPr>
          <w:rFonts w:ascii="Times New Roman"/>
          <w:b w:val="false"/>
          <w:i w:val="false"/>
          <w:color w:val="ff0000"/>
          <w:sz w:val="28"/>
        </w:rPr>
        <w:t xml:space="preserve">
      Сноска. Заголовок параграфа 5 - в редакции приказа и.о. Министра транспорта РК от 04.01.2024 </w:t>
      </w:r>
      <w:r>
        <w:rPr>
          <w:rFonts w:ascii="Times New Roman"/>
          <w:b w:val="false"/>
          <w:i w:val="false"/>
          <w:color w:val="ff0000"/>
          <w:sz w:val="28"/>
        </w:rPr>
        <w:t>№ 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65" w:id="353"/>
    <w:p>
      <w:pPr>
        <w:spacing w:after="0"/>
        <w:ind w:left="0"/>
        <w:jc w:val="both"/>
      </w:pPr>
      <w:r>
        <w:rPr>
          <w:rFonts w:ascii="Times New Roman"/>
          <w:b w:val="false"/>
          <w:i w:val="false"/>
          <w:color w:val="000000"/>
          <w:sz w:val="28"/>
        </w:rPr>
        <w:t>
      78. Предоставление предполетной информации осуществляется САИ или органом ОВД или другим специалистом, прошедшим подготовку в области обеспечения аэронавигационной информацией (на аэродромах с малой интенсивностью воздушного движения).</w:t>
      </w:r>
    </w:p>
    <w:bookmarkEnd w:id="353"/>
    <w:bookmarkStart w:name="z366" w:id="354"/>
    <w:p>
      <w:pPr>
        <w:spacing w:after="0"/>
        <w:ind w:left="0"/>
        <w:jc w:val="both"/>
      </w:pPr>
      <w:r>
        <w:rPr>
          <w:rFonts w:ascii="Times New Roman"/>
          <w:b w:val="false"/>
          <w:i w:val="false"/>
          <w:color w:val="000000"/>
          <w:sz w:val="28"/>
        </w:rPr>
        <w:t>
      79. Аэронавигационная информация, необходимая для обеспечения безопасности, регулярности и эффективности аэронавигации и касающаяся этапов маршрутов, начинающихся от данного аэродрома/вертодрома, предоставляется персоналу, связанному с производством полетов, включая летные экипажи и службы, либо лицам, назначенным эксплуатантом ответственными за предполетную подготовку экипаже ВС.</w:t>
      </w:r>
    </w:p>
    <w:bookmarkEnd w:id="354"/>
    <w:bookmarkStart w:name="z2102" w:id="355"/>
    <w:p>
      <w:pPr>
        <w:spacing w:after="0"/>
        <w:ind w:left="0"/>
        <w:jc w:val="both"/>
      </w:pPr>
      <w:r>
        <w:rPr>
          <w:rFonts w:ascii="Times New Roman"/>
          <w:b w:val="false"/>
          <w:i w:val="false"/>
          <w:color w:val="000000"/>
          <w:sz w:val="28"/>
        </w:rPr>
        <w:t>
      79-1. Аэронавигационная информация, предоставляемая в целях предполетного планирования, включает информацию, имеющую эксплуатационное значение, из элементов продуктов аэронавигационной информации.</w:t>
      </w:r>
    </w:p>
    <w:bookmarkEnd w:id="3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79-1 в соответствии с приказом Министра индустрии и инфраструктурного развития РК от 13.10.2021 </w:t>
      </w:r>
      <w:r>
        <w:rPr>
          <w:rFonts w:ascii="Times New Roman"/>
          <w:b w:val="false"/>
          <w:i w:val="false"/>
          <w:color w:val="000000"/>
          <w:sz w:val="28"/>
        </w:rPr>
        <w:t>№ 537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7" w:id="356"/>
    <w:p>
      <w:pPr>
        <w:spacing w:after="0"/>
        <w:ind w:left="0"/>
        <w:jc w:val="both"/>
      </w:pPr>
      <w:r>
        <w:rPr>
          <w:rFonts w:ascii="Times New Roman"/>
          <w:b w:val="false"/>
          <w:i w:val="false"/>
          <w:color w:val="000000"/>
          <w:sz w:val="28"/>
        </w:rPr>
        <w:t xml:space="preserve">
      80. На аэродромах, информация о которых не опубликована в AIP и в отношении которых не издаются NOTAM, лицам, указанным в </w:t>
      </w:r>
      <w:r>
        <w:rPr>
          <w:rFonts w:ascii="Times New Roman"/>
          <w:b w:val="false"/>
          <w:i w:val="false"/>
          <w:color w:val="000000"/>
          <w:sz w:val="28"/>
        </w:rPr>
        <w:t>пункте 79</w:t>
      </w:r>
      <w:r>
        <w:rPr>
          <w:rFonts w:ascii="Times New Roman"/>
          <w:b w:val="false"/>
          <w:i w:val="false"/>
          <w:color w:val="000000"/>
          <w:sz w:val="28"/>
        </w:rPr>
        <w:t xml:space="preserve"> настоящих Правил, также предоставляется дополнительная текущая информация (при ее наличии), относящаяся к аэродрому вылета и касающаяся:</w:t>
      </w:r>
    </w:p>
    <w:bookmarkEnd w:id="356"/>
    <w:bookmarkStart w:name="z368" w:id="357"/>
    <w:p>
      <w:pPr>
        <w:spacing w:after="0"/>
        <w:ind w:left="0"/>
        <w:jc w:val="both"/>
      </w:pPr>
      <w:r>
        <w:rPr>
          <w:rFonts w:ascii="Times New Roman"/>
          <w:b w:val="false"/>
          <w:i w:val="false"/>
          <w:color w:val="000000"/>
          <w:sz w:val="28"/>
        </w:rPr>
        <w:t>
      1) строительных или ремонтных работ, которые ведутся на площади маневрирования (с учетом боковых полос безопасности);</w:t>
      </w:r>
    </w:p>
    <w:bookmarkEnd w:id="357"/>
    <w:bookmarkStart w:name="z369" w:id="358"/>
    <w:p>
      <w:pPr>
        <w:spacing w:after="0"/>
        <w:ind w:left="0"/>
        <w:jc w:val="both"/>
      </w:pPr>
      <w:r>
        <w:rPr>
          <w:rFonts w:ascii="Times New Roman"/>
          <w:b w:val="false"/>
          <w:i w:val="false"/>
          <w:color w:val="000000"/>
          <w:sz w:val="28"/>
        </w:rPr>
        <w:t>
      2) неровностей на любых участках площади маневрирования (как обозначенных, так и не обозначенных), включая участки ВПП и РД с разбитой поверхностью;</w:t>
      </w:r>
    </w:p>
    <w:bookmarkEnd w:id="358"/>
    <w:bookmarkStart w:name="z370" w:id="359"/>
    <w:p>
      <w:pPr>
        <w:spacing w:after="0"/>
        <w:ind w:left="0"/>
        <w:jc w:val="both"/>
      </w:pPr>
      <w:r>
        <w:rPr>
          <w:rFonts w:ascii="Times New Roman"/>
          <w:b w:val="false"/>
          <w:i w:val="false"/>
          <w:color w:val="000000"/>
          <w:sz w:val="28"/>
        </w:rPr>
        <w:t>
      3) информации, опубликованной посредством SNOWTAM (наличие и глубина снежного покрова, льда или воды на ВПП и РД и их влияния на эффективность торможения), наличие снежных заносов или скоплений снега на ВПП и РД (с учетом боковых полос безопасности);</w:t>
      </w:r>
    </w:p>
    <w:bookmarkEnd w:id="359"/>
    <w:bookmarkStart w:name="z371" w:id="360"/>
    <w:p>
      <w:pPr>
        <w:spacing w:after="0"/>
        <w:ind w:left="0"/>
        <w:jc w:val="both"/>
      </w:pPr>
      <w:r>
        <w:rPr>
          <w:rFonts w:ascii="Times New Roman"/>
          <w:b w:val="false"/>
          <w:i w:val="false"/>
          <w:color w:val="000000"/>
          <w:sz w:val="28"/>
        </w:rPr>
        <w:t>
      4) наличия другой временной опасности;</w:t>
      </w:r>
    </w:p>
    <w:bookmarkEnd w:id="360"/>
    <w:bookmarkStart w:name="z372" w:id="361"/>
    <w:p>
      <w:pPr>
        <w:spacing w:after="0"/>
        <w:ind w:left="0"/>
        <w:jc w:val="both"/>
      </w:pPr>
      <w:r>
        <w:rPr>
          <w:rFonts w:ascii="Times New Roman"/>
          <w:b w:val="false"/>
          <w:i w:val="false"/>
          <w:color w:val="000000"/>
          <w:sz w:val="28"/>
        </w:rPr>
        <w:t>
      5) наличия птиц, представляющих потенциальную опасность для эксплуатации воздушных судов;</w:t>
      </w:r>
    </w:p>
    <w:bookmarkEnd w:id="361"/>
    <w:bookmarkStart w:name="z373" w:id="362"/>
    <w:p>
      <w:pPr>
        <w:spacing w:after="0"/>
        <w:ind w:left="0"/>
        <w:jc w:val="both"/>
      </w:pPr>
      <w:r>
        <w:rPr>
          <w:rFonts w:ascii="Times New Roman"/>
          <w:b w:val="false"/>
          <w:i w:val="false"/>
          <w:color w:val="000000"/>
          <w:sz w:val="28"/>
        </w:rPr>
        <w:t xml:space="preserve">
      6) временное прекращение или возобновление эксплуатации основных компонентов системы светотехнического оснащения аэродрома, указанных в </w:t>
      </w:r>
      <w:r>
        <w:rPr>
          <w:rFonts w:ascii="Times New Roman"/>
          <w:b w:val="false"/>
          <w:i w:val="false"/>
          <w:color w:val="000000"/>
          <w:sz w:val="28"/>
        </w:rPr>
        <w:t>подпункте 4)</w:t>
      </w:r>
      <w:r>
        <w:rPr>
          <w:rFonts w:ascii="Times New Roman"/>
          <w:b w:val="false"/>
          <w:i w:val="false"/>
          <w:color w:val="000000"/>
          <w:sz w:val="28"/>
        </w:rPr>
        <w:t xml:space="preserve"> пункта 88 настоящих Правил;</w:t>
      </w:r>
    </w:p>
    <w:bookmarkEnd w:id="362"/>
    <w:bookmarkStart w:name="z374" w:id="363"/>
    <w:p>
      <w:pPr>
        <w:spacing w:after="0"/>
        <w:ind w:left="0"/>
        <w:jc w:val="both"/>
      </w:pPr>
      <w:r>
        <w:rPr>
          <w:rFonts w:ascii="Times New Roman"/>
          <w:b w:val="false"/>
          <w:i w:val="false"/>
          <w:color w:val="000000"/>
          <w:sz w:val="28"/>
        </w:rPr>
        <w:t>
      7) выхода из строя, нерегулярности в работе и изменения эксплуатационного состояния средств радиотехнического обеспечения полетов и связи, датчиков для наблюдения за RVR;</w:t>
      </w:r>
    </w:p>
    <w:bookmarkEnd w:id="363"/>
    <w:bookmarkStart w:name="z375" w:id="364"/>
    <w:p>
      <w:pPr>
        <w:spacing w:after="0"/>
        <w:ind w:left="0"/>
        <w:jc w:val="both"/>
      </w:pPr>
      <w:r>
        <w:rPr>
          <w:rFonts w:ascii="Times New Roman"/>
          <w:b w:val="false"/>
          <w:i w:val="false"/>
          <w:color w:val="000000"/>
          <w:sz w:val="28"/>
        </w:rPr>
        <w:t>
      8) присутствия и деятельности миссий по оказанию гуманитарной помощи, в том числе по линии Организации Объединенных Наций, с указанием любых применяемых в этой связи соответствующих процедур и/или ограничений.</w:t>
      </w:r>
    </w:p>
    <w:bookmarkEnd w:id="364"/>
    <w:bookmarkStart w:name="z376" w:id="365"/>
    <w:p>
      <w:pPr>
        <w:spacing w:after="0"/>
        <w:ind w:left="0"/>
        <w:jc w:val="both"/>
      </w:pPr>
      <w:r>
        <w:rPr>
          <w:rFonts w:ascii="Times New Roman"/>
          <w:b w:val="false"/>
          <w:i w:val="false"/>
          <w:color w:val="000000"/>
          <w:sz w:val="28"/>
        </w:rPr>
        <w:t xml:space="preserve">
      81. Информация, указанная в </w:t>
      </w:r>
      <w:r>
        <w:rPr>
          <w:rFonts w:ascii="Times New Roman"/>
          <w:b w:val="false"/>
          <w:i w:val="false"/>
          <w:color w:val="000000"/>
          <w:sz w:val="28"/>
        </w:rPr>
        <w:t>пункте 80</w:t>
      </w:r>
      <w:r>
        <w:rPr>
          <w:rFonts w:ascii="Times New Roman"/>
          <w:b w:val="false"/>
          <w:i w:val="false"/>
          <w:color w:val="000000"/>
          <w:sz w:val="28"/>
        </w:rPr>
        <w:t xml:space="preserve"> настоящих Правил, предоставляется в виде бюллетеня предполетной информации при условии ее наличия в САИ. Предоставление органами ОВД предполетной информации, указанной в </w:t>
      </w:r>
      <w:r>
        <w:rPr>
          <w:rFonts w:ascii="Times New Roman"/>
          <w:b w:val="false"/>
          <w:i w:val="false"/>
          <w:color w:val="000000"/>
          <w:sz w:val="28"/>
        </w:rPr>
        <w:t>пункте 80</w:t>
      </w:r>
      <w:r>
        <w:rPr>
          <w:rFonts w:ascii="Times New Roman"/>
          <w:b w:val="false"/>
          <w:i w:val="false"/>
          <w:color w:val="000000"/>
          <w:sz w:val="28"/>
        </w:rPr>
        <w:t xml:space="preserve"> настоящих Правил, осуществляется в соответствии с Инструкцией по организации и обслуживанию воздушного движения,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транспорта и коммуникаций Республики Казахстан от 16 мая 2011 года № 279 (зарегистрированный в Реестре государственной регистрации нормативных правовых актов № 7006).</w:t>
      </w:r>
    </w:p>
    <w:bookmarkEnd w:id="365"/>
    <w:bookmarkStart w:name="z377" w:id="366"/>
    <w:p>
      <w:pPr>
        <w:spacing w:after="0"/>
        <w:ind w:left="0"/>
        <w:jc w:val="both"/>
      </w:pPr>
      <w:r>
        <w:rPr>
          <w:rFonts w:ascii="Times New Roman"/>
          <w:b w:val="false"/>
          <w:i w:val="false"/>
          <w:color w:val="000000"/>
          <w:sz w:val="28"/>
        </w:rPr>
        <w:t>
      82. Автоматизированные системы предполетной информации, при их наличии, могут использоваться для предоставления аэронавигационных данных и аэронавигационной информации эксплуатационному персоналу, включая членов летного экипажа.</w:t>
      </w:r>
    </w:p>
    <w:bookmarkEnd w:id="366"/>
    <w:bookmarkStart w:name="z378" w:id="367"/>
    <w:p>
      <w:pPr>
        <w:spacing w:after="0"/>
        <w:ind w:left="0"/>
        <w:jc w:val="both"/>
      </w:pPr>
      <w:r>
        <w:rPr>
          <w:rFonts w:ascii="Times New Roman"/>
          <w:b w:val="false"/>
          <w:i w:val="false"/>
          <w:color w:val="000000"/>
          <w:sz w:val="28"/>
        </w:rPr>
        <w:t>
      83. В случае если у персонала, связанного с производством полетов, включая летные экипажи и службы, ответственные за предполетную информацию, имеется непосредственный доступ к автоматизированным системам предполетной информации, то они могут использоваться ими для самоинструктажа без необходимости посещения САИ либо, в случае малой интенсивности воздушного движения, органа ОВД или другого специалиста, прошедшего подготовку в области обеспечения предполетной информацией.</w:t>
      </w:r>
    </w:p>
    <w:bookmarkEnd w:id="367"/>
    <w:bookmarkStart w:name="z379" w:id="368"/>
    <w:p>
      <w:pPr>
        <w:spacing w:after="0"/>
        <w:ind w:left="0"/>
        <w:jc w:val="both"/>
      </w:pPr>
      <w:r>
        <w:rPr>
          <w:rFonts w:ascii="Times New Roman"/>
          <w:b w:val="false"/>
          <w:i w:val="false"/>
          <w:color w:val="000000"/>
          <w:sz w:val="28"/>
        </w:rPr>
        <w:t>
      84. Автоматизированные системы предполетной информации, предоставляющие аэронавигационные данные и аэронавигационную информацию:</w:t>
      </w:r>
    </w:p>
    <w:bookmarkEnd w:id="368"/>
    <w:bookmarkStart w:name="z380" w:id="369"/>
    <w:p>
      <w:pPr>
        <w:spacing w:after="0"/>
        <w:ind w:left="0"/>
        <w:jc w:val="both"/>
      </w:pPr>
      <w:r>
        <w:rPr>
          <w:rFonts w:ascii="Times New Roman"/>
          <w:b w:val="false"/>
          <w:i w:val="false"/>
          <w:color w:val="000000"/>
          <w:sz w:val="28"/>
        </w:rPr>
        <w:t>
      1) обеспечивают регулярное и своевременное обновление базы данных системы, а также контроль срока действия и качества хранимых аэронавигационных данных;</w:t>
      </w:r>
    </w:p>
    <w:bookmarkEnd w:id="369"/>
    <w:bookmarkStart w:name="z381" w:id="370"/>
    <w:p>
      <w:pPr>
        <w:spacing w:after="0"/>
        <w:ind w:left="0"/>
        <w:jc w:val="both"/>
      </w:pPr>
      <w:r>
        <w:rPr>
          <w:rFonts w:ascii="Times New Roman"/>
          <w:b w:val="false"/>
          <w:i w:val="false"/>
          <w:color w:val="000000"/>
          <w:sz w:val="28"/>
        </w:rPr>
        <w:t>
      2) предусматривают возможность доступа к системе эксплуатационного персонала, в том числе членов летного экипажа, другого заинтересованного авиационного персонала и прочих авиационных пользователей, с помощью удобных средств электросвязи;</w:t>
      </w:r>
    </w:p>
    <w:bookmarkEnd w:id="370"/>
    <w:bookmarkStart w:name="z382" w:id="371"/>
    <w:p>
      <w:pPr>
        <w:spacing w:after="0"/>
        <w:ind w:left="0"/>
        <w:jc w:val="both"/>
      </w:pPr>
      <w:r>
        <w:rPr>
          <w:rFonts w:ascii="Times New Roman"/>
          <w:b w:val="false"/>
          <w:i w:val="false"/>
          <w:color w:val="000000"/>
          <w:sz w:val="28"/>
        </w:rPr>
        <w:t>
      3) обеспечивают предоставление в отпечатанном на бумаге виде искомых аэронавигационных данных и аэронавигационной информации, когда это необходимо.</w:t>
      </w:r>
    </w:p>
    <w:bookmarkEnd w:id="371"/>
    <w:bookmarkStart w:name="z383" w:id="372"/>
    <w:p>
      <w:pPr>
        <w:spacing w:after="0"/>
        <w:ind w:left="0"/>
        <w:jc w:val="both"/>
      </w:pPr>
      <w:r>
        <w:rPr>
          <w:rFonts w:ascii="Times New Roman"/>
          <w:b w:val="false"/>
          <w:i w:val="false"/>
          <w:color w:val="000000"/>
          <w:sz w:val="28"/>
        </w:rPr>
        <w:t>
      85. В случае использования автоматизированных систем предполетной информации, поставщик АНО обеспечивает качество, а также своевременность предоставляемой аэронавигационной информации (аэронавигационных данных).</w:t>
      </w:r>
    </w:p>
    <w:bookmarkEnd w:id="372"/>
    <w:bookmarkStart w:name="z384" w:id="373"/>
    <w:p>
      <w:pPr>
        <w:spacing w:after="0"/>
        <w:ind w:left="0"/>
        <w:jc w:val="both"/>
      </w:pPr>
      <w:r>
        <w:rPr>
          <w:rFonts w:ascii="Times New Roman"/>
          <w:b w:val="false"/>
          <w:i w:val="false"/>
          <w:color w:val="000000"/>
          <w:sz w:val="28"/>
        </w:rPr>
        <w:t>
      86. На аэродромах (вертодромах) обеспечивается прием послеполетной информации от членов летного экипажа о состоянии и работе аэронавигационных средств или служб, информации о наличии птиц в окрестностях аэродрома, а также информации о наличии опасности, создаваемой дикими животными, и обеспечивается предоставление данной информации поставщику АНО для последующего распространения согласно необходимости.</w:t>
      </w:r>
    </w:p>
    <w:bookmarkEnd w:id="3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86 - в редакции приказа Министра индустрии и инфраструктурного развития РК от 13.10.2021 </w:t>
      </w:r>
      <w:r>
        <w:rPr>
          <w:rFonts w:ascii="Times New Roman"/>
          <w:b w:val="false"/>
          <w:i w:val="false"/>
          <w:color w:val="000000"/>
          <w:sz w:val="28"/>
        </w:rPr>
        <w:t>№ 537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5" w:id="374"/>
    <w:p>
      <w:pPr>
        <w:spacing w:after="0"/>
        <w:ind w:left="0"/>
        <w:jc w:val="left"/>
      </w:pPr>
      <w:r>
        <w:rPr>
          <w:rFonts w:ascii="Times New Roman"/>
          <w:b/>
          <w:i w:val="false"/>
          <w:color w:val="000000"/>
        </w:rPr>
        <w:t xml:space="preserve"> Параграф 6. Извещения NOTAM</w:t>
      </w:r>
    </w:p>
    <w:bookmarkEnd w:id="374"/>
    <w:bookmarkStart w:name="z386" w:id="375"/>
    <w:p>
      <w:pPr>
        <w:spacing w:after="0"/>
        <w:ind w:left="0"/>
        <w:jc w:val="both"/>
      </w:pPr>
      <w:r>
        <w:rPr>
          <w:rFonts w:ascii="Times New Roman"/>
          <w:b w:val="false"/>
          <w:i w:val="false"/>
          <w:color w:val="000000"/>
          <w:sz w:val="28"/>
        </w:rPr>
        <w:t>
      87. NOTAM составляется и издается незамедлительно:</w:t>
      </w:r>
    </w:p>
    <w:bookmarkEnd w:id="375"/>
    <w:bookmarkStart w:name="z387" w:id="376"/>
    <w:p>
      <w:pPr>
        <w:spacing w:after="0"/>
        <w:ind w:left="0"/>
        <w:jc w:val="both"/>
      </w:pPr>
      <w:r>
        <w:rPr>
          <w:rFonts w:ascii="Times New Roman"/>
          <w:b w:val="false"/>
          <w:i w:val="false"/>
          <w:color w:val="000000"/>
          <w:sz w:val="28"/>
        </w:rPr>
        <w:t>
      1) в случае если информация, которая подлежит распространению, носит временный и непродолжительный характер;</w:t>
      </w:r>
    </w:p>
    <w:bookmarkEnd w:id="376"/>
    <w:bookmarkStart w:name="z388" w:id="377"/>
    <w:p>
      <w:pPr>
        <w:spacing w:after="0"/>
        <w:ind w:left="0"/>
        <w:jc w:val="both"/>
      </w:pPr>
      <w:r>
        <w:rPr>
          <w:rFonts w:ascii="Times New Roman"/>
          <w:b w:val="false"/>
          <w:i w:val="false"/>
          <w:color w:val="000000"/>
          <w:sz w:val="28"/>
        </w:rPr>
        <w:t>
      2) в случае введения в срочном порядке важных с эксплуатационной точки зрения постоянных изменений или временных изменений, которые носят долгосрочный характер.</w:t>
      </w:r>
    </w:p>
    <w:bookmarkEnd w:id="377"/>
    <w:bookmarkStart w:name="z389" w:id="378"/>
    <w:p>
      <w:pPr>
        <w:spacing w:after="0"/>
        <w:ind w:left="0"/>
        <w:jc w:val="both"/>
      </w:pPr>
      <w:r>
        <w:rPr>
          <w:rFonts w:ascii="Times New Roman"/>
          <w:b w:val="false"/>
          <w:i w:val="false"/>
          <w:color w:val="000000"/>
          <w:sz w:val="28"/>
        </w:rPr>
        <w:t>
      При составлении NOTAM не используется обширный текстовой и (или) графический материал.</w:t>
      </w:r>
    </w:p>
    <w:bookmarkEnd w:id="378"/>
    <w:bookmarkStart w:name="z390" w:id="379"/>
    <w:p>
      <w:pPr>
        <w:spacing w:after="0"/>
        <w:ind w:left="0"/>
        <w:jc w:val="both"/>
      </w:pPr>
      <w:r>
        <w:rPr>
          <w:rFonts w:ascii="Times New Roman"/>
          <w:b w:val="false"/>
          <w:i w:val="false"/>
          <w:color w:val="000000"/>
          <w:sz w:val="28"/>
        </w:rPr>
        <w:t>
      88. NOTAM составляется и издается на срок действия, не превышающий трех месяцев в отношении информации касающийся:</w:t>
      </w:r>
    </w:p>
    <w:bookmarkEnd w:id="379"/>
    <w:bookmarkStart w:name="z1704" w:id="380"/>
    <w:p>
      <w:pPr>
        <w:spacing w:after="0"/>
        <w:ind w:left="0"/>
        <w:jc w:val="both"/>
      </w:pPr>
      <w:r>
        <w:rPr>
          <w:rFonts w:ascii="Times New Roman"/>
          <w:b w:val="false"/>
          <w:i w:val="false"/>
          <w:color w:val="000000"/>
          <w:sz w:val="28"/>
        </w:rPr>
        <w:t>
      1) начало или прекращение эксплуатации аэродрома (вертодрома) или ВПП или изменение режима их эксплуатации;</w:t>
      </w:r>
    </w:p>
    <w:bookmarkEnd w:id="380"/>
    <w:bookmarkStart w:name="z1705" w:id="381"/>
    <w:p>
      <w:pPr>
        <w:spacing w:after="0"/>
        <w:ind w:left="0"/>
        <w:jc w:val="both"/>
      </w:pPr>
      <w:r>
        <w:rPr>
          <w:rFonts w:ascii="Times New Roman"/>
          <w:b w:val="false"/>
          <w:i w:val="false"/>
          <w:color w:val="000000"/>
          <w:sz w:val="28"/>
        </w:rPr>
        <w:t>
      2) начало или прекращение функционирования служб, связанных с обеспечением полетов (аэродромная служба, САИ, служба ОВД, служба ЭРТОС, метеообеспечение, службы поискового и аварийно-спасательного обеспечения полетов) или изменение их режима работы;</w:t>
      </w:r>
    </w:p>
    <w:bookmarkEnd w:id="381"/>
    <w:bookmarkStart w:name="z1706" w:id="382"/>
    <w:p>
      <w:pPr>
        <w:spacing w:after="0"/>
        <w:ind w:left="0"/>
        <w:jc w:val="both"/>
      </w:pPr>
      <w:r>
        <w:rPr>
          <w:rFonts w:ascii="Times New Roman"/>
          <w:b w:val="false"/>
          <w:i w:val="false"/>
          <w:color w:val="000000"/>
          <w:sz w:val="28"/>
        </w:rPr>
        <w:t>
      3) начало, прекращение функционирования радионавигационных служб и служб связи "воздух – земля" или значительное изменение режима их работы. Сюда входит временное прекращение или возобновление эксплуатации, изменение частот, объявленного времени работы, опознавательного сигнала, ориентации (направленных средств), местоположения, увеличение или уменьшение мощности на 50 % или более, изменение расписания или содержания радиовещательных передач, нерегулярность или ненадежность работы любых радионавигационных служб и служб связи "воздух – земля" или ограничения в работе ретрансляционных станций, включая эксплуатационные последствия, затронутое обслуживание, частоту и зону;</w:t>
      </w:r>
    </w:p>
    <w:bookmarkEnd w:id="382"/>
    <w:bookmarkStart w:name="z1707" w:id="383"/>
    <w:p>
      <w:pPr>
        <w:spacing w:after="0"/>
        <w:ind w:left="0"/>
        <w:jc w:val="both"/>
      </w:pPr>
      <w:r>
        <w:rPr>
          <w:rFonts w:ascii="Times New Roman"/>
          <w:b w:val="false"/>
          <w:i w:val="false"/>
          <w:color w:val="000000"/>
          <w:sz w:val="28"/>
        </w:rPr>
        <w:t xml:space="preserve">
      4) отсутствие резервных и вспомогательных систем, имеющее непосредственные эксплуатационные последствия; </w:t>
      </w:r>
    </w:p>
    <w:bookmarkEnd w:id="383"/>
    <w:bookmarkStart w:name="z1708" w:id="384"/>
    <w:p>
      <w:pPr>
        <w:spacing w:after="0"/>
        <w:ind w:left="0"/>
        <w:jc w:val="both"/>
      </w:pPr>
      <w:r>
        <w:rPr>
          <w:rFonts w:ascii="Times New Roman"/>
          <w:b w:val="false"/>
          <w:i w:val="false"/>
          <w:color w:val="000000"/>
          <w:sz w:val="28"/>
        </w:rPr>
        <w:t>
      5) начало, прекращение эксплуатации визуальных средств или значительное их изменение (например знаки, содержащие обязательные для исполнения инструкции, маркировка и маркеры);</w:t>
      </w:r>
    </w:p>
    <w:bookmarkEnd w:id="384"/>
    <w:bookmarkStart w:name="z1709" w:id="385"/>
    <w:p>
      <w:pPr>
        <w:spacing w:after="0"/>
        <w:ind w:left="0"/>
        <w:jc w:val="both"/>
      </w:pPr>
      <w:r>
        <w:rPr>
          <w:rFonts w:ascii="Times New Roman"/>
          <w:b w:val="false"/>
          <w:i w:val="false"/>
          <w:color w:val="000000"/>
          <w:sz w:val="28"/>
        </w:rPr>
        <w:t>
      6) временное прекращение или возобновление эксплуатации основных компонентов системы светотехнического оборудования аэродрома, которые включают:</w:t>
      </w:r>
    </w:p>
    <w:bookmarkEnd w:id="385"/>
    <w:bookmarkStart w:name="z1710" w:id="386"/>
    <w:p>
      <w:pPr>
        <w:spacing w:after="0"/>
        <w:ind w:left="0"/>
        <w:jc w:val="both"/>
      </w:pPr>
      <w:r>
        <w:rPr>
          <w:rFonts w:ascii="Times New Roman"/>
          <w:b w:val="false"/>
          <w:i w:val="false"/>
          <w:color w:val="000000"/>
          <w:sz w:val="28"/>
        </w:rPr>
        <w:t>
      система огней приближения;</w:t>
      </w:r>
    </w:p>
    <w:bookmarkEnd w:id="386"/>
    <w:bookmarkStart w:name="z1711" w:id="387"/>
    <w:p>
      <w:pPr>
        <w:spacing w:after="0"/>
        <w:ind w:left="0"/>
        <w:jc w:val="both"/>
      </w:pPr>
      <w:r>
        <w:rPr>
          <w:rFonts w:ascii="Times New Roman"/>
          <w:b w:val="false"/>
          <w:i w:val="false"/>
          <w:color w:val="000000"/>
          <w:sz w:val="28"/>
        </w:rPr>
        <w:t>
      аэронавигационные маяки;</w:t>
      </w:r>
    </w:p>
    <w:bookmarkEnd w:id="387"/>
    <w:bookmarkStart w:name="z1712" w:id="388"/>
    <w:p>
      <w:pPr>
        <w:spacing w:after="0"/>
        <w:ind w:left="0"/>
        <w:jc w:val="both"/>
      </w:pPr>
      <w:r>
        <w:rPr>
          <w:rFonts w:ascii="Times New Roman"/>
          <w:b w:val="false"/>
          <w:i w:val="false"/>
          <w:color w:val="000000"/>
          <w:sz w:val="28"/>
        </w:rPr>
        <w:t>
      огни осевой линии ВПП;</w:t>
      </w:r>
    </w:p>
    <w:bookmarkEnd w:id="388"/>
    <w:bookmarkStart w:name="z1713" w:id="389"/>
    <w:p>
      <w:pPr>
        <w:spacing w:after="0"/>
        <w:ind w:left="0"/>
        <w:jc w:val="both"/>
      </w:pPr>
      <w:r>
        <w:rPr>
          <w:rFonts w:ascii="Times New Roman"/>
          <w:b w:val="false"/>
          <w:i w:val="false"/>
          <w:color w:val="000000"/>
          <w:sz w:val="28"/>
        </w:rPr>
        <w:t>
      огни указателя направления посадки;</w:t>
      </w:r>
    </w:p>
    <w:bookmarkEnd w:id="389"/>
    <w:bookmarkStart w:name="z1714" w:id="390"/>
    <w:p>
      <w:pPr>
        <w:spacing w:after="0"/>
        <w:ind w:left="0"/>
        <w:jc w:val="both"/>
      </w:pPr>
      <w:r>
        <w:rPr>
          <w:rFonts w:ascii="Times New Roman"/>
          <w:b w:val="false"/>
          <w:i w:val="false"/>
          <w:color w:val="000000"/>
          <w:sz w:val="28"/>
        </w:rPr>
        <w:t>
      посадочные огни ВПП;</w:t>
      </w:r>
    </w:p>
    <w:bookmarkEnd w:id="390"/>
    <w:bookmarkStart w:name="z1715" w:id="391"/>
    <w:p>
      <w:pPr>
        <w:spacing w:after="0"/>
        <w:ind w:left="0"/>
        <w:jc w:val="both"/>
      </w:pPr>
      <w:r>
        <w:rPr>
          <w:rFonts w:ascii="Times New Roman"/>
          <w:b w:val="false"/>
          <w:i w:val="false"/>
          <w:color w:val="000000"/>
          <w:sz w:val="28"/>
        </w:rPr>
        <w:t>
      бегущие проблесковые огни;</w:t>
      </w:r>
    </w:p>
    <w:bookmarkEnd w:id="391"/>
    <w:bookmarkStart w:name="z1716" w:id="392"/>
    <w:p>
      <w:pPr>
        <w:spacing w:after="0"/>
        <w:ind w:left="0"/>
        <w:jc w:val="both"/>
      </w:pPr>
      <w:r>
        <w:rPr>
          <w:rFonts w:ascii="Times New Roman"/>
          <w:b w:val="false"/>
          <w:i w:val="false"/>
          <w:color w:val="000000"/>
          <w:sz w:val="28"/>
        </w:rPr>
        <w:t>
      системы аэронавигационных огней, управляемые пилотом;</w:t>
      </w:r>
    </w:p>
    <w:bookmarkEnd w:id="392"/>
    <w:bookmarkStart w:name="z1717" w:id="393"/>
    <w:p>
      <w:pPr>
        <w:spacing w:after="0"/>
        <w:ind w:left="0"/>
        <w:jc w:val="both"/>
      </w:pPr>
      <w:r>
        <w:rPr>
          <w:rFonts w:ascii="Times New Roman"/>
          <w:b w:val="false"/>
          <w:i w:val="false"/>
          <w:color w:val="000000"/>
          <w:sz w:val="28"/>
        </w:rPr>
        <w:t>
      огни указателя скоростной выводной РД;</w:t>
      </w:r>
    </w:p>
    <w:bookmarkEnd w:id="393"/>
    <w:bookmarkStart w:name="z1718" w:id="394"/>
    <w:p>
      <w:pPr>
        <w:spacing w:after="0"/>
        <w:ind w:left="0"/>
        <w:jc w:val="both"/>
      </w:pPr>
      <w:r>
        <w:rPr>
          <w:rFonts w:ascii="Times New Roman"/>
          <w:b w:val="false"/>
          <w:i w:val="false"/>
          <w:color w:val="000000"/>
          <w:sz w:val="28"/>
        </w:rPr>
        <w:t>
      огни ВПП высокой интенсивности;</w:t>
      </w:r>
    </w:p>
    <w:bookmarkEnd w:id="394"/>
    <w:bookmarkStart w:name="z1719" w:id="395"/>
    <w:p>
      <w:pPr>
        <w:spacing w:after="0"/>
        <w:ind w:left="0"/>
        <w:jc w:val="both"/>
      </w:pPr>
      <w:r>
        <w:rPr>
          <w:rFonts w:ascii="Times New Roman"/>
          <w:b w:val="false"/>
          <w:i w:val="false"/>
          <w:color w:val="000000"/>
          <w:sz w:val="28"/>
        </w:rPr>
        <w:t>
      ограничительные огни ВПП;</w:t>
      </w:r>
    </w:p>
    <w:bookmarkEnd w:id="395"/>
    <w:bookmarkStart w:name="z1720" w:id="396"/>
    <w:p>
      <w:pPr>
        <w:spacing w:after="0"/>
        <w:ind w:left="0"/>
        <w:jc w:val="both"/>
      </w:pPr>
      <w:r>
        <w:rPr>
          <w:rFonts w:ascii="Times New Roman"/>
          <w:b w:val="false"/>
          <w:i w:val="false"/>
          <w:color w:val="000000"/>
          <w:sz w:val="28"/>
        </w:rPr>
        <w:t>
      огни указателя входа в створ ВПП;</w:t>
      </w:r>
    </w:p>
    <w:bookmarkEnd w:id="396"/>
    <w:bookmarkStart w:name="z1721" w:id="397"/>
    <w:p>
      <w:pPr>
        <w:spacing w:after="0"/>
        <w:ind w:left="0"/>
        <w:jc w:val="both"/>
      </w:pPr>
      <w:r>
        <w:rPr>
          <w:rFonts w:ascii="Times New Roman"/>
          <w:b w:val="false"/>
          <w:i w:val="false"/>
          <w:color w:val="000000"/>
          <w:sz w:val="28"/>
        </w:rPr>
        <w:t>
      компоненты системы огней приближения категории;</w:t>
      </w:r>
    </w:p>
    <w:bookmarkEnd w:id="397"/>
    <w:bookmarkStart w:name="z1722" w:id="398"/>
    <w:p>
      <w:pPr>
        <w:spacing w:after="0"/>
        <w:ind w:left="0"/>
        <w:jc w:val="both"/>
      </w:pPr>
      <w:r>
        <w:rPr>
          <w:rFonts w:ascii="Times New Roman"/>
          <w:b w:val="false"/>
          <w:i w:val="false"/>
          <w:color w:val="000000"/>
          <w:sz w:val="28"/>
        </w:rPr>
        <w:t>
      огни ВПП малой интенсивности;</w:t>
      </w:r>
    </w:p>
    <w:bookmarkEnd w:id="398"/>
    <w:bookmarkStart w:name="z1723" w:id="399"/>
    <w:p>
      <w:pPr>
        <w:spacing w:after="0"/>
        <w:ind w:left="0"/>
        <w:jc w:val="both"/>
      </w:pPr>
      <w:r>
        <w:rPr>
          <w:rFonts w:ascii="Times New Roman"/>
          <w:b w:val="false"/>
          <w:i w:val="false"/>
          <w:color w:val="000000"/>
          <w:sz w:val="28"/>
        </w:rPr>
        <w:t>
      огни ВПП средней интенсивности;</w:t>
      </w:r>
    </w:p>
    <w:bookmarkEnd w:id="399"/>
    <w:bookmarkStart w:name="z1724" w:id="400"/>
    <w:p>
      <w:pPr>
        <w:spacing w:after="0"/>
        <w:ind w:left="0"/>
        <w:jc w:val="both"/>
      </w:pPr>
      <w:r>
        <w:rPr>
          <w:rFonts w:ascii="Times New Roman"/>
          <w:b w:val="false"/>
          <w:i w:val="false"/>
          <w:color w:val="000000"/>
          <w:sz w:val="28"/>
        </w:rPr>
        <w:t>
      указатель траектории точного захода на посадку;</w:t>
      </w:r>
    </w:p>
    <w:bookmarkEnd w:id="400"/>
    <w:bookmarkStart w:name="z1725" w:id="401"/>
    <w:p>
      <w:pPr>
        <w:spacing w:after="0"/>
        <w:ind w:left="0"/>
        <w:jc w:val="both"/>
      </w:pPr>
      <w:r>
        <w:rPr>
          <w:rFonts w:ascii="Times New Roman"/>
          <w:b w:val="false"/>
          <w:i w:val="false"/>
          <w:color w:val="000000"/>
          <w:sz w:val="28"/>
        </w:rPr>
        <w:t>
      полное светотехническое оборудование посадочной площадки;</w:t>
      </w:r>
    </w:p>
    <w:bookmarkEnd w:id="401"/>
    <w:bookmarkStart w:name="z1726" w:id="402"/>
    <w:p>
      <w:pPr>
        <w:spacing w:after="0"/>
        <w:ind w:left="0"/>
        <w:jc w:val="both"/>
      </w:pPr>
      <w:r>
        <w:rPr>
          <w:rFonts w:ascii="Times New Roman"/>
          <w:b w:val="false"/>
          <w:i w:val="false"/>
          <w:color w:val="000000"/>
          <w:sz w:val="28"/>
        </w:rPr>
        <w:t>
      огни концевой полосы безопасности;</w:t>
      </w:r>
    </w:p>
    <w:bookmarkEnd w:id="402"/>
    <w:bookmarkStart w:name="z1727" w:id="403"/>
    <w:p>
      <w:pPr>
        <w:spacing w:after="0"/>
        <w:ind w:left="0"/>
        <w:jc w:val="both"/>
      </w:pPr>
      <w:r>
        <w:rPr>
          <w:rFonts w:ascii="Times New Roman"/>
          <w:b w:val="false"/>
          <w:i w:val="false"/>
          <w:color w:val="000000"/>
          <w:sz w:val="28"/>
        </w:rPr>
        <w:t>
      входные огни;</w:t>
      </w:r>
    </w:p>
    <w:bookmarkEnd w:id="403"/>
    <w:bookmarkStart w:name="z1728" w:id="404"/>
    <w:p>
      <w:pPr>
        <w:spacing w:after="0"/>
        <w:ind w:left="0"/>
        <w:jc w:val="both"/>
      </w:pPr>
      <w:r>
        <w:rPr>
          <w:rFonts w:ascii="Times New Roman"/>
          <w:b w:val="false"/>
          <w:i w:val="false"/>
          <w:color w:val="000000"/>
          <w:sz w:val="28"/>
        </w:rPr>
        <w:t>
      указатель траектории захода на посадку вертолета;</w:t>
      </w:r>
    </w:p>
    <w:bookmarkEnd w:id="404"/>
    <w:bookmarkStart w:name="z1729" w:id="405"/>
    <w:p>
      <w:pPr>
        <w:spacing w:after="0"/>
        <w:ind w:left="0"/>
        <w:jc w:val="both"/>
      </w:pPr>
      <w:r>
        <w:rPr>
          <w:rFonts w:ascii="Times New Roman"/>
          <w:b w:val="false"/>
          <w:i w:val="false"/>
          <w:color w:val="000000"/>
          <w:sz w:val="28"/>
        </w:rPr>
        <w:t>
      система визуальной индикации глиссады;</w:t>
      </w:r>
    </w:p>
    <w:bookmarkEnd w:id="405"/>
    <w:bookmarkStart w:name="z1730" w:id="406"/>
    <w:p>
      <w:pPr>
        <w:spacing w:after="0"/>
        <w:ind w:left="0"/>
        <w:jc w:val="both"/>
      </w:pPr>
      <w:r>
        <w:rPr>
          <w:rFonts w:ascii="Times New Roman"/>
          <w:b w:val="false"/>
          <w:i w:val="false"/>
          <w:color w:val="000000"/>
          <w:sz w:val="28"/>
        </w:rPr>
        <w:t>
      светооборудование вертодрома;</w:t>
      </w:r>
    </w:p>
    <w:bookmarkEnd w:id="406"/>
    <w:bookmarkStart w:name="z1731" w:id="407"/>
    <w:p>
      <w:pPr>
        <w:spacing w:after="0"/>
        <w:ind w:left="0"/>
        <w:jc w:val="both"/>
      </w:pPr>
      <w:r>
        <w:rPr>
          <w:rFonts w:ascii="Times New Roman"/>
          <w:b w:val="false"/>
          <w:i w:val="false"/>
          <w:color w:val="000000"/>
          <w:sz w:val="28"/>
        </w:rPr>
        <w:t>
      огни осевой линии РД;</w:t>
      </w:r>
    </w:p>
    <w:bookmarkEnd w:id="407"/>
    <w:bookmarkStart w:name="z1732" w:id="408"/>
    <w:p>
      <w:pPr>
        <w:spacing w:after="0"/>
        <w:ind w:left="0"/>
        <w:jc w:val="both"/>
      </w:pPr>
      <w:r>
        <w:rPr>
          <w:rFonts w:ascii="Times New Roman"/>
          <w:b w:val="false"/>
          <w:i w:val="false"/>
          <w:color w:val="000000"/>
          <w:sz w:val="28"/>
        </w:rPr>
        <w:t>
      рулежные огни;</w:t>
      </w:r>
    </w:p>
    <w:bookmarkEnd w:id="408"/>
    <w:bookmarkStart w:name="z1733" w:id="409"/>
    <w:p>
      <w:pPr>
        <w:spacing w:after="0"/>
        <w:ind w:left="0"/>
        <w:jc w:val="both"/>
      </w:pPr>
      <w:r>
        <w:rPr>
          <w:rFonts w:ascii="Times New Roman"/>
          <w:b w:val="false"/>
          <w:i w:val="false"/>
          <w:color w:val="000000"/>
          <w:sz w:val="28"/>
        </w:rPr>
        <w:t>
      огни зоны приземления;</w:t>
      </w:r>
    </w:p>
    <w:bookmarkEnd w:id="409"/>
    <w:bookmarkStart w:name="z1734" w:id="410"/>
    <w:p>
      <w:pPr>
        <w:spacing w:after="0"/>
        <w:ind w:left="0"/>
        <w:jc w:val="both"/>
      </w:pPr>
      <w:r>
        <w:rPr>
          <w:rFonts w:ascii="Times New Roman"/>
          <w:b w:val="false"/>
          <w:i w:val="false"/>
          <w:color w:val="000000"/>
          <w:sz w:val="28"/>
        </w:rPr>
        <w:t>
      7) введение, отмена или изменения процедур аэронавигационного обслуживания;</w:t>
      </w:r>
    </w:p>
    <w:bookmarkEnd w:id="410"/>
    <w:bookmarkStart w:name="z1735" w:id="411"/>
    <w:p>
      <w:pPr>
        <w:spacing w:after="0"/>
        <w:ind w:left="0"/>
        <w:jc w:val="both"/>
      </w:pPr>
      <w:r>
        <w:rPr>
          <w:rFonts w:ascii="Times New Roman"/>
          <w:b w:val="false"/>
          <w:i w:val="false"/>
          <w:color w:val="000000"/>
          <w:sz w:val="28"/>
        </w:rPr>
        <w:t xml:space="preserve">
      8) возникновение или изменение серьезных неисправностей или помех в пределах площади маневрирования; </w:t>
      </w:r>
    </w:p>
    <w:bookmarkEnd w:id="411"/>
    <w:bookmarkStart w:name="z1736" w:id="412"/>
    <w:p>
      <w:pPr>
        <w:spacing w:after="0"/>
        <w:ind w:left="0"/>
        <w:jc w:val="both"/>
      </w:pPr>
      <w:r>
        <w:rPr>
          <w:rFonts w:ascii="Times New Roman"/>
          <w:b w:val="false"/>
          <w:i w:val="false"/>
          <w:color w:val="000000"/>
          <w:sz w:val="28"/>
        </w:rPr>
        <w:t>
      9) изменения и ограничения, которые касаются наличия топлива, масла, кислорода или противообледенительной жидкости на аэродроме;</w:t>
      </w:r>
    </w:p>
    <w:bookmarkEnd w:id="412"/>
    <w:bookmarkStart w:name="z1737" w:id="413"/>
    <w:p>
      <w:pPr>
        <w:spacing w:after="0"/>
        <w:ind w:left="0"/>
        <w:jc w:val="both"/>
      </w:pPr>
      <w:r>
        <w:rPr>
          <w:rFonts w:ascii="Times New Roman"/>
          <w:b w:val="false"/>
          <w:i w:val="false"/>
          <w:color w:val="000000"/>
          <w:sz w:val="28"/>
        </w:rPr>
        <w:t>
      10) изменения, касающиеся существующих средств и служб поиска и спасания, опубликованных в AIP Республики Казахстан;</w:t>
      </w:r>
    </w:p>
    <w:bookmarkEnd w:id="413"/>
    <w:bookmarkStart w:name="z1738" w:id="414"/>
    <w:p>
      <w:pPr>
        <w:spacing w:after="0"/>
        <w:ind w:left="0"/>
        <w:jc w:val="both"/>
      </w:pPr>
      <w:r>
        <w:rPr>
          <w:rFonts w:ascii="Times New Roman"/>
          <w:b w:val="false"/>
          <w:i w:val="false"/>
          <w:color w:val="000000"/>
          <w:sz w:val="28"/>
        </w:rPr>
        <w:t>
      11) начало или прекращение эксплуатации заградительных огней, обозначающих препятствия для аэронавигации;</w:t>
      </w:r>
    </w:p>
    <w:bookmarkEnd w:id="414"/>
    <w:bookmarkStart w:name="z1739" w:id="415"/>
    <w:p>
      <w:pPr>
        <w:spacing w:after="0"/>
        <w:ind w:left="0"/>
        <w:jc w:val="both"/>
      </w:pPr>
      <w:r>
        <w:rPr>
          <w:rFonts w:ascii="Times New Roman"/>
          <w:b w:val="false"/>
          <w:i w:val="false"/>
          <w:color w:val="000000"/>
          <w:sz w:val="28"/>
        </w:rPr>
        <w:t>
      12) проведения поисково-спасательных работ, для которых может потребоваться введение ограничений на использование воздушного пространства;</w:t>
      </w:r>
    </w:p>
    <w:bookmarkEnd w:id="415"/>
    <w:bookmarkStart w:name="z1740" w:id="416"/>
    <w:p>
      <w:pPr>
        <w:spacing w:after="0"/>
        <w:ind w:left="0"/>
        <w:jc w:val="both"/>
      </w:pPr>
      <w:r>
        <w:rPr>
          <w:rFonts w:ascii="Times New Roman"/>
          <w:b w:val="false"/>
          <w:i w:val="false"/>
          <w:color w:val="000000"/>
          <w:sz w:val="28"/>
        </w:rPr>
        <w:t xml:space="preserve">
      13) наличие источников опасности для аэронавигации (например, военные учения, демонстрационные полеты (полеты экспериментальной авиации), салюты (высота запуска которых превышает минимальную безопасную высоту, установленную для полетов по ПВП), падение обломков ракет, воздушные гонки и массовые прыжки с парашютом); </w:t>
      </w:r>
    </w:p>
    <w:bookmarkEnd w:id="416"/>
    <w:bookmarkStart w:name="z1741" w:id="417"/>
    <w:p>
      <w:pPr>
        <w:spacing w:after="0"/>
        <w:ind w:left="0"/>
        <w:jc w:val="both"/>
      </w:pPr>
      <w:r>
        <w:rPr>
          <w:rFonts w:ascii="Times New Roman"/>
          <w:b w:val="false"/>
          <w:i w:val="false"/>
          <w:color w:val="000000"/>
          <w:sz w:val="28"/>
        </w:rPr>
        <w:t xml:space="preserve">
      14) зоны конфликтов в пределах воздушного пространства, где Республики Казахстан несет ответственность за организацию ОВД, которые влияют на аэронавигацию (для включения как можно более конкретной информации о характере и масштабе угроз, связанных с конфликтом, и о его последствиях для гражданской авиации); </w:t>
      </w:r>
    </w:p>
    <w:bookmarkEnd w:id="417"/>
    <w:bookmarkStart w:name="z1742" w:id="418"/>
    <w:p>
      <w:pPr>
        <w:spacing w:after="0"/>
        <w:ind w:left="0"/>
        <w:jc w:val="both"/>
      </w:pPr>
      <w:r>
        <w:rPr>
          <w:rFonts w:ascii="Times New Roman"/>
          <w:b w:val="false"/>
          <w:i w:val="false"/>
          <w:color w:val="000000"/>
          <w:sz w:val="28"/>
        </w:rPr>
        <w:t>
      15) запланированное лазерное излучение, лазерные демонстрации и прожекторное освещение, если это может нарушить визуальное восприятие пилотов;</w:t>
      </w:r>
    </w:p>
    <w:bookmarkEnd w:id="418"/>
    <w:bookmarkStart w:name="z1743" w:id="419"/>
    <w:p>
      <w:pPr>
        <w:spacing w:after="0"/>
        <w:ind w:left="0"/>
        <w:jc w:val="both"/>
      </w:pPr>
      <w:r>
        <w:rPr>
          <w:rFonts w:ascii="Times New Roman"/>
          <w:b w:val="false"/>
          <w:i w:val="false"/>
          <w:color w:val="000000"/>
          <w:sz w:val="28"/>
        </w:rPr>
        <w:t xml:space="preserve">
      16) возведение, устранение или изменение препятствий для аэронавигации в зонах взлета/набора высоты, ухода на второй круг, захода на посадку и на летной полосе; </w:t>
      </w:r>
    </w:p>
    <w:bookmarkEnd w:id="419"/>
    <w:bookmarkStart w:name="z1744" w:id="420"/>
    <w:p>
      <w:pPr>
        <w:spacing w:after="0"/>
        <w:ind w:left="0"/>
        <w:jc w:val="both"/>
      </w:pPr>
      <w:r>
        <w:rPr>
          <w:rFonts w:ascii="Times New Roman"/>
          <w:b w:val="false"/>
          <w:i w:val="false"/>
          <w:color w:val="000000"/>
          <w:sz w:val="28"/>
        </w:rPr>
        <w:t>
      17) установление или ликвидация (в том числе начало или прекращение соответствующей деятельности) запретных зон, опасных зон или зон ограничения полетов или изменение статуса этих зон;</w:t>
      </w:r>
    </w:p>
    <w:bookmarkEnd w:id="420"/>
    <w:bookmarkStart w:name="z1745" w:id="421"/>
    <w:p>
      <w:pPr>
        <w:spacing w:after="0"/>
        <w:ind w:left="0"/>
        <w:jc w:val="both"/>
      </w:pPr>
      <w:r>
        <w:rPr>
          <w:rFonts w:ascii="Times New Roman"/>
          <w:b w:val="false"/>
          <w:i w:val="false"/>
          <w:color w:val="000000"/>
          <w:sz w:val="28"/>
        </w:rPr>
        <w:t>
      18) присвоение, отмена или изменение индексов местоположения;</w:t>
      </w:r>
    </w:p>
    <w:bookmarkEnd w:id="421"/>
    <w:bookmarkStart w:name="z1746" w:id="422"/>
    <w:p>
      <w:pPr>
        <w:spacing w:after="0"/>
        <w:ind w:left="0"/>
        <w:jc w:val="both"/>
      </w:pPr>
      <w:r>
        <w:rPr>
          <w:rFonts w:ascii="Times New Roman"/>
          <w:b w:val="false"/>
          <w:i w:val="false"/>
          <w:color w:val="000000"/>
          <w:sz w:val="28"/>
        </w:rPr>
        <w:t>
      19) изменение установленного уровня требуемой пожарной защиты аэродрома;</w:t>
      </w:r>
    </w:p>
    <w:bookmarkEnd w:id="422"/>
    <w:bookmarkStart w:name="z1747" w:id="423"/>
    <w:p>
      <w:pPr>
        <w:spacing w:after="0"/>
        <w:ind w:left="0"/>
        <w:jc w:val="both"/>
      </w:pPr>
      <w:r>
        <w:rPr>
          <w:rFonts w:ascii="Times New Roman"/>
          <w:b w:val="false"/>
          <w:i w:val="false"/>
          <w:color w:val="000000"/>
          <w:sz w:val="28"/>
        </w:rPr>
        <w:t>
      20) наличие, устранение или значительное изменение опасных условий, связанных со снегом, слякотью, льдом, водой, радиоактивным материалом, токсическими химическими веществами или отложением вулканического пепла на рабочей площади аэродрома;</w:t>
      </w:r>
    </w:p>
    <w:bookmarkEnd w:id="423"/>
    <w:bookmarkStart w:name="z1748" w:id="424"/>
    <w:p>
      <w:pPr>
        <w:spacing w:after="0"/>
        <w:ind w:left="0"/>
        <w:jc w:val="both"/>
      </w:pPr>
      <w:r>
        <w:rPr>
          <w:rFonts w:ascii="Times New Roman"/>
          <w:b w:val="false"/>
          <w:i w:val="false"/>
          <w:color w:val="000000"/>
          <w:sz w:val="28"/>
        </w:rPr>
        <w:t>
      21) вспышка эпидемий, вызывающих необходимость внесения изменений в объявленные ранее требования о прививках или карантинных мерах;</w:t>
      </w:r>
    </w:p>
    <w:bookmarkEnd w:id="424"/>
    <w:bookmarkStart w:name="z1749" w:id="425"/>
    <w:p>
      <w:pPr>
        <w:spacing w:after="0"/>
        <w:ind w:left="0"/>
        <w:jc w:val="both"/>
      </w:pPr>
      <w:r>
        <w:rPr>
          <w:rFonts w:ascii="Times New Roman"/>
          <w:b w:val="false"/>
          <w:i w:val="false"/>
          <w:color w:val="000000"/>
          <w:sz w:val="28"/>
        </w:rPr>
        <w:t>
      22) наблюдения или прогнозы явлений космической погоды, дата и время их возникновения, эшелоны полета (при наличии такой информации) и участки воздушного пространства, которые могут быть затронуты этими явлениями;</w:t>
      </w:r>
    </w:p>
    <w:bookmarkEnd w:id="425"/>
    <w:bookmarkStart w:name="z1750" w:id="426"/>
    <w:p>
      <w:pPr>
        <w:spacing w:after="0"/>
        <w:ind w:left="0"/>
        <w:jc w:val="both"/>
      </w:pPr>
      <w:r>
        <w:rPr>
          <w:rFonts w:ascii="Times New Roman"/>
          <w:b w:val="false"/>
          <w:i w:val="false"/>
          <w:color w:val="000000"/>
          <w:sz w:val="28"/>
        </w:rPr>
        <w:t>
      23) важное с эксплуатационной точки зрения изменение вулканической деятельности, предшествующей извержению, местоположение, дата и время вулканических извержений и/или горизонтальные и вертикальные размеры облака вулканического пепла, включая направление движения, эшелоны полетов и маршруты или части маршрутов, которые могут быть затронуты этим облаком;</w:t>
      </w:r>
    </w:p>
    <w:bookmarkEnd w:id="426"/>
    <w:bookmarkStart w:name="z1751" w:id="427"/>
    <w:p>
      <w:pPr>
        <w:spacing w:after="0"/>
        <w:ind w:left="0"/>
        <w:jc w:val="both"/>
      </w:pPr>
      <w:r>
        <w:rPr>
          <w:rFonts w:ascii="Times New Roman"/>
          <w:b w:val="false"/>
          <w:i w:val="false"/>
          <w:color w:val="000000"/>
          <w:sz w:val="28"/>
        </w:rPr>
        <w:t>
      24) выброс в атмосферу радиоактивных материалов или токсических химических веществ после ядерного или химического инцидента, местонахождение, дата и время этого инцидента, эшелоны полета и маршруты или их части, которые могут быть подвержены воздействию, и направление движения;</w:t>
      </w:r>
    </w:p>
    <w:bookmarkEnd w:id="427"/>
    <w:bookmarkStart w:name="z1752" w:id="428"/>
    <w:p>
      <w:pPr>
        <w:spacing w:after="0"/>
        <w:ind w:left="0"/>
        <w:jc w:val="both"/>
      </w:pPr>
      <w:r>
        <w:rPr>
          <w:rFonts w:ascii="Times New Roman"/>
          <w:b w:val="false"/>
          <w:i w:val="false"/>
          <w:color w:val="000000"/>
          <w:sz w:val="28"/>
        </w:rPr>
        <w:t>
      25) деятельность миссий по оказанию гуманитарной помощи, в том числе по линии Организации Объединенных Наций, с указанием процедур и/или ограничений, влияющих на аэронавигацию;</w:t>
      </w:r>
    </w:p>
    <w:bookmarkEnd w:id="428"/>
    <w:bookmarkStart w:name="z1753" w:id="429"/>
    <w:p>
      <w:pPr>
        <w:spacing w:after="0"/>
        <w:ind w:left="0"/>
        <w:jc w:val="both"/>
      </w:pPr>
      <w:r>
        <w:rPr>
          <w:rFonts w:ascii="Times New Roman"/>
          <w:b w:val="false"/>
          <w:i w:val="false"/>
          <w:color w:val="000000"/>
          <w:sz w:val="28"/>
        </w:rPr>
        <w:t>
      26) выполнение краткосрочных мероприятий на случай чрезвычайной ситуации в связи с нарушением или частичным нарушением ОВД.</w:t>
      </w:r>
    </w:p>
    <w:bookmarkEnd w:id="4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88 в редакции приказа Министра индустрии и инфраструктурного развития РК от 03.02.2021 </w:t>
      </w:r>
      <w:r>
        <w:rPr>
          <w:rFonts w:ascii="Times New Roman"/>
          <w:b w:val="false"/>
          <w:i w:val="false"/>
          <w:color w:val="00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03" w:id="430"/>
    <w:p>
      <w:pPr>
        <w:spacing w:after="0"/>
        <w:ind w:left="0"/>
        <w:jc w:val="both"/>
      </w:pPr>
      <w:r>
        <w:rPr>
          <w:rFonts w:ascii="Times New Roman"/>
          <w:b w:val="false"/>
          <w:i w:val="false"/>
          <w:color w:val="000000"/>
          <w:sz w:val="28"/>
        </w:rPr>
        <w:t>
      88-1. Информация о снеге, слякоти, льде, инее, стоячей воде или воде, образовавшейся в результате таяния снега, слякоти, льда или инея на аэродромном/вертодромном покрытии, рассылается посредством SNОWТАМ, при условии подачи соответствующей заявки от эксплуатанта аэродрома на издание SNOWTAM.</w:t>
      </w:r>
    </w:p>
    <w:bookmarkEnd w:id="4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88-1 в соответствии с приказом Министра индустрии и инфраструктурного развития РК от 13.10.2021 </w:t>
      </w:r>
      <w:r>
        <w:rPr>
          <w:rFonts w:ascii="Times New Roman"/>
          <w:b w:val="false"/>
          <w:i w:val="false"/>
          <w:color w:val="000000"/>
          <w:sz w:val="28"/>
        </w:rPr>
        <w:t>№ 537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4" w:id="431"/>
    <w:p>
      <w:pPr>
        <w:spacing w:after="0"/>
        <w:ind w:left="0"/>
        <w:jc w:val="both"/>
      </w:pPr>
      <w:r>
        <w:rPr>
          <w:rFonts w:ascii="Times New Roman"/>
          <w:b w:val="false"/>
          <w:i w:val="false"/>
          <w:color w:val="000000"/>
          <w:sz w:val="28"/>
        </w:rPr>
        <w:t>
      89. Дополнительно по указанию уполномоченной организации в сфере гражданской авиации издание NOTAM осуществляется в иных случаях, оказывающих влияние на безопасное выполнение полетов.</w:t>
      </w:r>
    </w:p>
    <w:bookmarkEnd w:id="4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89 в редакции приказа Министра индустрии и инфраструктурного развития РК от 14.06.2019 </w:t>
      </w:r>
      <w:r>
        <w:rPr>
          <w:rFonts w:ascii="Times New Roman"/>
          <w:b w:val="false"/>
          <w:i w:val="false"/>
          <w:color w:val="000000"/>
          <w:sz w:val="28"/>
        </w:rPr>
        <w:t>№ 397</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bookmarkStart w:name="z435" w:id="432"/>
    <w:p>
      <w:pPr>
        <w:spacing w:after="0"/>
        <w:ind w:left="0"/>
        <w:jc w:val="both"/>
      </w:pPr>
      <w:r>
        <w:rPr>
          <w:rFonts w:ascii="Times New Roman"/>
          <w:b w:val="false"/>
          <w:i w:val="false"/>
          <w:color w:val="000000"/>
          <w:sz w:val="28"/>
        </w:rPr>
        <w:t>
      90. NOTAM не издается в отношении информации, касающейся:</w:t>
      </w:r>
    </w:p>
    <w:bookmarkEnd w:id="432"/>
    <w:bookmarkStart w:name="z1754" w:id="433"/>
    <w:p>
      <w:pPr>
        <w:spacing w:after="0"/>
        <w:ind w:left="0"/>
        <w:jc w:val="both"/>
      </w:pPr>
      <w:r>
        <w:rPr>
          <w:rFonts w:ascii="Times New Roman"/>
          <w:b w:val="false"/>
          <w:i w:val="false"/>
          <w:color w:val="000000"/>
          <w:sz w:val="28"/>
        </w:rPr>
        <w:t>
      1) текущих работ по техническому обслуживанию на перронах и РД, не требующих закрытия ВПП, РД, стоянок и маршрутов руления на перроне и не влияющих на безопасное передвижение воздушных судов;</w:t>
      </w:r>
    </w:p>
    <w:bookmarkEnd w:id="433"/>
    <w:bookmarkStart w:name="z1755" w:id="434"/>
    <w:p>
      <w:pPr>
        <w:spacing w:after="0"/>
        <w:ind w:left="0"/>
        <w:jc w:val="both"/>
      </w:pPr>
      <w:r>
        <w:rPr>
          <w:rFonts w:ascii="Times New Roman"/>
          <w:b w:val="false"/>
          <w:i w:val="false"/>
          <w:color w:val="000000"/>
          <w:sz w:val="28"/>
        </w:rPr>
        <w:t>
      2) работы по маркировке ВПП, если воздушные суда могут безопасно использовать другие имеющиеся ВПП или если используемое для таких работ оборудование при необходимости может быть удалено;</w:t>
      </w:r>
    </w:p>
    <w:bookmarkEnd w:id="434"/>
    <w:bookmarkStart w:name="z1756" w:id="435"/>
    <w:p>
      <w:pPr>
        <w:spacing w:after="0"/>
        <w:ind w:left="0"/>
        <w:jc w:val="both"/>
      </w:pPr>
      <w:r>
        <w:rPr>
          <w:rFonts w:ascii="Times New Roman"/>
          <w:b w:val="false"/>
          <w:i w:val="false"/>
          <w:color w:val="000000"/>
          <w:sz w:val="28"/>
        </w:rPr>
        <w:t>
      3) временных препятствий в окрестностях аэродромов (вертодромов), не влияющих на OCH/A;</w:t>
      </w:r>
    </w:p>
    <w:bookmarkEnd w:id="435"/>
    <w:bookmarkStart w:name="z1757" w:id="436"/>
    <w:p>
      <w:pPr>
        <w:spacing w:after="0"/>
        <w:ind w:left="0"/>
        <w:jc w:val="both"/>
      </w:pPr>
      <w:r>
        <w:rPr>
          <w:rFonts w:ascii="Times New Roman"/>
          <w:b w:val="false"/>
          <w:i w:val="false"/>
          <w:color w:val="000000"/>
          <w:sz w:val="28"/>
        </w:rPr>
        <w:t>
      4) частичного выход из строя системы светотехнического оборудования аэродром (вертодрома), включая резервные источники питания компонентов системы светотехнического оборудования, за исключением компонентов, указанных в подпункте 6) пункта 88 настоящих Правил;</w:t>
      </w:r>
    </w:p>
    <w:bookmarkEnd w:id="436"/>
    <w:bookmarkStart w:name="z1758" w:id="437"/>
    <w:p>
      <w:pPr>
        <w:spacing w:after="0"/>
        <w:ind w:left="0"/>
        <w:jc w:val="both"/>
      </w:pPr>
      <w:r>
        <w:rPr>
          <w:rFonts w:ascii="Times New Roman"/>
          <w:b w:val="false"/>
          <w:i w:val="false"/>
          <w:color w:val="000000"/>
          <w:sz w:val="28"/>
        </w:rPr>
        <w:t>
      5) частичного временного выхода из строя средств связи "воздух-земля", если известно, что имеются и могут быть использованы соответствующие резервные частоты;</w:t>
      </w:r>
    </w:p>
    <w:bookmarkEnd w:id="437"/>
    <w:bookmarkStart w:name="z1759" w:id="438"/>
    <w:p>
      <w:pPr>
        <w:spacing w:after="0"/>
        <w:ind w:left="0"/>
        <w:jc w:val="both"/>
      </w:pPr>
      <w:r>
        <w:rPr>
          <w:rFonts w:ascii="Times New Roman"/>
          <w:b w:val="false"/>
          <w:i w:val="false"/>
          <w:color w:val="000000"/>
          <w:sz w:val="28"/>
        </w:rPr>
        <w:t>
      6) недостаточности обеспечения диспетчерским обслуживанием перронов и регулирования движения;</w:t>
      </w:r>
    </w:p>
    <w:bookmarkEnd w:id="438"/>
    <w:bookmarkStart w:name="z1760" w:id="439"/>
    <w:p>
      <w:pPr>
        <w:spacing w:after="0"/>
        <w:ind w:left="0"/>
        <w:jc w:val="both"/>
      </w:pPr>
      <w:r>
        <w:rPr>
          <w:rFonts w:ascii="Times New Roman"/>
          <w:b w:val="false"/>
          <w:i w:val="false"/>
          <w:color w:val="000000"/>
          <w:sz w:val="28"/>
        </w:rPr>
        <w:t>
      7) неисправности указательных знаков на рабочей площади аэродрома;</w:t>
      </w:r>
    </w:p>
    <w:bookmarkEnd w:id="439"/>
    <w:bookmarkStart w:name="z1761" w:id="440"/>
    <w:p>
      <w:pPr>
        <w:spacing w:after="0"/>
        <w:ind w:left="0"/>
        <w:jc w:val="both"/>
      </w:pPr>
      <w:r>
        <w:rPr>
          <w:rFonts w:ascii="Times New Roman"/>
          <w:b w:val="false"/>
          <w:i w:val="false"/>
          <w:color w:val="000000"/>
          <w:sz w:val="28"/>
        </w:rPr>
        <w:t>
      8) учебной деятельности наземных подразделений (например учения противопожарной службы, учения службы авиационной безопасности);</w:t>
      </w:r>
    </w:p>
    <w:bookmarkEnd w:id="440"/>
    <w:bookmarkStart w:name="z1762" w:id="441"/>
    <w:p>
      <w:pPr>
        <w:spacing w:after="0"/>
        <w:ind w:left="0"/>
        <w:jc w:val="both"/>
      </w:pPr>
      <w:r>
        <w:rPr>
          <w:rFonts w:ascii="Times New Roman"/>
          <w:b w:val="false"/>
          <w:i w:val="false"/>
          <w:color w:val="000000"/>
          <w:sz w:val="28"/>
        </w:rPr>
        <w:t>
      9) отсутствия резервных и вспомогательных систем, если оно не имеет эксплуатационных последствий;</w:t>
      </w:r>
    </w:p>
    <w:bookmarkEnd w:id="441"/>
    <w:bookmarkStart w:name="z1763" w:id="442"/>
    <w:p>
      <w:pPr>
        <w:spacing w:after="0"/>
        <w:ind w:left="0"/>
        <w:jc w:val="both"/>
      </w:pPr>
      <w:r>
        <w:rPr>
          <w:rFonts w:ascii="Times New Roman"/>
          <w:b w:val="false"/>
          <w:i w:val="false"/>
          <w:color w:val="000000"/>
          <w:sz w:val="28"/>
        </w:rPr>
        <w:t>
      10) ограничений аэронавигационных средств или общих служб, не имеющие эксплуатационных последствий;</w:t>
      </w:r>
    </w:p>
    <w:bookmarkEnd w:id="442"/>
    <w:bookmarkStart w:name="z1764" w:id="443"/>
    <w:p>
      <w:pPr>
        <w:spacing w:after="0"/>
        <w:ind w:left="0"/>
        <w:jc w:val="both"/>
      </w:pPr>
      <w:r>
        <w:rPr>
          <w:rFonts w:ascii="Times New Roman"/>
          <w:b w:val="false"/>
          <w:i w:val="false"/>
          <w:color w:val="000000"/>
          <w:sz w:val="28"/>
        </w:rPr>
        <w:t>
      11) объявления или предупреждения о возможных/потенциальных ограничениях, не имеющих эксплуатационных последствий;</w:t>
      </w:r>
    </w:p>
    <w:bookmarkEnd w:id="443"/>
    <w:bookmarkStart w:name="z1765" w:id="444"/>
    <w:p>
      <w:pPr>
        <w:spacing w:after="0"/>
        <w:ind w:left="0"/>
        <w:jc w:val="both"/>
      </w:pPr>
      <w:r>
        <w:rPr>
          <w:rFonts w:ascii="Times New Roman"/>
          <w:b w:val="false"/>
          <w:i w:val="false"/>
          <w:color w:val="000000"/>
          <w:sz w:val="28"/>
        </w:rPr>
        <w:t>
      12) наличия оборудования для наземных подразделений без указания эксплуатационных последствий для пользователей воздушного пространства и средств;</w:t>
      </w:r>
    </w:p>
    <w:bookmarkEnd w:id="444"/>
    <w:bookmarkStart w:name="z1766" w:id="445"/>
    <w:p>
      <w:pPr>
        <w:spacing w:after="0"/>
        <w:ind w:left="0"/>
        <w:jc w:val="both"/>
      </w:pPr>
      <w:r>
        <w:rPr>
          <w:rFonts w:ascii="Times New Roman"/>
          <w:b w:val="false"/>
          <w:i w:val="false"/>
          <w:color w:val="000000"/>
          <w:sz w:val="28"/>
        </w:rPr>
        <w:t>
      13) информации о лазерном излучении без эксплуатационных последствий и фейерверках ниже минимальной высоты выполнения полетов;</w:t>
      </w:r>
    </w:p>
    <w:bookmarkEnd w:id="445"/>
    <w:bookmarkStart w:name="z1767" w:id="446"/>
    <w:p>
      <w:pPr>
        <w:spacing w:after="0"/>
        <w:ind w:left="0"/>
        <w:jc w:val="both"/>
      </w:pPr>
      <w:r>
        <w:rPr>
          <w:rFonts w:ascii="Times New Roman"/>
          <w:b w:val="false"/>
          <w:i w:val="false"/>
          <w:color w:val="000000"/>
          <w:sz w:val="28"/>
        </w:rPr>
        <w:t>
      14) закрытие участков рабочей площади в связи с проведением запланированных работ координируемыми на местном уровне продолжительностью менее одного часа, которые не оказывают влияния на безопасность полетов;</w:t>
      </w:r>
    </w:p>
    <w:bookmarkEnd w:id="446"/>
    <w:bookmarkStart w:name="z1768" w:id="447"/>
    <w:p>
      <w:pPr>
        <w:spacing w:after="0"/>
        <w:ind w:left="0"/>
        <w:jc w:val="both"/>
      </w:pPr>
      <w:r>
        <w:rPr>
          <w:rFonts w:ascii="Times New Roman"/>
          <w:b w:val="false"/>
          <w:i w:val="false"/>
          <w:color w:val="000000"/>
          <w:sz w:val="28"/>
        </w:rPr>
        <w:t>
      15) закрытия или невозможности использования, или изменения в использовании аэродрома (вертодрома) за рамками часов работы аэродрома (вертодрома).</w:t>
      </w:r>
    </w:p>
    <w:bookmarkEnd w:id="4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90 в редакции приказа Министра индустрии и инфраструктурного развития РК от 03.02.2021 </w:t>
      </w:r>
      <w:r>
        <w:rPr>
          <w:rFonts w:ascii="Times New Roman"/>
          <w:b w:val="false"/>
          <w:i w:val="false"/>
          <w:color w:val="00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и.о. Министра транспорта РК от 04.01.2024 </w:t>
      </w:r>
      <w:r>
        <w:rPr>
          <w:rFonts w:ascii="Times New Roman"/>
          <w:b w:val="false"/>
          <w:i w:val="false"/>
          <w:color w:val="000000"/>
          <w:sz w:val="28"/>
        </w:rPr>
        <w:t>№ 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3" w:id="448"/>
    <w:p>
      <w:pPr>
        <w:spacing w:after="0"/>
        <w:ind w:left="0"/>
        <w:jc w:val="both"/>
      </w:pPr>
      <w:r>
        <w:rPr>
          <w:rFonts w:ascii="Times New Roman"/>
          <w:b w:val="false"/>
          <w:i w:val="false"/>
          <w:color w:val="000000"/>
          <w:sz w:val="28"/>
        </w:rPr>
        <w:t xml:space="preserve">
      91. Извещение о введении в действие положений, касающихся установленных опасных и запретных зон, а также зон ограничения полетов, и о деятельности, сопряженной с временными ограничениями в воздушном пространстве, отличными от ограничений при аварийно-спасательных мероприятиях, направляется не менее чем за 7 календарных дней, за исключением случаев при возникновении непредвиденных обстоятельств, указанных в </w:t>
      </w:r>
      <w:r>
        <w:rPr>
          <w:rFonts w:ascii="Times New Roman"/>
          <w:b w:val="false"/>
          <w:i w:val="false"/>
          <w:color w:val="000000"/>
          <w:sz w:val="28"/>
        </w:rPr>
        <w:t>Правилах</w:t>
      </w:r>
      <w:r>
        <w:rPr>
          <w:rFonts w:ascii="Times New Roman"/>
          <w:b w:val="false"/>
          <w:i w:val="false"/>
          <w:color w:val="000000"/>
          <w:sz w:val="28"/>
        </w:rPr>
        <w:t xml:space="preserve"> использования воздушного пространства Республики Казахстан, утвержденных постановлением Правительства Республики Казахстан от 12 мая 2011 года № 506.</w:t>
      </w:r>
    </w:p>
    <w:bookmarkEnd w:id="4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91 - в редакции приказа Министра индустрии и инфраструктурного развития РК от 13.10.2021 </w:t>
      </w:r>
      <w:r>
        <w:rPr>
          <w:rFonts w:ascii="Times New Roman"/>
          <w:b w:val="false"/>
          <w:i w:val="false"/>
          <w:color w:val="000000"/>
          <w:sz w:val="28"/>
        </w:rPr>
        <w:t>№ 537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4" w:id="449"/>
    <w:p>
      <w:pPr>
        <w:spacing w:after="0"/>
        <w:ind w:left="0"/>
        <w:jc w:val="both"/>
      </w:pPr>
      <w:r>
        <w:rPr>
          <w:rFonts w:ascii="Times New Roman"/>
          <w:b w:val="false"/>
          <w:i w:val="false"/>
          <w:color w:val="000000"/>
          <w:sz w:val="28"/>
        </w:rPr>
        <w:t>
      92. В сообщении NOTAM, уведомляющем о непригодности аэронавигационных средств, сооружений или служб связи, указывается предполагаемый период времени непригодности этих средств или предполагаемое время возобновления их эксплуатации.</w:t>
      </w:r>
    </w:p>
    <w:bookmarkEnd w:id="449"/>
    <w:bookmarkStart w:name="z445" w:id="450"/>
    <w:p>
      <w:pPr>
        <w:spacing w:after="0"/>
        <w:ind w:left="0"/>
        <w:jc w:val="both"/>
      </w:pPr>
      <w:r>
        <w:rPr>
          <w:rFonts w:ascii="Times New Roman"/>
          <w:b w:val="false"/>
          <w:i w:val="false"/>
          <w:color w:val="000000"/>
          <w:sz w:val="28"/>
        </w:rPr>
        <w:t>
      93. Когда поправка или дополнение к АIР публикуется в соответствии с правилами АIRАС, составляется NОТАМ с кратким описанием содержания, даты и времени вступления в силу и порядкового номера данной поправки или дополнения. Указанный NОТАМ вступает в силу в тот же день и в то же время, что и поправка или дополнение и остается в силе в бюллетене предполетной информации в течение 14 календарных дней.</w:t>
      </w:r>
    </w:p>
    <w:bookmarkEnd w:id="450"/>
    <w:p>
      <w:pPr>
        <w:spacing w:after="0"/>
        <w:ind w:left="0"/>
        <w:jc w:val="both"/>
      </w:pPr>
      <w:r>
        <w:rPr>
          <w:rFonts w:ascii="Times New Roman"/>
          <w:b w:val="false"/>
          <w:i w:val="false"/>
          <w:color w:val="000000"/>
          <w:sz w:val="28"/>
        </w:rPr>
        <w:t>
      В случае дополнения к AIP, которое действует менее 14 дней, указанный NOTAM остается в силе в течение всего срока действия дополнения к AIP.</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93 - в редакции приказа Министра индустрии и инфраструктурного развития РК от 13.10.2021 </w:t>
      </w:r>
      <w:r>
        <w:rPr>
          <w:rFonts w:ascii="Times New Roman"/>
          <w:b w:val="false"/>
          <w:i w:val="false"/>
          <w:color w:val="000000"/>
          <w:sz w:val="28"/>
        </w:rPr>
        <w:t>№ 537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6" w:id="451"/>
    <w:p>
      <w:pPr>
        <w:spacing w:after="0"/>
        <w:ind w:left="0"/>
        <w:jc w:val="both"/>
      </w:pPr>
      <w:r>
        <w:rPr>
          <w:rFonts w:ascii="Times New Roman"/>
          <w:b w:val="false"/>
          <w:i w:val="false"/>
          <w:color w:val="000000"/>
          <w:sz w:val="28"/>
        </w:rPr>
        <w:t xml:space="preserve">
      94. NOTAM заполняется в соответствии с форматом, указанным в </w:t>
      </w:r>
      <w:r>
        <w:rPr>
          <w:rFonts w:ascii="Times New Roman"/>
          <w:b w:val="false"/>
          <w:i w:val="false"/>
          <w:color w:val="000000"/>
          <w:sz w:val="28"/>
        </w:rPr>
        <w:t>приложении 5</w:t>
      </w:r>
      <w:r>
        <w:rPr>
          <w:rFonts w:ascii="Times New Roman"/>
          <w:b w:val="false"/>
          <w:i w:val="false"/>
          <w:color w:val="000000"/>
          <w:sz w:val="28"/>
        </w:rPr>
        <w:t xml:space="preserve"> к настоящим Правилам.</w:t>
      </w:r>
    </w:p>
    <w:bookmarkEnd w:id="451"/>
    <w:bookmarkStart w:name="z2104" w:id="452"/>
    <w:p>
      <w:pPr>
        <w:spacing w:after="0"/>
        <w:ind w:left="0"/>
        <w:jc w:val="both"/>
      </w:pPr>
      <w:r>
        <w:rPr>
          <w:rFonts w:ascii="Times New Roman"/>
          <w:b w:val="false"/>
          <w:i w:val="false"/>
          <w:color w:val="000000"/>
          <w:sz w:val="28"/>
        </w:rPr>
        <w:t>
      94-1. SNOWTAM заполняется в соответствии с форматом, указанным в приложении 5-1 к настоящим Правилам.</w:t>
      </w:r>
    </w:p>
    <w:bookmarkEnd w:id="4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94-1 в соответствии с приказом Министра индустрии и инфраструктурного развития РК от 13.10.2021 </w:t>
      </w:r>
      <w:r>
        <w:rPr>
          <w:rFonts w:ascii="Times New Roman"/>
          <w:b w:val="false"/>
          <w:i w:val="false"/>
          <w:color w:val="000000"/>
          <w:sz w:val="28"/>
        </w:rPr>
        <w:t>№ 537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7" w:id="453"/>
    <w:p>
      <w:pPr>
        <w:spacing w:after="0"/>
        <w:ind w:left="0"/>
        <w:jc w:val="both"/>
      </w:pPr>
      <w:r>
        <w:rPr>
          <w:rFonts w:ascii="Times New Roman"/>
          <w:b w:val="false"/>
          <w:i w:val="false"/>
          <w:color w:val="000000"/>
          <w:sz w:val="28"/>
        </w:rPr>
        <w:t>
      95. Текст NOTAM, составляется с использованием значений (единообразной) сокращенной фразеологии, предписанных для кода NOTAM ИКАО, дополненного за счет сокращений ИКАО, индексов, определителей, указателей, позывных, частот, цифр и открытого текста. Код NOTAM ИКАО, включающий значения (единообразную) сокращенную фразеологию, и сокращения ИКАО содержатся в документе PANS-ABC (Doc 8400, документ ИКАО).</w:t>
      </w:r>
    </w:p>
    <w:bookmarkEnd w:id="453"/>
    <w:bookmarkStart w:name="z448" w:id="454"/>
    <w:p>
      <w:pPr>
        <w:spacing w:after="0"/>
        <w:ind w:left="0"/>
        <w:jc w:val="both"/>
      </w:pPr>
      <w:r>
        <w:rPr>
          <w:rFonts w:ascii="Times New Roman"/>
          <w:b w:val="false"/>
          <w:i w:val="false"/>
          <w:color w:val="000000"/>
          <w:sz w:val="28"/>
        </w:rPr>
        <w:t>
      96. NOTAM рассылаются сериями. Для обозначения серии NOTAM используются буквы A-Z, за исключением букв S и Т.</w:t>
      </w:r>
    </w:p>
    <w:bookmarkEnd w:id="454"/>
    <w:bookmarkStart w:name="z449" w:id="455"/>
    <w:p>
      <w:pPr>
        <w:spacing w:after="0"/>
        <w:ind w:left="0"/>
        <w:jc w:val="both"/>
      </w:pPr>
      <w:r>
        <w:rPr>
          <w:rFonts w:ascii="Times New Roman"/>
          <w:b w:val="false"/>
          <w:i w:val="false"/>
          <w:color w:val="000000"/>
          <w:sz w:val="28"/>
        </w:rPr>
        <w:t>
      97. Каждому NOTAM присваивается серия, в виде буквы, и номер, состоящий из четырех цифр, после которого следуют, знак дроби и две цифры года. Номер, который состоит из четырех цифр, последовательно возрастает на протяжении календарного года.</w:t>
      </w:r>
    </w:p>
    <w:bookmarkEnd w:id="455"/>
    <w:bookmarkStart w:name="z450" w:id="456"/>
    <w:p>
      <w:pPr>
        <w:spacing w:after="0"/>
        <w:ind w:left="0"/>
        <w:jc w:val="both"/>
      </w:pPr>
      <w:r>
        <w:rPr>
          <w:rFonts w:ascii="Times New Roman"/>
          <w:b w:val="false"/>
          <w:i w:val="false"/>
          <w:color w:val="000000"/>
          <w:sz w:val="28"/>
        </w:rPr>
        <w:t>
      98. В случае появления в NOTAM ошибки выпускается NOTAM с новым номером, который заменяет NOTAM с ошибкой.</w:t>
      </w:r>
    </w:p>
    <w:bookmarkEnd w:id="456"/>
    <w:bookmarkStart w:name="z451" w:id="457"/>
    <w:p>
      <w:pPr>
        <w:spacing w:after="0"/>
        <w:ind w:left="0"/>
        <w:jc w:val="both"/>
      </w:pPr>
      <w:r>
        <w:rPr>
          <w:rFonts w:ascii="Times New Roman"/>
          <w:b w:val="false"/>
          <w:i w:val="false"/>
          <w:color w:val="000000"/>
          <w:sz w:val="28"/>
        </w:rPr>
        <w:t>
      99. В NOTAM, отменяющий или заменяющий предыдущий NOTAM, отмечается серия и номер предыдущего NOTAM. Серия, индекс местоположения и предмет (2 и 3 буквы Q-кода) обеих NOTAM должны быть одинаковыми. Только один NOTAM отменяется или заменяется вторым NOTAM.</w:t>
      </w:r>
    </w:p>
    <w:bookmarkEnd w:id="457"/>
    <w:bookmarkStart w:name="z452" w:id="458"/>
    <w:p>
      <w:pPr>
        <w:spacing w:after="0"/>
        <w:ind w:left="0"/>
        <w:jc w:val="both"/>
      </w:pPr>
      <w:r>
        <w:rPr>
          <w:rFonts w:ascii="Times New Roman"/>
          <w:b w:val="false"/>
          <w:i w:val="false"/>
          <w:color w:val="000000"/>
          <w:sz w:val="28"/>
        </w:rPr>
        <w:t>
      100. Каждый NОТАМ касается только одного вопроса и одного условия, касающегося данного вопроса.</w:t>
      </w:r>
    </w:p>
    <w:bookmarkEnd w:id="458"/>
    <w:bookmarkStart w:name="z453" w:id="459"/>
    <w:p>
      <w:pPr>
        <w:spacing w:after="0"/>
        <w:ind w:left="0"/>
        <w:jc w:val="both"/>
      </w:pPr>
      <w:r>
        <w:rPr>
          <w:rFonts w:ascii="Times New Roman"/>
          <w:b w:val="false"/>
          <w:i w:val="false"/>
          <w:color w:val="000000"/>
          <w:sz w:val="28"/>
        </w:rPr>
        <w:t>
      101. Каждый NОТАМ составляется в предельно краткой форме и таким образом, чтобы его смысл был ясным и не требовал ссылки на другой документ.</w:t>
      </w:r>
    </w:p>
    <w:bookmarkEnd w:id="459"/>
    <w:bookmarkStart w:name="z454" w:id="460"/>
    <w:p>
      <w:pPr>
        <w:spacing w:after="0"/>
        <w:ind w:left="0"/>
        <w:jc w:val="both"/>
      </w:pPr>
      <w:r>
        <w:rPr>
          <w:rFonts w:ascii="Times New Roman"/>
          <w:b w:val="false"/>
          <w:i w:val="false"/>
          <w:color w:val="000000"/>
          <w:sz w:val="28"/>
        </w:rPr>
        <w:t>
      102. Каждый NОТАМ передается как одно сообщение электросвязи.</w:t>
      </w:r>
    </w:p>
    <w:bookmarkEnd w:id="460"/>
    <w:bookmarkStart w:name="z455" w:id="461"/>
    <w:p>
      <w:pPr>
        <w:spacing w:after="0"/>
        <w:ind w:left="0"/>
        <w:jc w:val="both"/>
      </w:pPr>
      <w:r>
        <w:rPr>
          <w:rFonts w:ascii="Times New Roman"/>
          <w:b w:val="false"/>
          <w:i w:val="false"/>
          <w:color w:val="000000"/>
          <w:sz w:val="28"/>
        </w:rPr>
        <w:t>
      103. NOTAM, содержащий долгосрочную информацию постоянного или временного характера, имеет соответствующие ссылки на AIP или дополнения к нему.</w:t>
      </w:r>
    </w:p>
    <w:bookmarkEnd w:id="461"/>
    <w:bookmarkStart w:name="z2105" w:id="462"/>
    <w:p>
      <w:pPr>
        <w:spacing w:after="0"/>
        <w:ind w:left="0"/>
        <w:jc w:val="both"/>
      </w:pPr>
      <w:r>
        <w:rPr>
          <w:rFonts w:ascii="Times New Roman"/>
          <w:b w:val="false"/>
          <w:i w:val="false"/>
          <w:color w:val="000000"/>
          <w:sz w:val="28"/>
        </w:rPr>
        <w:t>
      103-1. В течение трех месяцев с момента выпуска NOTAM с информацией постоянного характера содержащаяся в этом NOTAM информация включается в соответствующие продукты аэронавигационной информации.</w:t>
      </w:r>
    </w:p>
    <w:bookmarkEnd w:id="4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103-1 в соответствии с приказом Министра индустрии и инфраструктурного развития РК от 13.10.2021 </w:t>
      </w:r>
      <w:r>
        <w:rPr>
          <w:rFonts w:ascii="Times New Roman"/>
          <w:b w:val="false"/>
          <w:i w:val="false"/>
          <w:color w:val="000000"/>
          <w:sz w:val="28"/>
        </w:rPr>
        <w:t>№ 537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06" w:id="463"/>
    <w:p>
      <w:pPr>
        <w:spacing w:after="0"/>
        <w:ind w:left="0"/>
        <w:jc w:val="both"/>
      </w:pPr>
      <w:r>
        <w:rPr>
          <w:rFonts w:ascii="Times New Roman"/>
          <w:b w:val="false"/>
          <w:i w:val="false"/>
          <w:color w:val="000000"/>
          <w:sz w:val="28"/>
        </w:rPr>
        <w:t>
      103-2. Если срок действия NOTAM по непредвиденным обстоятельствам превышает предполагаемый трехмесячный период, то выпускается заменяющий его NOTAM, за исключением случаев, когда ожидаемая продолжительность условия превышает три месяца, которая требует выпуска дополнения к AIP.</w:t>
      </w:r>
    </w:p>
    <w:bookmarkEnd w:id="4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103-2 в соответствии с приказом Министра индустрии и инфраструктурного развития РК от 13.10.2021 </w:t>
      </w:r>
      <w:r>
        <w:rPr>
          <w:rFonts w:ascii="Times New Roman"/>
          <w:b w:val="false"/>
          <w:i w:val="false"/>
          <w:color w:val="000000"/>
          <w:sz w:val="28"/>
        </w:rPr>
        <w:t>№ 537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6" w:id="464"/>
    <w:p>
      <w:pPr>
        <w:spacing w:after="0"/>
        <w:ind w:left="0"/>
        <w:jc w:val="both"/>
      </w:pPr>
      <w:r>
        <w:rPr>
          <w:rFonts w:ascii="Times New Roman"/>
          <w:b w:val="false"/>
          <w:i w:val="false"/>
          <w:color w:val="000000"/>
          <w:sz w:val="28"/>
        </w:rPr>
        <w:t>
      104. Индексы местоположения, включаемые в текст NOTAM, соответствуют указанным в документе "Указатели (индексы) местоположения" (Doc 7910, документ ИКАО) и не сокращаются. При отсутствии у пункта местоположения присвоенного индекса местоположения ИКАО, его название дается открытым текстом.</w:t>
      </w:r>
    </w:p>
    <w:bookmarkEnd w:id="464"/>
    <w:bookmarkStart w:name="z457" w:id="465"/>
    <w:p>
      <w:pPr>
        <w:spacing w:after="0"/>
        <w:ind w:left="0"/>
        <w:jc w:val="both"/>
      </w:pPr>
      <w:r>
        <w:rPr>
          <w:rFonts w:ascii="Times New Roman"/>
          <w:b w:val="false"/>
          <w:i w:val="false"/>
          <w:color w:val="000000"/>
          <w:sz w:val="28"/>
        </w:rPr>
        <w:t>
      105. Контрольный перечень действующих NOTAM передается получателям продуктов аэронавигационной информации по установленным каналам связи не реже одного раза в месяц (или по запросу), используя формат NOTAM, приведенный в приложении 5 к настоящим Правилам. Для каждой серии выпускается один NOTAM.</w:t>
      </w:r>
    </w:p>
    <w:bookmarkEnd w:id="4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105 в редакции приказа Министра индустрии и инфраструктурного развития РК от 03.02.2021 </w:t>
      </w:r>
      <w:r>
        <w:rPr>
          <w:rFonts w:ascii="Times New Roman"/>
          <w:b w:val="false"/>
          <w:i w:val="false"/>
          <w:color w:val="00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8" w:id="466"/>
    <w:p>
      <w:pPr>
        <w:spacing w:after="0"/>
        <w:ind w:left="0"/>
        <w:jc w:val="both"/>
      </w:pPr>
      <w:r>
        <w:rPr>
          <w:rFonts w:ascii="Times New Roman"/>
          <w:b w:val="false"/>
          <w:i w:val="false"/>
          <w:color w:val="000000"/>
          <w:sz w:val="28"/>
        </w:rPr>
        <w:t>
      106. Контрольный перечень действующих NOTAM должен иметь ссылки на последние поправки к AIP, дополнения к AIP, массивы данных и АIС.</w:t>
      </w:r>
    </w:p>
    <w:bookmarkEnd w:id="4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106 в редакции приказа Министра индустрии и инфраструктурного развития РК от 03.02.2021 </w:t>
      </w:r>
      <w:r>
        <w:rPr>
          <w:rFonts w:ascii="Times New Roman"/>
          <w:b w:val="false"/>
          <w:i w:val="false"/>
          <w:color w:val="00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9" w:id="467"/>
    <w:p>
      <w:pPr>
        <w:spacing w:after="0"/>
        <w:ind w:left="0"/>
        <w:jc w:val="both"/>
      </w:pPr>
      <w:r>
        <w:rPr>
          <w:rFonts w:ascii="Times New Roman"/>
          <w:b w:val="false"/>
          <w:i w:val="false"/>
          <w:color w:val="000000"/>
          <w:sz w:val="28"/>
        </w:rPr>
        <w:t>
      107. NОТАМ рассылается по запросу. Для рассылки по возможности используется сеть AFS.</w:t>
      </w:r>
    </w:p>
    <w:bookmarkEnd w:id="467"/>
    <w:bookmarkStart w:name="z460" w:id="468"/>
    <w:p>
      <w:pPr>
        <w:spacing w:after="0"/>
        <w:ind w:left="0"/>
        <w:jc w:val="both"/>
      </w:pPr>
      <w:r>
        <w:rPr>
          <w:rFonts w:ascii="Times New Roman"/>
          <w:b w:val="false"/>
          <w:i w:val="false"/>
          <w:color w:val="000000"/>
          <w:sz w:val="28"/>
        </w:rPr>
        <w:t>
      108. Международный обмен NОТАМ, а также рассылка серий NOTAM, отличных от тех, которые подлежат международной рассылке, осуществляется только по взаимному согласованию между соответствующими органами международных NОТАМ.</w:t>
      </w:r>
    </w:p>
    <w:bookmarkEnd w:id="4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108 - в редакции приказа Министра индустрии и инфраструктурного развития РК от 21.02.2023 </w:t>
      </w:r>
      <w:r>
        <w:rPr>
          <w:rFonts w:ascii="Times New Roman"/>
          <w:b w:val="false"/>
          <w:i w:val="false"/>
          <w:color w:val="000000"/>
          <w:sz w:val="28"/>
        </w:rPr>
        <w:t>№ 107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1" w:id="469"/>
    <w:p>
      <w:pPr>
        <w:spacing w:after="0"/>
        <w:ind w:left="0"/>
        <w:jc w:val="both"/>
      </w:pPr>
      <w:r>
        <w:rPr>
          <w:rFonts w:ascii="Times New Roman"/>
          <w:b w:val="false"/>
          <w:i w:val="false"/>
          <w:color w:val="000000"/>
          <w:sz w:val="28"/>
        </w:rPr>
        <w:t>
      109. В тех случаях, когда это возможно, используется система заранее определенной рассылки NОТАМ по сети AFS.</w:t>
      </w:r>
    </w:p>
    <w:bookmarkEnd w:id="469"/>
    <w:bookmarkStart w:name="z462" w:id="470"/>
    <w:p>
      <w:pPr>
        <w:spacing w:after="0"/>
        <w:ind w:left="0"/>
        <w:jc w:val="left"/>
      </w:pPr>
      <w:r>
        <w:rPr>
          <w:rFonts w:ascii="Times New Roman"/>
          <w:b/>
          <w:i w:val="false"/>
          <w:color w:val="000000"/>
        </w:rPr>
        <w:t xml:space="preserve"> Параграф 7. Массивы цифровых данных</w:t>
      </w:r>
    </w:p>
    <w:bookmarkEnd w:id="470"/>
    <w:p>
      <w:pPr>
        <w:spacing w:after="0"/>
        <w:ind w:left="0"/>
        <w:jc w:val="both"/>
      </w:pPr>
      <w:r>
        <w:rPr>
          <w:rFonts w:ascii="Times New Roman"/>
          <w:b w:val="false"/>
          <w:i w:val="false"/>
          <w:color w:val="ff0000"/>
          <w:sz w:val="28"/>
        </w:rPr>
        <w:t xml:space="preserve">
      Сноска. Заголовок параграфа 7 - в редакции приказа Министра индустрии и инфраструктурного развития РК от 21.02.2023 </w:t>
      </w:r>
      <w:r>
        <w:rPr>
          <w:rFonts w:ascii="Times New Roman"/>
          <w:b w:val="false"/>
          <w:i w:val="false"/>
          <w:color w:val="ff0000"/>
          <w:sz w:val="28"/>
        </w:rPr>
        <w:t>№ 107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63" w:id="471"/>
    <w:p>
      <w:pPr>
        <w:spacing w:after="0"/>
        <w:ind w:left="0"/>
        <w:jc w:val="both"/>
      </w:pPr>
      <w:r>
        <w:rPr>
          <w:rFonts w:ascii="Times New Roman"/>
          <w:b w:val="false"/>
          <w:i w:val="false"/>
          <w:color w:val="000000"/>
          <w:sz w:val="28"/>
        </w:rPr>
        <w:t>
      110. При предоставлении аэронавигационной информации (аэронавигационных данных) в виде массивов цифровых данных заинтересованным пользователям, а также САИ других государств, основанием предоставления являются формализованные соглашения между САИ и заинтересованными пользователями или САИ других государств.</w:t>
      </w:r>
    </w:p>
    <w:bookmarkEnd w:id="471"/>
    <w:bookmarkStart w:name="z2416" w:id="472"/>
    <w:p>
      <w:pPr>
        <w:spacing w:after="0"/>
        <w:ind w:left="0"/>
        <w:jc w:val="both"/>
      </w:pPr>
      <w:r>
        <w:rPr>
          <w:rFonts w:ascii="Times New Roman"/>
          <w:b w:val="false"/>
          <w:i w:val="false"/>
          <w:color w:val="000000"/>
          <w:sz w:val="28"/>
        </w:rPr>
        <w:t>
      САИ не предоставляет массив цифровых данных, который был получен от САИ другого государства любой третьей стороне без согласия представившей стороны.</w:t>
      </w:r>
    </w:p>
    <w:bookmarkEnd w:id="472"/>
    <w:bookmarkStart w:name="z2417" w:id="473"/>
    <w:p>
      <w:pPr>
        <w:spacing w:after="0"/>
        <w:ind w:left="0"/>
        <w:jc w:val="both"/>
      </w:pPr>
      <w:r>
        <w:rPr>
          <w:rFonts w:ascii="Times New Roman"/>
          <w:b w:val="false"/>
          <w:i w:val="false"/>
          <w:color w:val="000000"/>
          <w:sz w:val="28"/>
        </w:rPr>
        <w:t>
      Такие цифровые данные предоставляются в виде следующих массивов цифровых данных:</w:t>
      </w:r>
    </w:p>
    <w:bookmarkEnd w:id="473"/>
    <w:bookmarkStart w:name="z2418" w:id="474"/>
    <w:p>
      <w:pPr>
        <w:spacing w:after="0"/>
        <w:ind w:left="0"/>
        <w:jc w:val="both"/>
      </w:pPr>
      <w:r>
        <w:rPr>
          <w:rFonts w:ascii="Times New Roman"/>
          <w:b w:val="false"/>
          <w:i w:val="false"/>
          <w:color w:val="000000"/>
          <w:sz w:val="28"/>
        </w:rPr>
        <w:t>
      1) массив данных AIP;</w:t>
      </w:r>
    </w:p>
    <w:bookmarkEnd w:id="474"/>
    <w:bookmarkStart w:name="z2419" w:id="475"/>
    <w:p>
      <w:pPr>
        <w:spacing w:after="0"/>
        <w:ind w:left="0"/>
        <w:jc w:val="both"/>
      </w:pPr>
      <w:r>
        <w:rPr>
          <w:rFonts w:ascii="Times New Roman"/>
          <w:b w:val="false"/>
          <w:i w:val="false"/>
          <w:color w:val="000000"/>
          <w:sz w:val="28"/>
        </w:rPr>
        <w:t>
      2) массивы данных о местности;</w:t>
      </w:r>
    </w:p>
    <w:bookmarkEnd w:id="475"/>
    <w:bookmarkStart w:name="z2420" w:id="476"/>
    <w:p>
      <w:pPr>
        <w:spacing w:after="0"/>
        <w:ind w:left="0"/>
        <w:jc w:val="both"/>
      </w:pPr>
      <w:r>
        <w:rPr>
          <w:rFonts w:ascii="Times New Roman"/>
          <w:b w:val="false"/>
          <w:i w:val="false"/>
          <w:color w:val="000000"/>
          <w:sz w:val="28"/>
        </w:rPr>
        <w:t>
      3) массивы данных о препятствиях;</w:t>
      </w:r>
    </w:p>
    <w:bookmarkEnd w:id="476"/>
    <w:bookmarkStart w:name="z2421" w:id="477"/>
    <w:p>
      <w:pPr>
        <w:spacing w:after="0"/>
        <w:ind w:left="0"/>
        <w:jc w:val="both"/>
      </w:pPr>
      <w:r>
        <w:rPr>
          <w:rFonts w:ascii="Times New Roman"/>
          <w:b w:val="false"/>
          <w:i w:val="false"/>
          <w:color w:val="000000"/>
          <w:sz w:val="28"/>
        </w:rPr>
        <w:t>
      4) массивы картографических данных аэродрома;</w:t>
      </w:r>
    </w:p>
    <w:bookmarkEnd w:id="477"/>
    <w:bookmarkStart w:name="z2422" w:id="478"/>
    <w:p>
      <w:pPr>
        <w:spacing w:after="0"/>
        <w:ind w:left="0"/>
        <w:jc w:val="both"/>
      </w:pPr>
      <w:r>
        <w:rPr>
          <w:rFonts w:ascii="Times New Roman"/>
          <w:b w:val="false"/>
          <w:i w:val="false"/>
          <w:color w:val="000000"/>
          <w:sz w:val="28"/>
        </w:rPr>
        <w:t>
      5) массивы данных о схемах полетов по приборам.</w:t>
      </w:r>
    </w:p>
    <w:bookmarkEnd w:id="478"/>
    <w:bookmarkStart w:name="z2423" w:id="479"/>
    <w:p>
      <w:pPr>
        <w:spacing w:after="0"/>
        <w:ind w:left="0"/>
        <w:jc w:val="both"/>
      </w:pPr>
      <w:r>
        <w:rPr>
          <w:rFonts w:ascii="Times New Roman"/>
          <w:b w:val="false"/>
          <w:i w:val="false"/>
          <w:color w:val="000000"/>
          <w:sz w:val="28"/>
        </w:rPr>
        <w:t>
      Каждый массив данных, передаваемый заинтересованному пользователю, предоставляется вместе с набором метаданных, который обеспечивает прослеживаемость и включает в себя:</w:t>
      </w:r>
    </w:p>
    <w:bookmarkEnd w:id="479"/>
    <w:bookmarkStart w:name="z2424" w:id="480"/>
    <w:p>
      <w:pPr>
        <w:spacing w:after="0"/>
        <w:ind w:left="0"/>
        <w:jc w:val="both"/>
      </w:pPr>
      <w:r>
        <w:rPr>
          <w:rFonts w:ascii="Times New Roman"/>
          <w:b w:val="false"/>
          <w:i w:val="false"/>
          <w:color w:val="000000"/>
          <w:sz w:val="28"/>
        </w:rPr>
        <w:t>
      1) названия организаций или органов, выполняющих любые действия по составлению, передаче или обработке данных;</w:t>
      </w:r>
    </w:p>
    <w:bookmarkEnd w:id="480"/>
    <w:bookmarkStart w:name="z2425" w:id="481"/>
    <w:p>
      <w:pPr>
        <w:spacing w:after="0"/>
        <w:ind w:left="0"/>
        <w:jc w:val="both"/>
      </w:pPr>
      <w:r>
        <w:rPr>
          <w:rFonts w:ascii="Times New Roman"/>
          <w:b w:val="false"/>
          <w:i w:val="false"/>
          <w:color w:val="000000"/>
          <w:sz w:val="28"/>
        </w:rPr>
        <w:t>
      2) описание предпринятых действий;</w:t>
      </w:r>
    </w:p>
    <w:bookmarkEnd w:id="481"/>
    <w:bookmarkStart w:name="z2426" w:id="482"/>
    <w:p>
      <w:pPr>
        <w:spacing w:after="0"/>
        <w:ind w:left="0"/>
        <w:jc w:val="both"/>
      </w:pPr>
      <w:r>
        <w:rPr>
          <w:rFonts w:ascii="Times New Roman"/>
          <w:b w:val="false"/>
          <w:i w:val="false"/>
          <w:color w:val="000000"/>
          <w:sz w:val="28"/>
        </w:rPr>
        <w:t>
      3) дату и время предпринятых действий.</w:t>
      </w:r>
    </w:p>
    <w:bookmarkEnd w:id="4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110 - в редакции приказа Министра индустрии и инфраструктурного развития РК от 21.02.2023 </w:t>
      </w:r>
      <w:r>
        <w:rPr>
          <w:rFonts w:ascii="Times New Roman"/>
          <w:b w:val="false"/>
          <w:i w:val="false"/>
          <w:color w:val="000000"/>
          <w:sz w:val="28"/>
        </w:rPr>
        <w:t>№ 107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99" w:id="483"/>
    <w:p>
      <w:pPr>
        <w:spacing w:after="0"/>
        <w:ind w:left="0"/>
        <w:jc w:val="both"/>
      </w:pPr>
      <w:r>
        <w:rPr>
          <w:rFonts w:ascii="Times New Roman"/>
          <w:b w:val="false"/>
          <w:i w:val="false"/>
          <w:color w:val="000000"/>
          <w:sz w:val="28"/>
        </w:rPr>
        <w:t>
      110-1. Массив данных AIP содержит цифровое представление аэронавигационной информации (аэронавигационных данных) длительного характера (постоянная информация и временные изменения длительного характера), важной для целей аэронавигации.</w:t>
      </w:r>
    </w:p>
    <w:bookmarkEnd w:id="4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110-1 в соответствии с приказом Министра по инвестициям и развитию РК от 30.11.2018 </w:t>
      </w:r>
      <w:r>
        <w:rPr>
          <w:rFonts w:ascii="Times New Roman"/>
          <w:b w:val="false"/>
          <w:i w:val="false"/>
          <w:color w:val="000000"/>
          <w:sz w:val="28"/>
        </w:rPr>
        <w:t>№ 839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69" w:id="484"/>
    <w:p>
      <w:pPr>
        <w:spacing w:after="0"/>
        <w:ind w:left="0"/>
        <w:jc w:val="both"/>
      </w:pPr>
      <w:r>
        <w:rPr>
          <w:rFonts w:ascii="Times New Roman"/>
          <w:b w:val="false"/>
          <w:i w:val="false"/>
          <w:color w:val="000000"/>
          <w:sz w:val="28"/>
        </w:rPr>
        <w:t>
      110-2. Выпуск обновлений AIP, массивов данных AIP и массивов данных о схемах полетов по приборам синхронизируется.</w:t>
      </w:r>
    </w:p>
    <w:bookmarkEnd w:id="4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110-2 в соответствии с приказом Министра индустрии и инфраструктурного развития РК от 03.02.2021 </w:t>
      </w:r>
      <w:r>
        <w:rPr>
          <w:rFonts w:ascii="Times New Roman"/>
          <w:b w:val="false"/>
          <w:i w:val="false"/>
          <w:color w:val="00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70" w:id="485"/>
    <w:p>
      <w:pPr>
        <w:spacing w:after="0"/>
        <w:ind w:left="0"/>
        <w:jc w:val="both"/>
      </w:pPr>
      <w:r>
        <w:rPr>
          <w:rFonts w:ascii="Times New Roman"/>
          <w:b w:val="false"/>
          <w:i w:val="false"/>
          <w:color w:val="000000"/>
          <w:sz w:val="28"/>
        </w:rPr>
        <w:t>
      110-3. Для предоставления массивов данных используются модели обмена аэронавигационными данными и аэронавигационной информацией, обеспечивающие глобальную функциональную совместимость.</w:t>
      </w:r>
    </w:p>
    <w:bookmarkEnd w:id="4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110-3 в соответствии с приказом Министра индустрии и инфраструктурного развития РК от 03.02.2021 </w:t>
      </w:r>
      <w:r>
        <w:rPr>
          <w:rFonts w:ascii="Times New Roman"/>
          <w:b w:val="false"/>
          <w:i w:val="false"/>
          <w:color w:val="00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71" w:id="486"/>
    <w:p>
      <w:pPr>
        <w:spacing w:after="0"/>
        <w:ind w:left="0"/>
        <w:jc w:val="both"/>
      </w:pPr>
      <w:r>
        <w:rPr>
          <w:rFonts w:ascii="Times New Roman"/>
          <w:b w:val="false"/>
          <w:i w:val="false"/>
          <w:color w:val="000000"/>
          <w:sz w:val="28"/>
        </w:rPr>
        <w:t>
      110-4. Информация о постоянных изменениях и временных изменениях долгосрочного характера (три месяца или более), предоставляемая в виде цифровых данных, выпускается в форме полного массива или подмассива данных, которые содержат только отличия от выпущенного ранее полного массива данных.</w:t>
      </w:r>
    </w:p>
    <w:bookmarkEnd w:id="4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110-4 в соответствии с приказом Министра индустрии и инфраструктурного развития РК от 03.02.2021 </w:t>
      </w:r>
      <w:r>
        <w:rPr>
          <w:rFonts w:ascii="Times New Roman"/>
          <w:b w:val="false"/>
          <w:i w:val="false"/>
          <w:color w:val="00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4" w:id="487"/>
    <w:p>
      <w:pPr>
        <w:spacing w:after="0"/>
        <w:ind w:left="0"/>
        <w:jc w:val="both"/>
      </w:pPr>
      <w:r>
        <w:rPr>
          <w:rFonts w:ascii="Times New Roman"/>
          <w:b w:val="false"/>
          <w:i w:val="false"/>
          <w:color w:val="000000"/>
          <w:sz w:val="28"/>
        </w:rPr>
        <w:t>
      111. Массивы данных о местности характеризуют пространственные (местоположение и превышение), предметные и временные аспекты поверхности Земли с такими естественными элементами, как горы, холмы, хребты, долины, скопления воды, вечного льда и снега, исключая препятствия.</w:t>
      </w:r>
    </w:p>
    <w:bookmarkEnd w:id="4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111 - в редакции приказа Министра индустрии и инфраструктурного развития РК от 21.02.2023 </w:t>
      </w:r>
      <w:r>
        <w:rPr>
          <w:rFonts w:ascii="Times New Roman"/>
          <w:b w:val="false"/>
          <w:i w:val="false"/>
          <w:color w:val="000000"/>
          <w:sz w:val="28"/>
        </w:rPr>
        <w:t>№ 107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72" w:id="488"/>
    <w:p>
      <w:pPr>
        <w:spacing w:after="0"/>
        <w:ind w:left="0"/>
        <w:jc w:val="both"/>
      </w:pPr>
      <w:r>
        <w:rPr>
          <w:rFonts w:ascii="Times New Roman"/>
          <w:b w:val="false"/>
          <w:i w:val="false"/>
          <w:color w:val="000000"/>
          <w:sz w:val="28"/>
        </w:rPr>
        <w:t>
      111-1. Массивы данных о местности содержат цифровое представление информации о поверхности местности в виде непрерывного ряда отсчитываемых от общей базы значений превышения во всех узлах (точках) определенной сетки.</w:t>
      </w:r>
    </w:p>
    <w:bookmarkEnd w:id="4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111-1 в соответствии с приказом Министра индустрии и инфраструктурного развития РК от 03.02.2021 </w:t>
      </w:r>
      <w:r>
        <w:rPr>
          <w:rFonts w:ascii="Times New Roman"/>
          <w:b w:val="false"/>
          <w:i w:val="false"/>
          <w:color w:val="00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112. Массивы данных о местности и препятствиях, используемые в сочетании с аэронавигационными данными, обеспечивают следующие виды применения, связанные с выполнением полетов и ОВД:</w:t>
      </w:r>
    </w:p>
    <w:bookmarkStart w:name="z2427" w:id="489"/>
    <w:p>
      <w:pPr>
        <w:spacing w:after="0"/>
        <w:ind w:left="0"/>
        <w:jc w:val="both"/>
      </w:pPr>
      <w:r>
        <w:rPr>
          <w:rFonts w:ascii="Times New Roman"/>
          <w:b w:val="false"/>
          <w:i w:val="false"/>
          <w:color w:val="000000"/>
          <w:sz w:val="28"/>
        </w:rPr>
        <w:t>
      1) система предупреждения о близости земли с функцией оценки рельефа местности в направлении полета и система предупреждения о минимальной безопасной абсолютной высоте (MSAW);</w:t>
      </w:r>
    </w:p>
    <w:bookmarkEnd w:id="489"/>
    <w:bookmarkStart w:name="z2428" w:id="490"/>
    <w:p>
      <w:pPr>
        <w:spacing w:after="0"/>
        <w:ind w:left="0"/>
        <w:jc w:val="both"/>
      </w:pPr>
      <w:r>
        <w:rPr>
          <w:rFonts w:ascii="Times New Roman"/>
          <w:b w:val="false"/>
          <w:i w:val="false"/>
          <w:color w:val="000000"/>
          <w:sz w:val="28"/>
        </w:rPr>
        <w:t>
      2) определение запасных схем для использования в случае аварийной ситуации при уходе на второй круг или взлете;</w:t>
      </w:r>
    </w:p>
    <w:bookmarkEnd w:id="490"/>
    <w:bookmarkStart w:name="z2429" w:id="491"/>
    <w:p>
      <w:pPr>
        <w:spacing w:after="0"/>
        <w:ind w:left="0"/>
        <w:jc w:val="both"/>
      </w:pPr>
      <w:r>
        <w:rPr>
          <w:rFonts w:ascii="Times New Roman"/>
          <w:b w:val="false"/>
          <w:i w:val="false"/>
          <w:color w:val="000000"/>
          <w:sz w:val="28"/>
        </w:rPr>
        <w:t>
      3) анализ эксплуатационных ограничений воздушного судна;</w:t>
      </w:r>
    </w:p>
    <w:bookmarkEnd w:id="491"/>
    <w:bookmarkStart w:name="z2430" w:id="492"/>
    <w:p>
      <w:pPr>
        <w:spacing w:after="0"/>
        <w:ind w:left="0"/>
        <w:jc w:val="both"/>
      </w:pPr>
      <w:r>
        <w:rPr>
          <w:rFonts w:ascii="Times New Roman"/>
          <w:b w:val="false"/>
          <w:i w:val="false"/>
          <w:color w:val="000000"/>
          <w:sz w:val="28"/>
        </w:rPr>
        <w:t>
      4) построение схем полетов по приборам (включая схему полета по кругу);</w:t>
      </w:r>
    </w:p>
    <w:bookmarkEnd w:id="492"/>
    <w:bookmarkStart w:name="z2431" w:id="493"/>
    <w:p>
      <w:pPr>
        <w:spacing w:after="0"/>
        <w:ind w:left="0"/>
        <w:jc w:val="both"/>
      </w:pPr>
      <w:r>
        <w:rPr>
          <w:rFonts w:ascii="Times New Roman"/>
          <w:b w:val="false"/>
          <w:i w:val="false"/>
          <w:color w:val="000000"/>
          <w:sz w:val="28"/>
        </w:rPr>
        <w:t>
      5) определение процедуры снижения при полете по маршруту и места аварийной посадки;</w:t>
      </w:r>
    </w:p>
    <w:bookmarkEnd w:id="493"/>
    <w:bookmarkStart w:name="z2432" w:id="494"/>
    <w:p>
      <w:pPr>
        <w:spacing w:after="0"/>
        <w:ind w:left="0"/>
        <w:jc w:val="both"/>
      </w:pPr>
      <w:r>
        <w:rPr>
          <w:rFonts w:ascii="Times New Roman"/>
          <w:b w:val="false"/>
          <w:i w:val="false"/>
          <w:color w:val="000000"/>
          <w:sz w:val="28"/>
        </w:rPr>
        <w:t>
      6) усовершенствованная система управления наземным движением и контроля за ним (A-SMGCS);</w:t>
      </w:r>
    </w:p>
    <w:bookmarkEnd w:id="494"/>
    <w:bookmarkStart w:name="z2433" w:id="495"/>
    <w:p>
      <w:pPr>
        <w:spacing w:after="0"/>
        <w:ind w:left="0"/>
        <w:jc w:val="both"/>
      </w:pPr>
      <w:r>
        <w:rPr>
          <w:rFonts w:ascii="Times New Roman"/>
          <w:b w:val="false"/>
          <w:i w:val="false"/>
          <w:color w:val="000000"/>
          <w:sz w:val="28"/>
        </w:rPr>
        <w:t>
      7) составление аэронавигационных карт и бортовые базы данных;</w:t>
      </w:r>
    </w:p>
    <w:bookmarkEnd w:id="495"/>
    <w:bookmarkStart w:name="z2434" w:id="496"/>
    <w:p>
      <w:pPr>
        <w:spacing w:after="0"/>
        <w:ind w:left="0"/>
        <w:jc w:val="both"/>
      </w:pPr>
      <w:r>
        <w:rPr>
          <w:rFonts w:ascii="Times New Roman"/>
          <w:b w:val="false"/>
          <w:i w:val="false"/>
          <w:color w:val="000000"/>
          <w:sz w:val="28"/>
        </w:rPr>
        <w:t>
      8) летный тренажер;</w:t>
      </w:r>
    </w:p>
    <w:bookmarkEnd w:id="496"/>
    <w:bookmarkStart w:name="z2435" w:id="497"/>
    <w:p>
      <w:pPr>
        <w:spacing w:after="0"/>
        <w:ind w:left="0"/>
        <w:jc w:val="both"/>
      </w:pPr>
      <w:r>
        <w:rPr>
          <w:rFonts w:ascii="Times New Roman"/>
          <w:b w:val="false"/>
          <w:i w:val="false"/>
          <w:color w:val="000000"/>
          <w:sz w:val="28"/>
        </w:rPr>
        <w:t>
      9) ограничение и устранение препятствий на аэродроме (вертодроме).</w:t>
      </w:r>
    </w:p>
    <w:bookmarkEnd w:id="4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112 - в редакции приказа Министра индустрии и инфраструктурного развития РК от 21.02.2023 </w:t>
      </w:r>
      <w:r>
        <w:rPr>
          <w:rFonts w:ascii="Times New Roman"/>
          <w:b w:val="false"/>
          <w:i w:val="false"/>
          <w:color w:val="000000"/>
          <w:sz w:val="28"/>
        </w:rPr>
        <w:t>№ 107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5" w:id="498"/>
    <w:p>
      <w:pPr>
        <w:spacing w:after="0"/>
        <w:ind w:left="0"/>
        <w:jc w:val="both"/>
      </w:pPr>
      <w:r>
        <w:rPr>
          <w:rFonts w:ascii="Times New Roman"/>
          <w:b w:val="false"/>
          <w:i w:val="false"/>
          <w:color w:val="000000"/>
          <w:sz w:val="28"/>
        </w:rPr>
        <w:t>
      113. С целью выполнения требований, связанных с использованием аэронавигационных систем или функций, упомянутых в пункте 112 настоящих Правил, массивы данных о местности и препятствиях подразделяются для следующих районов:</w:t>
      </w:r>
    </w:p>
    <w:bookmarkEnd w:id="498"/>
    <w:bookmarkStart w:name="z1773" w:id="499"/>
    <w:p>
      <w:pPr>
        <w:spacing w:after="0"/>
        <w:ind w:left="0"/>
        <w:jc w:val="both"/>
      </w:pPr>
      <w:r>
        <w:rPr>
          <w:rFonts w:ascii="Times New Roman"/>
          <w:b w:val="false"/>
          <w:i w:val="false"/>
          <w:color w:val="000000"/>
          <w:sz w:val="28"/>
        </w:rPr>
        <w:t>
      1) район 1: вся территория государства;</w:t>
      </w:r>
    </w:p>
    <w:bookmarkEnd w:id="499"/>
    <w:bookmarkStart w:name="z1774" w:id="500"/>
    <w:p>
      <w:pPr>
        <w:spacing w:after="0"/>
        <w:ind w:left="0"/>
        <w:jc w:val="both"/>
      </w:pPr>
      <w:r>
        <w:rPr>
          <w:rFonts w:ascii="Times New Roman"/>
          <w:b w:val="false"/>
          <w:i w:val="false"/>
          <w:color w:val="000000"/>
          <w:sz w:val="28"/>
        </w:rPr>
        <w:t>
      2) район 2: в районе аэродрома подразделяется на:</w:t>
      </w:r>
    </w:p>
    <w:bookmarkEnd w:id="500"/>
    <w:bookmarkStart w:name="z1775" w:id="501"/>
    <w:p>
      <w:pPr>
        <w:spacing w:after="0"/>
        <w:ind w:left="0"/>
        <w:jc w:val="both"/>
      </w:pPr>
      <w:r>
        <w:rPr>
          <w:rFonts w:ascii="Times New Roman"/>
          <w:b w:val="false"/>
          <w:i w:val="false"/>
          <w:color w:val="000000"/>
          <w:sz w:val="28"/>
        </w:rPr>
        <w:t>
      район 2а: прямоугольная зона вокруг ВПП, которая включает в себя летную полосу плюс любую имеющуюся полосу, свободную от препятствий;</w:t>
      </w:r>
    </w:p>
    <w:bookmarkEnd w:id="501"/>
    <w:bookmarkStart w:name="z1776" w:id="502"/>
    <w:p>
      <w:pPr>
        <w:spacing w:after="0"/>
        <w:ind w:left="0"/>
        <w:jc w:val="both"/>
      </w:pPr>
      <w:r>
        <w:rPr>
          <w:rFonts w:ascii="Times New Roman"/>
          <w:b w:val="false"/>
          <w:i w:val="false"/>
          <w:color w:val="000000"/>
          <w:sz w:val="28"/>
        </w:rPr>
        <w:t>
      район 2b: зона, простирающаяся от концов района 2а в направлении вылета на расстояние 10 км с расхождением 15 % в каждую сторону;</w:t>
      </w:r>
    </w:p>
    <w:bookmarkEnd w:id="502"/>
    <w:bookmarkStart w:name="z1777" w:id="503"/>
    <w:p>
      <w:pPr>
        <w:spacing w:after="0"/>
        <w:ind w:left="0"/>
        <w:jc w:val="both"/>
      </w:pPr>
      <w:r>
        <w:rPr>
          <w:rFonts w:ascii="Times New Roman"/>
          <w:b w:val="false"/>
          <w:i w:val="false"/>
          <w:color w:val="000000"/>
          <w:sz w:val="28"/>
        </w:rPr>
        <w:t>
      район 2с: зона, простирающаяся с внешней стороны района 2а и района 2b на расстояние не более 10 км от границы района 2а;</w:t>
      </w:r>
    </w:p>
    <w:bookmarkEnd w:id="503"/>
    <w:bookmarkStart w:name="z1778" w:id="504"/>
    <w:p>
      <w:pPr>
        <w:spacing w:after="0"/>
        <w:ind w:left="0"/>
        <w:jc w:val="both"/>
      </w:pPr>
      <w:r>
        <w:rPr>
          <w:rFonts w:ascii="Times New Roman"/>
          <w:b w:val="false"/>
          <w:i w:val="false"/>
          <w:color w:val="000000"/>
          <w:sz w:val="28"/>
        </w:rPr>
        <w:t>
      район 2d: зона, простирающаяся с внешней стороны районов 2а, 2b и 2с на расстояние до 45 км от контрольной точки аэродрома или до существующей границы ТМА, в зависимости от того, что ближе;</w:t>
      </w:r>
    </w:p>
    <w:bookmarkEnd w:id="504"/>
    <w:bookmarkStart w:name="z1779" w:id="505"/>
    <w:p>
      <w:pPr>
        <w:spacing w:after="0"/>
        <w:ind w:left="0"/>
        <w:jc w:val="both"/>
      </w:pPr>
      <w:r>
        <w:rPr>
          <w:rFonts w:ascii="Times New Roman"/>
          <w:b w:val="false"/>
          <w:i w:val="false"/>
          <w:color w:val="000000"/>
          <w:sz w:val="28"/>
        </w:rPr>
        <w:t>
      3) район 3: зона, примыкающая к рабочей площади аэродрома, которая в горизонтальном направлении простирается от боковой кромки ВПП на расстояние 90 м от осевой линии ВПП и на расстояние 50 м от боковой кромки всех других частей рабочей площади аэродрома;</w:t>
      </w:r>
    </w:p>
    <w:bookmarkEnd w:id="505"/>
    <w:bookmarkStart w:name="z1780" w:id="506"/>
    <w:p>
      <w:pPr>
        <w:spacing w:after="0"/>
        <w:ind w:left="0"/>
        <w:jc w:val="both"/>
      </w:pPr>
      <w:r>
        <w:rPr>
          <w:rFonts w:ascii="Times New Roman"/>
          <w:b w:val="false"/>
          <w:i w:val="false"/>
          <w:color w:val="000000"/>
          <w:sz w:val="28"/>
        </w:rPr>
        <w:t>
      4) район 4: зона, простирающаяся на расстояние 900 м от порога ВПП и 60 м с каждой стороны продленной осевой линии ВПП в направлении захода на посадку на ВПП, оборудованную для выполнения точных заходов на посадку по категории II или III.</w:t>
      </w:r>
    </w:p>
    <w:bookmarkEnd w:id="5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113 в редакции приказа Министра индустрии и инфраструктурного развития РК от 03.02.2021 </w:t>
      </w:r>
      <w:r>
        <w:rPr>
          <w:rFonts w:ascii="Times New Roman"/>
          <w:b w:val="false"/>
          <w:i w:val="false"/>
          <w:color w:val="00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0" w:id="507"/>
    <w:p>
      <w:pPr>
        <w:spacing w:after="0"/>
        <w:ind w:left="0"/>
        <w:jc w:val="both"/>
      </w:pPr>
      <w:r>
        <w:rPr>
          <w:rFonts w:ascii="Times New Roman"/>
          <w:b w:val="false"/>
          <w:i w:val="false"/>
          <w:color w:val="000000"/>
          <w:sz w:val="28"/>
        </w:rPr>
        <w:t>
      114. Данные для района 2 предоставляются в отношении всех международных аэродромов.</w:t>
      </w:r>
    </w:p>
    <w:bookmarkEnd w:id="507"/>
    <w:bookmarkStart w:name="z481" w:id="508"/>
    <w:p>
      <w:pPr>
        <w:spacing w:after="0"/>
        <w:ind w:left="0"/>
        <w:jc w:val="both"/>
      </w:pPr>
      <w:r>
        <w:rPr>
          <w:rFonts w:ascii="Times New Roman"/>
          <w:b w:val="false"/>
          <w:i w:val="false"/>
          <w:color w:val="000000"/>
          <w:sz w:val="28"/>
        </w:rPr>
        <w:t>
      115. Графическая иллюстрация для указанных в пункте 113 настоящих Правил районов содержится в документе ИКАО PANS-AIM "Правила аэронавигационного обслуживания. Управление аэронавигационной информацией" (Doc 10066).</w:t>
      </w:r>
    </w:p>
    <w:bookmarkEnd w:id="5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115 в редакции приказа Министра индустрии и инфраструктурного развития РК от 03.02.2021 </w:t>
      </w:r>
      <w:r>
        <w:rPr>
          <w:rFonts w:ascii="Times New Roman"/>
          <w:b w:val="false"/>
          <w:i w:val="false"/>
          <w:color w:val="00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2" w:id="509"/>
    <w:p>
      <w:pPr>
        <w:spacing w:after="0"/>
        <w:ind w:left="0"/>
        <w:jc w:val="both"/>
      </w:pPr>
      <w:r>
        <w:rPr>
          <w:rFonts w:ascii="Times New Roman"/>
          <w:b w:val="false"/>
          <w:i w:val="false"/>
          <w:color w:val="000000"/>
          <w:sz w:val="28"/>
        </w:rPr>
        <w:t>
      116. Массивы данных о местности для соответствующих районов охвата соответствуют количественным требованиям к данным о местности, указанным в таблице 1 приложения 6 к настоящим Правилам, а данные о препятствиях соответствуют количественным требованиям к данным о препятствиях, указанным в таблице 2 приложения 6 к настоящим Правилам.</w:t>
      </w:r>
    </w:p>
    <w:bookmarkEnd w:id="5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116 - в редакции приказа Министра индустрии и инфраструктурного развития РК от 21.02.2023 </w:t>
      </w:r>
      <w:r>
        <w:rPr>
          <w:rFonts w:ascii="Times New Roman"/>
          <w:b w:val="false"/>
          <w:i w:val="false"/>
          <w:color w:val="000000"/>
          <w:sz w:val="28"/>
        </w:rPr>
        <w:t>№ 107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3" w:id="510"/>
    <w:p>
      <w:pPr>
        <w:spacing w:after="0"/>
        <w:ind w:left="0"/>
        <w:jc w:val="both"/>
      </w:pPr>
      <w:r>
        <w:rPr>
          <w:rFonts w:ascii="Times New Roman"/>
          <w:b w:val="false"/>
          <w:i w:val="false"/>
          <w:color w:val="000000"/>
          <w:sz w:val="28"/>
        </w:rPr>
        <w:t xml:space="preserve">
      117. Данные о местности составляются для районов, указанных в </w:t>
      </w:r>
      <w:r>
        <w:rPr>
          <w:rFonts w:ascii="Times New Roman"/>
          <w:b w:val="false"/>
          <w:i w:val="false"/>
          <w:color w:val="000000"/>
          <w:sz w:val="28"/>
        </w:rPr>
        <w:t>пункте 113</w:t>
      </w:r>
      <w:r>
        <w:rPr>
          <w:rFonts w:ascii="Times New Roman"/>
          <w:b w:val="false"/>
          <w:i w:val="false"/>
          <w:color w:val="000000"/>
          <w:sz w:val="28"/>
        </w:rPr>
        <w:t xml:space="preserve"> настоящих Правил, с использованием поверхностей учета данных о местности и критериев, приведенных в их графических иллюстрациях, а также в соответствии с количественными требованиями к данным о местности, содержащимися в </w:t>
      </w:r>
      <w:r>
        <w:rPr>
          <w:rFonts w:ascii="Times New Roman"/>
          <w:b w:val="false"/>
          <w:i w:val="false"/>
          <w:color w:val="000000"/>
          <w:sz w:val="28"/>
        </w:rPr>
        <w:t>таблице 1</w:t>
      </w:r>
      <w:r>
        <w:rPr>
          <w:rFonts w:ascii="Times New Roman"/>
          <w:b w:val="false"/>
          <w:i w:val="false"/>
          <w:color w:val="000000"/>
          <w:sz w:val="28"/>
        </w:rPr>
        <w:t xml:space="preserve"> приложения 6 к настоящим Правилам.</w:t>
      </w:r>
    </w:p>
    <w:bookmarkEnd w:id="510"/>
    <w:bookmarkStart w:name="z484" w:id="511"/>
    <w:p>
      <w:pPr>
        <w:spacing w:after="0"/>
        <w:ind w:left="0"/>
        <w:jc w:val="both"/>
      </w:pPr>
      <w:r>
        <w:rPr>
          <w:rFonts w:ascii="Times New Roman"/>
          <w:b w:val="false"/>
          <w:i w:val="false"/>
          <w:color w:val="000000"/>
          <w:sz w:val="28"/>
        </w:rPr>
        <w:t>
      118. Данные о препятствиях содержат массив цифровых данных о препятствиях и включает те элементы, которые возвышаются над прилегающими и окружающими элементами и считаются опасными для целей выполнения полетов. Данные о препятствиях предусматривают цифровое представление вертикальных и горизонтальных размеров искусственных объектов.</w:t>
      </w:r>
    </w:p>
    <w:bookmarkEnd w:id="511"/>
    <w:bookmarkStart w:name="z485" w:id="512"/>
    <w:p>
      <w:pPr>
        <w:spacing w:after="0"/>
        <w:ind w:left="0"/>
        <w:jc w:val="both"/>
      </w:pPr>
      <w:r>
        <w:rPr>
          <w:rFonts w:ascii="Times New Roman"/>
          <w:b w:val="false"/>
          <w:i w:val="false"/>
          <w:color w:val="000000"/>
          <w:sz w:val="28"/>
        </w:rPr>
        <w:t xml:space="preserve">
      119. Неподвижные (постоянные или временные) или подвижные препятствия определяются в пределах районов, указанных в </w:t>
      </w:r>
      <w:r>
        <w:rPr>
          <w:rFonts w:ascii="Times New Roman"/>
          <w:b w:val="false"/>
          <w:i w:val="false"/>
          <w:color w:val="000000"/>
          <w:sz w:val="28"/>
        </w:rPr>
        <w:t>пункте 113</w:t>
      </w:r>
      <w:r>
        <w:rPr>
          <w:rFonts w:ascii="Times New Roman"/>
          <w:b w:val="false"/>
          <w:i w:val="false"/>
          <w:color w:val="000000"/>
          <w:sz w:val="28"/>
        </w:rPr>
        <w:t xml:space="preserve"> настоящих Правил, на основе поверхностей учета данных о препятствиях и критериев, в соответствии с графическими иллюстрациями, и данные о них составляются в соответствии с количественными требованиями к данным о препятствиях, содержащимися в </w:t>
      </w:r>
      <w:r>
        <w:rPr>
          <w:rFonts w:ascii="Times New Roman"/>
          <w:b w:val="false"/>
          <w:i w:val="false"/>
          <w:color w:val="000000"/>
          <w:sz w:val="28"/>
        </w:rPr>
        <w:t>таблице 2</w:t>
      </w:r>
      <w:r>
        <w:rPr>
          <w:rFonts w:ascii="Times New Roman"/>
          <w:b w:val="false"/>
          <w:i w:val="false"/>
          <w:color w:val="000000"/>
          <w:sz w:val="28"/>
        </w:rPr>
        <w:t xml:space="preserve"> приложения 6 к настоящим Правилам.</w:t>
      </w:r>
    </w:p>
    <w:bookmarkEnd w:id="512"/>
    <w:bookmarkStart w:name="z486" w:id="513"/>
    <w:p>
      <w:pPr>
        <w:spacing w:after="0"/>
        <w:ind w:left="0"/>
        <w:jc w:val="both"/>
      </w:pPr>
      <w:r>
        <w:rPr>
          <w:rFonts w:ascii="Times New Roman"/>
          <w:b w:val="false"/>
          <w:i w:val="false"/>
          <w:color w:val="000000"/>
          <w:sz w:val="28"/>
        </w:rPr>
        <w:t xml:space="preserve">
      120. В данные о местности вносятся все типы элементов, которые описываются в соответствии с атрибутами местности, приведенными в </w:t>
      </w:r>
      <w:r>
        <w:rPr>
          <w:rFonts w:ascii="Times New Roman"/>
          <w:b w:val="false"/>
          <w:i w:val="false"/>
          <w:color w:val="000000"/>
          <w:sz w:val="28"/>
        </w:rPr>
        <w:t>таблице 3</w:t>
      </w:r>
      <w:r>
        <w:rPr>
          <w:rFonts w:ascii="Times New Roman"/>
          <w:b w:val="false"/>
          <w:i w:val="false"/>
          <w:color w:val="000000"/>
          <w:sz w:val="28"/>
        </w:rPr>
        <w:t xml:space="preserve"> приложения 6 к настоящим Правилам.</w:t>
      </w:r>
    </w:p>
    <w:bookmarkEnd w:id="513"/>
    <w:bookmarkStart w:name="z487" w:id="514"/>
    <w:p>
      <w:pPr>
        <w:spacing w:after="0"/>
        <w:ind w:left="0"/>
        <w:jc w:val="both"/>
      </w:pPr>
      <w:r>
        <w:rPr>
          <w:rFonts w:ascii="Times New Roman"/>
          <w:b w:val="false"/>
          <w:i w:val="false"/>
          <w:color w:val="000000"/>
          <w:sz w:val="28"/>
        </w:rPr>
        <w:t xml:space="preserve">
      121. В данные о препятствиях вносятся все типы элементов, определенные в качестве препятствий, которые описываются в соответствии с атрибутами препятствий, приведенными в </w:t>
      </w:r>
      <w:r>
        <w:rPr>
          <w:rFonts w:ascii="Times New Roman"/>
          <w:b w:val="false"/>
          <w:i w:val="false"/>
          <w:color w:val="000000"/>
          <w:sz w:val="28"/>
        </w:rPr>
        <w:t>таблице 4</w:t>
      </w:r>
      <w:r>
        <w:rPr>
          <w:rFonts w:ascii="Times New Roman"/>
          <w:b w:val="false"/>
          <w:i w:val="false"/>
          <w:color w:val="000000"/>
          <w:sz w:val="28"/>
        </w:rPr>
        <w:t xml:space="preserve"> приложения 6 к настоящим Правилам.</w:t>
      </w:r>
    </w:p>
    <w:bookmarkEnd w:id="514"/>
    <w:bookmarkStart w:name="z488" w:id="515"/>
    <w:p>
      <w:pPr>
        <w:spacing w:after="0"/>
        <w:ind w:left="0"/>
        <w:jc w:val="both"/>
      </w:pPr>
      <w:r>
        <w:rPr>
          <w:rFonts w:ascii="Times New Roman"/>
          <w:b w:val="false"/>
          <w:i w:val="false"/>
          <w:color w:val="000000"/>
          <w:sz w:val="28"/>
        </w:rPr>
        <w:t>
      122. Спецификации информационных продуктов с данными о местности включают описание метода получения данных, которое содержит общую информацию об используемых источниках и процессах получения данных о местности.</w:t>
      </w:r>
    </w:p>
    <w:bookmarkEnd w:id="515"/>
    <w:bookmarkStart w:name="z1500" w:id="516"/>
    <w:p>
      <w:pPr>
        <w:spacing w:after="0"/>
        <w:ind w:left="0"/>
        <w:jc w:val="both"/>
      </w:pPr>
      <w:r>
        <w:rPr>
          <w:rFonts w:ascii="Times New Roman"/>
          <w:b w:val="false"/>
          <w:i w:val="false"/>
          <w:color w:val="000000"/>
          <w:sz w:val="28"/>
        </w:rPr>
        <w:t>
      122-1. Массивы картографических данных аэродрома содержат цифровое представление элементов аэродрома.</w:t>
      </w:r>
    </w:p>
    <w:bookmarkEnd w:id="5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122-1 в соответствии с приказом Министра по инвестициям и развитию РК от 30.11.2018 </w:t>
      </w:r>
      <w:r>
        <w:rPr>
          <w:rFonts w:ascii="Times New Roman"/>
          <w:b w:val="false"/>
          <w:i w:val="false"/>
          <w:color w:val="000000"/>
          <w:sz w:val="28"/>
        </w:rPr>
        <w:t>№ 839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01" w:id="517"/>
    <w:p>
      <w:pPr>
        <w:spacing w:after="0"/>
        <w:ind w:left="0"/>
        <w:jc w:val="both"/>
      </w:pPr>
      <w:r>
        <w:rPr>
          <w:rFonts w:ascii="Times New Roman"/>
          <w:b w:val="false"/>
          <w:i w:val="false"/>
          <w:color w:val="000000"/>
          <w:sz w:val="28"/>
        </w:rPr>
        <w:t>
      122-2. Массивы данных о схемах полетов по приборам содержат цифровое представление схем полетов по приборам.</w:t>
      </w:r>
    </w:p>
    <w:bookmarkEnd w:id="5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122-2 в соответствии с приказом Министра по инвестициям и развитию РК от 30.11.2018 </w:t>
      </w:r>
      <w:r>
        <w:rPr>
          <w:rFonts w:ascii="Times New Roman"/>
          <w:b w:val="false"/>
          <w:i w:val="false"/>
          <w:color w:val="000000"/>
          <w:sz w:val="28"/>
        </w:rPr>
        <w:t>№ 839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9" w:id="518"/>
    <w:p>
      <w:pPr>
        <w:spacing w:after="0"/>
        <w:ind w:left="0"/>
        <w:jc w:val="left"/>
      </w:pPr>
      <w:r>
        <w:rPr>
          <w:rFonts w:ascii="Times New Roman"/>
          <w:b/>
          <w:i w:val="false"/>
          <w:color w:val="000000"/>
        </w:rPr>
        <w:t xml:space="preserve"> Параграф 8. Использование электросвязи</w:t>
      </w:r>
    </w:p>
    <w:bookmarkEnd w:id="518"/>
    <w:bookmarkStart w:name="z490" w:id="519"/>
    <w:p>
      <w:pPr>
        <w:spacing w:after="0"/>
        <w:ind w:left="0"/>
        <w:jc w:val="both"/>
      </w:pPr>
      <w:r>
        <w:rPr>
          <w:rFonts w:ascii="Times New Roman"/>
          <w:b w:val="false"/>
          <w:i w:val="false"/>
          <w:color w:val="000000"/>
          <w:sz w:val="28"/>
        </w:rPr>
        <w:t>
      123. Органы NОТАМ должны быть подсоединены к АFS и обеспечивать буквопечатающую связь.</w:t>
      </w:r>
    </w:p>
    <w:bookmarkEnd w:id="519"/>
    <w:bookmarkStart w:name="z491" w:id="520"/>
    <w:p>
      <w:pPr>
        <w:spacing w:after="0"/>
        <w:ind w:left="0"/>
        <w:jc w:val="both"/>
      </w:pPr>
      <w:r>
        <w:rPr>
          <w:rFonts w:ascii="Times New Roman"/>
          <w:b w:val="false"/>
          <w:i w:val="false"/>
          <w:color w:val="000000"/>
          <w:sz w:val="28"/>
        </w:rPr>
        <w:t>
      124. Органы NОТАМ подсоединены АFS к следующим пунктам:</w:t>
      </w:r>
    </w:p>
    <w:bookmarkEnd w:id="520"/>
    <w:bookmarkStart w:name="z492" w:id="521"/>
    <w:p>
      <w:pPr>
        <w:spacing w:after="0"/>
        <w:ind w:left="0"/>
        <w:jc w:val="both"/>
      </w:pPr>
      <w:r>
        <w:rPr>
          <w:rFonts w:ascii="Times New Roman"/>
          <w:b w:val="false"/>
          <w:i w:val="false"/>
          <w:color w:val="000000"/>
          <w:sz w:val="28"/>
        </w:rPr>
        <w:t>
      1) ко всем районным диспетчерским центрам и центрам полетной информации;</w:t>
      </w:r>
    </w:p>
    <w:bookmarkEnd w:id="521"/>
    <w:bookmarkStart w:name="z493" w:id="522"/>
    <w:p>
      <w:pPr>
        <w:spacing w:after="0"/>
        <w:ind w:left="0"/>
        <w:jc w:val="both"/>
      </w:pPr>
      <w:r>
        <w:rPr>
          <w:rFonts w:ascii="Times New Roman"/>
          <w:b w:val="false"/>
          <w:i w:val="false"/>
          <w:color w:val="000000"/>
          <w:sz w:val="28"/>
        </w:rPr>
        <w:t>
      2) к аэродромам (вертодромам), на которых организовано предполетное информационное обслуживание.</w:t>
      </w:r>
    </w:p>
    <w:bookmarkEnd w:id="522"/>
    <w:bookmarkStart w:name="z494" w:id="523"/>
    <w:p>
      <w:pPr>
        <w:spacing w:after="0"/>
        <w:ind w:left="0"/>
        <w:jc w:val="left"/>
      </w:pPr>
      <w:r>
        <w:rPr>
          <w:rFonts w:ascii="Times New Roman"/>
          <w:b/>
          <w:i w:val="false"/>
          <w:color w:val="000000"/>
        </w:rPr>
        <w:t xml:space="preserve"> Параграф 9. Обмен аэронавигационной информацией (аэронавигационными данными)</w:t>
      </w:r>
    </w:p>
    <w:bookmarkEnd w:id="523"/>
    <w:bookmarkStart w:name="z495" w:id="524"/>
    <w:p>
      <w:pPr>
        <w:spacing w:after="0"/>
        <w:ind w:left="0"/>
        <w:jc w:val="both"/>
      </w:pPr>
      <w:r>
        <w:rPr>
          <w:rFonts w:ascii="Times New Roman"/>
          <w:b w:val="false"/>
          <w:i w:val="false"/>
          <w:color w:val="000000"/>
          <w:sz w:val="28"/>
        </w:rPr>
        <w:t>
      125. САИ по запросу САИ иностранных государств в целях обеспечения безопасности полетов, регулярности и эффективности аэронавигации, незамедлительно предоставляет аэронавигационные данные и аэронавигационную информацию, касающуюся всей территории Республики Казахстан, а также воздушного пространства, суверенитет над которым не определен, где Республика Казахстан несет ответственность за обеспечение обслуживания воздушного движения.</w:t>
      </w:r>
    </w:p>
    <w:bookmarkEnd w:id="5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125 - в редакции приказа Министра индустрии и инфраструктурного развития РК от 21.02.2023 </w:t>
      </w:r>
      <w:r>
        <w:rPr>
          <w:rFonts w:ascii="Times New Roman"/>
          <w:b w:val="false"/>
          <w:i w:val="false"/>
          <w:color w:val="000000"/>
          <w:sz w:val="28"/>
        </w:rPr>
        <w:t>№ 107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6" w:id="525"/>
    <w:p>
      <w:pPr>
        <w:spacing w:after="0"/>
        <w:ind w:left="0"/>
        <w:jc w:val="both"/>
      </w:pPr>
      <w:r>
        <w:rPr>
          <w:rFonts w:ascii="Times New Roman"/>
          <w:b w:val="false"/>
          <w:i w:val="false"/>
          <w:color w:val="000000"/>
          <w:sz w:val="28"/>
        </w:rPr>
        <w:t>
      126. С целью упрощения международного обмена аэронавигационной информацией (аэронавигационными данными) САИ устанавливает прямой контакт с САИ других государств.</w:t>
      </w:r>
    </w:p>
    <w:bookmarkEnd w:id="525"/>
    <w:bookmarkStart w:name="z497" w:id="526"/>
    <w:p>
      <w:pPr>
        <w:spacing w:after="0"/>
        <w:ind w:left="0"/>
        <w:jc w:val="both"/>
      </w:pPr>
      <w:r>
        <w:rPr>
          <w:rFonts w:ascii="Times New Roman"/>
          <w:b w:val="false"/>
          <w:i w:val="false"/>
          <w:color w:val="000000"/>
          <w:sz w:val="28"/>
        </w:rPr>
        <w:t>
      127. САИ после проверки аэронавигационной информации (аэронавигационных данных) размещает ее в Международных базах данных аэронавигационной информации (аэронавигационных данных).</w:t>
      </w:r>
    </w:p>
    <w:bookmarkEnd w:id="526"/>
    <w:bookmarkStart w:name="z2459" w:id="527"/>
    <w:p>
      <w:pPr>
        <w:spacing w:after="0"/>
        <w:ind w:left="0"/>
        <w:jc w:val="both"/>
      </w:pPr>
      <w:r>
        <w:rPr>
          <w:rFonts w:ascii="Times New Roman"/>
          <w:b w:val="false"/>
          <w:i w:val="false"/>
          <w:color w:val="000000"/>
          <w:sz w:val="28"/>
        </w:rPr>
        <w:t>
      128. Один экземпляр каждого из нижеперечисленных продуктов аэронавигационной информации (при наличии), которые были запрошены САИ другого Договаривающегося государства ИКАО, авиакомпаниями или другими организациями, связанными с подготовкой аэронавигационных карт, выполнением или обеспечением полетов, предоставляются на безвозмездной основе во взаимно согласованной форме или формате:</w:t>
      </w:r>
    </w:p>
    <w:bookmarkEnd w:id="527"/>
    <w:bookmarkStart w:name="z2460" w:id="528"/>
    <w:p>
      <w:pPr>
        <w:spacing w:after="0"/>
        <w:ind w:left="0"/>
        <w:jc w:val="both"/>
      </w:pPr>
      <w:r>
        <w:rPr>
          <w:rFonts w:ascii="Times New Roman"/>
          <w:b w:val="false"/>
          <w:i w:val="false"/>
          <w:color w:val="000000"/>
          <w:sz w:val="28"/>
        </w:rPr>
        <w:t>
      1) AIP, включая изменения и дополнения;</w:t>
      </w:r>
    </w:p>
    <w:bookmarkEnd w:id="528"/>
    <w:bookmarkStart w:name="z2461" w:id="529"/>
    <w:p>
      <w:pPr>
        <w:spacing w:after="0"/>
        <w:ind w:left="0"/>
        <w:jc w:val="both"/>
      </w:pPr>
      <w:r>
        <w:rPr>
          <w:rFonts w:ascii="Times New Roman"/>
          <w:b w:val="false"/>
          <w:i w:val="false"/>
          <w:color w:val="000000"/>
          <w:sz w:val="28"/>
        </w:rPr>
        <w:t>
      2) AIC;</w:t>
      </w:r>
    </w:p>
    <w:bookmarkEnd w:id="529"/>
    <w:bookmarkStart w:name="z2462" w:id="530"/>
    <w:p>
      <w:pPr>
        <w:spacing w:after="0"/>
        <w:ind w:left="0"/>
        <w:jc w:val="both"/>
      </w:pPr>
      <w:r>
        <w:rPr>
          <w:rFonts w:ascii="Times New Roman"/>
          <w:b w:val="false"/>
          <w:i w:val="false"/>
          <w:color w:val="000000"/>
          <w:sz w:val="28"/>
        </w:rPr>
        <w:t>
      3) аэронавигационные карты;</w:t>
      </w:r>
    </w:p>
    <w:bookmarkEnd w:id="530"/>
    <w:bookmarkStart w:name="z2463" w:id="531"/>
    <w:p>
      <w:pPr>
        <w:spacing w:after="0"/>
        <w:ind w:left="0"/>
        <w:jc w:val="both"/>
      </w:pPr>
      <w:r>
        <w:rPr>
          <w:rFonts w:ascii="Times New Roman"/>
          <w:b w:val="false"/>
          <w:i w:val="false"/>
          <w:color w:val="000000"/>
          <w:sz w:val="28"/>
        </w:rPr>
        <w:t>
      4) NOTAM;</w:t>
      </w:r>
    </w:p>
    <w:bookmarkEnd w:id="531"/>
    <w:bookmarkStart w:name="z2464" w:id="532"/>
    <w:p>
      <w:pPr>
        <w:spacing w:after="0"/>
        <w:ind w:left="0"/>
        <w:jc w:val="both"/>
      </w:pPr>
      <w:r>
        <w:rPr>
          <w:rFonts w:ascii="Times New Roman"/>
          <w:b w:val="false"/>
          <w:i w:val="false"/>
          <w:color w:val="000000"/>
          <w:sz w:val="28"/>
        </w:rPr>
        <w:t>
      5) массивы цифровых данных.</w:t>
      </w:r>
    </w:p>
    <w:bookmarkEnd w:id="5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128 - в редакции приказа и.о. Министра транспорта РК от 04.01.2024 </w:t>
      </w:r>
      <w:r>
        <w:rPr>
          <w:rFonts w:ascii="Times New Roman"/>
          <w:b w:val="false"/>
          <w:i w:val="false"/>
          <w:color w:val="000000"/>
          <w:sz w:val="28"/>
        </w:rPr>
        <w:t>№ 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9" w:id="533"/>
    <w:p>
      <w:pPr>
        <w:spacing w:after="0"/>
        <w:ind w:left="0"/>
        <w:jc w:val="left"/>
      </w:pPr>
      <w:r>
        <w:rPr>
          <w:rFonts w:ascii="Times New Roman"/>
          <w:b/>
          <w:i w:val="false"/>
          <w:color w:val="000000"/>
        </w:rPr>
        <w:t xml:space="preserve"> Параграф 10. Представление и распространение аэронавигационной информации</w:t>
      </w:r>
    </w:p>
    <w:bookmarkEnd w:id="533"/>
    <w:bookmarkStart w:name="z500" w:id="534"/>
    <w:p>
      <w:pPr>
        <w:spacing w:after="0"/>
        <w:ind w:left="0"/>
        <w:jc w:val="both"/>
      </w:pPr>
      <w:r>
        <w:rPr>
          <w:rFonts w:ascii="Times New Roman"/>
          <w:b w:val="false"/>
          <w:i w:val="false"/>
          <w:color w:val="000000"/>
          <w:sz w:val="28"/>
        </w:rPr>
        <w:t xml:space="preserve">
      129. Информация, подлежащая распространению с помощью системы AIRAC,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распространяется по датам, заранее установленным САИ. Установление, отмена или значительные изменения базируются на принципе единых дат вступления в силу с интервалами в 28 календарных дней. Указанная информация не изменяется, на протяжении следующих 28 календарных дней после даты вступления в силу, кроме тех случаев, когда информация носит временный характер и не сохраняется на протяжении всего периода.</w:t>
      </w:r>
    </w:p>
    <w:bookmarkEnd w:id="534"/>
    <w:bookmarkStart w:name="z501" w:id="535"/>
    <w:p>
      <w:pPr>
        <w:spacing w:after="0"/>
        <w:ind w:left="0"/>
        <w:jc w:val="both"/>
      </w:pPr>
      <w:r>
        <w:rPr>
          <w:rFonts w:ascii="Times New Roman"/>
          <w:b w:val="false"/>
          <w:i w:val="false"/>
          <w:color w:val="000000"/>
          <w:sz w:val="28"/>
        </w:rPr>
        <w:t>
      130. Информация, которая требует переиздания маршрутных карт ИКАО и (или) аэродромных карт и схем, должна предоставляться в САИ для обработки не позднее, чем за 4 цикла AIRAC (112 календарных дней) в целях доведения до пользователей воздушного пространства такой информации за 56 дней до ее вступления в силу. В других случаях - не позднее, чем за 3 цикла AIRAC (84 календарных дня).</w:t>
      </w:r>
    </w:p>
    <w:bookmarkEnd w:id="5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130 в редакции приказа Министра индустрии и инфраструктурного развития РК от 03.02.2021 </w:t>
      </w:r>
      <w:r>
        <w:rPr>
          <w:rFonts w:ascii="Times New Roman"/>
          <w:b w:val="false"/>
          <w:i w:val="false"/>
          <w:color w:val="00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2" w:id="536"/>
    <w:p>
      <w:pPr>
        <w:spacing w:after="0"/>
        <w:ind w:left="0"/>
        <w:jc w:val="both"/>
      </w:pPr>
      <w:r>
        <w:rPr>
          <w:rFonts w:ascii="Times New Roman"/>
          <w:b w:val="false"/>
          <w:i w:val="false"/>
          <w:color w:val="000000"/>
          <w:sz w:val="28"/>
        </w:rPr>
        <w:t>
      131. В цикле AIRAC не используются даты в период между 21 декабря и 17 января включительно, как даты вступления в силу изменений в рамках системы AIRAC.</w:t>
      </w:r>
    </w:p>
    <w:bookmarkEnd w:id="536"/>
    <w:bookmarkStart w:name="z503" w:id="537"/>
    <w:p>
      <w:pPr>
        <w:spacing w:after="0"/>
        <w:ind w:left="0"/>
        <w:jc w:val="both"/>
      </w:pPr>
      <w:r>
        <w:rPr>
          <w:rFonts w:ascii="Times New Roman"/>
          <w:b w:val="false"/>
          <w:i w:val="false"/>
          <w:color w:val="000000"/>
          <w:sz w:val="28"/>
        </w:rPr>
        <w:t>
      132. Аэронавигационная информация, распространяемая по системе AIRAC, размещается САИ на интернет-ресурсе поставщика АНО, являющегося государственным предприятием, подведомственным уполномоченному органу в сфере гражданской авиации не менее чем за 42 календарных дня до даты вступления в силу.</w:t>
      </w:r>
    </w:p>
    <w:bookmarkEnd w:id="5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132 - в редакции приказа Министра индустрии и инфраструктурного развития РК от 21.02.2023 </w:t>
      </w:r>
      <w:r>
        <w:rPr>
          <w:rFonts w:ascii="Times New Roman"/>
          <w:b w:val="false"/>
          <w:i w:val="false"/>
          <w:color w:val="000000"/>
          <w:sz w:val="28"/>
        </w:rPr>
        <w:t>№ 107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133. Исключен приказом и.о. Министра транспорта РК от 04.01.2024 </w:t>
      </w:r>
      <w:r>
        <w:rPr>
          <w:rFonts w:ascii="Times New Roman"/>
          <w:b w:val="false"/>
          <w:i w:val="false"/>
          <w:color w:val="000000"/>
          <w:sz w:val="28"/>
        </w:rPr>
        <w:t>№ 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81" w:id="538"/>
    <w:p>
      <w:pPr>
        <w:spacing w:after="0"/>
        <w:ind w:left="0"/>
        <w:jc w:val="both"/>
      </w:pPr>
      <w:r>
        <w:rPr>
          <w:rFonts w:ascii="Times New Roman"/>
          <w:b w:val="false"/>
          <w:i w:val="false"/>
          <w:color w:val="000000"/>
          <w:sz w:val="28"/>
        </w:rPr>
        <w:t>
      133-1. Составителями исходной аэронавигационной информации и аэронавигационных данных, которые требуются САИ для публикации продуктов аэронавигационной информации, являются организации, указанные в приложении 8 к настоящим Правилам, в соответствии с разделами (подразделами, пунктами) AIP.</w:t>
      </w:r>
    </w:p>
    <w:bookmarkEnd w:id="5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133-1 в соответствии с приказом Министра индустрии и инфраструктурного развития РК от 03.02.2021 </w:t>
      </w:r>
      <w:r>
        <w:rPr>
          <w:rFonts w:ascii="Times New Roman"/>
          <w:b w:val="false"/>
          <w:i w:val="false"/>
          <w:color w:val="00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индустрии и инфраструктурного развития РК от 21.02.2023 </w:t>
      </w:r>
      <w:r>
        <w:rPr>
          <w:rFonts w:ascii="Times New Roman"/>
          <w:b w:val="false"/>
          <w:i w:val="false"/>
          <w:color w:val="000000"/>
          <w:sz w:val="28"/>
        </w:rPr>
        <w:t>№ 107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5" w:id="539"/>
    <w:p>
      <w:pPr>
        <w:spacing w:after="0"/>
        <w:ind w:left="0"/>
        <w:jc w:val="left"/>
      </w:pPr>
      <w:r>
        <w:rPr>
          <w:rFonts w:ascii="Times New Roman"/>
          <w:b/>
          <w:i w:val="false"/>
          <w:color w:val="000000"/>
        </w:rPr>
        <w:t xml:space="preserve"> Параграф 11. Система управления качеством аэронавигационной информации (аэронавигационных данных)</w:t>
      </w:r>
    </w:p>
    <w:bookmarkEnd w:id="539"/>
    <w:bookmarkStart w:name="z506" w:id="540"/>
    <w:p>
      <w:pPr>
        <w:spacing w:after="0"/>
        <w:ind w:left="0"/>
        <w:jc w:val="both"/>
      </w:pPr>
      <w:r>
        <w:rPr>
          <w:rFonts w:ascii="Times New Roman"/>
          <w:b w:val="false"/>
          <w:i w:val="false"/>
          <w:color w:val="000000"/>
          <w:sz w:val="28"/>
        </w:rPr>
        <w:t>
      134. В целях соответствия распространяемой аэронавигационной информации установленными настоящими Правилами требованиям к качеству данных, поставщик АНО обеспечивает создание и поддержание функционирования системы управления качеством, охватывающей политику, процессы и процедуры обеспечения аэронавигационной информацией, в том числе предназначенные для использования метаданных в целях обеспечения и проверки прослеживаемости аэронавигационных данных по всей цепи данных аэронавигационной информации с целью выявления любых ошибок в данных, обнаруженных при использовании, их исправления и информирования о них соответствующих пользователей.</w:t>
      </w:r>
    </w:p>
    <w:bookmarkEnd w:id="5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134 в редакции приказа Министра индустрии и инфраструктурного развития РК от 03.02.2021 </w:t>
      </w:r>
      <w:r>
        <w:rPr>
          <w:rFonts w:ascii="Times New Roman"/>
          <w:b w:val="false"/>
          <w:i w:val="false"/>
          <w:color w:val="00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07" w:id="541"/>
    <w:p>
      <w:pPr>
        <w:spacing w:after="0"/>
        <w:ind w:left="0"/>
        <w:jc w:val="both"/>
      </w:pPr>
      <w:r>
        <w:rPr>
          <w:rFonts w:ascii="Times New Roman"/>
          <w:b w:val="false"/>
          <w:i w:val="false"/>
          <w:color w:val="000000"/>
          <w:sz w:val="28"/>
        </w:rPr>
        <w:t>
      134-1. Персонал САИ ознакамливается и руководствуется процедурами обеспечения аэронавигационной информации, являющимися неотъемлемой частью системы управления качеством.</w:t>
      </w:r>
    </w:p>
    <w:bookmarkEnd w:id="5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134-1 в соответствии с приказом Министра индустрии и инфраструктурного развития РК от 13.10.2021 </w:t>
      </w:r>
      <w:r>
        <w:rPr>
          <w:rFonts w:ascii="Times New Roman"/>
          <w:b w:val="false"/>
          <w:i w:val="false"/>
          <w:color w:val="000000"/>
          <w:sz w:val="28"/>
        </w:rPr>
        <w:t>№ 537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08" w:id="542"/>
    <w:p>
      <w:pPr>
        <w:spacing w:after="0"/>
        <w:ind w:left="0"/>
        <w:jc w:val="both"/>
      </w:pPr>
      <w:r>
        <w:rPr>
          <w:rFonts w:ascii="Times New Roman"/>
          <w:b w:val="false"/>
          <w:i w:val="false"/>
          <w:color w:val="000000"/>
          <w:sz w:val="28"/>
        </w:rPr>
        <w:t>
      134-2. Поставщик аэронавигационного обслуживания осуществляет внутренний контроль за обеспечением соответствия действующей системе управления качеством.</w:t>
      </w:r>
    </w:p>
    <w:bookmarkEnd w:id="5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134-2 в соответствии с приказом Министра индустрии и инфраструктурного развития РК от 13.10.2021 </w:t>
      </w:r>
      <w:r>
        <w:rPr>
          <w:rFonts w:ascii="Times New Roman"/>
          <w:b w:val="false"/>
          <w:i w:val="false"/>
          <w:color w:val="000000"/>
          <w:sz w:val="28"/>
        </w:rPr>
        <w:t>№ 537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09" w:id="543"/>
    <w:p>
      <w:pPr>
        <w:spacing w:after="0"/>
        <w:ind w:left="0"/>
        <w:jc w:val="both"/>
      </w:pPr>
      <w:r>
        <w:rPr>
          <w:rFonts w:ascii="Times New Roman"/>
          <w:b w:val="false"/>
          <w:i w:val="false"/>
          <w:color w:val="000000"/>
          <w:sz w:val="28"/>
        </w:rPr>
        <w:t>
      134-3. Подтверждение соответствия системы управления качеством предъявляемым требованиям осуществляется посредством проведения внешних или внутренних проверок. В случае установления несоответствия определятся его причина и без необоснованной задержки предпринимаются соответствующие действия для устранения такого несоответствия. Все выводы по итогам ревизии и действия по устранению недостатков подтверждаются фактами и надлежащим образом документируются.</w:t>
      </w:r>
    </w:p>
    <w:bookmarkEnd w:id="5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134-3 в соответствии с приказом Министра индустрии и инфраструктурного развития РК от 13.10.2021 </w:t>
      </w:r>
      <w:r>
        <w:rPr>
          <w:rFonts w:ascii="Times New Roman"/>
          <w:b w:val="false"/>
          <w:i w:val="false"/>
          <w:color w:val="000000"/>
          <w:sz w:val="28"/>
        </w:rPr>
        <w:t>№ 537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7" w:id="544"/>
    <w:p>
      <w:pPr>
        <w:spacing w:after="0"/>
        <w:ind w:left="0"/>
        <w:jc w:val="both"/>
      </w:pPr>
      <w:r>
        <w:rPr>
          <w:rFonts w:ascii="Times New Roman"/>
          <w:b w:val="false"/>
          <w:i w:val="false"/>
          <w:color w:val="000000"/>
          <w:sz w:val="28"/>
        </w:rPr>
        <w:t>
      135. Созданная система управления качеством должна соответствовать стандартам гарантии качества серии 9001 Международной организации по стандартизации (ISO).</w:t>
      </w:r>
    </w:p>
    <w:bookmarkEnd w:id="544"/>
    <w:bookmarkStart w:name="z1782" w:id="545"/>
    <w:p>
      <w:pPr>
        <w:spacing w:after="0"/>
        <w:ind w:left="0"/>
        <w:jc w:val="both"/>
      </w:pPr>
      <w:r>
        <w:rPr>
          <w:rFonts w:ascii="Times New Roman"/>
          <w:b w:val="false"/>
          <w:i w:val="false"/>
          <w:color w:val="000000"/>
          <w:sz w:val="28"/>
        </w:rPr>
        <w:t>
      135-1. В рамках созданной системы управления качеством определяются компетенции и связанные с ними знания, умения и способности, которые необходимы для выполнения каждой функции, а персонал по обеспечению аэронавигационной информацией, который назначается для выполнения этих функций, имеет надлежащую подготовку.</w:t>
      </w:r>
    </w:p>
    <w:bookmarkEnd w:id="545"/>
    <w:bookmarkStart w:name="z1783" w:id="546"/>
    <w:p>
      <w:pPr>
        <w:spacing w:after="0"/>
        <w:ind w:left="0"/>
        <w:jc w:val="both"/>
      </w:pPr>
      <w:r>
        <w:rPr>
          <w:rFonts w:ascii="Times New Roman"/>
          <w:b w:val="false"/>
          <w:i w:val="false"/>
          <w:color w:val="000000"/>
          <w:sz w:val="28"/>
        </w:rPr>
        <w:t>
      Ведется соответствующий учет, позволяющий подтверждать квалификацию персонала по обеспечению аэронавигационной информацией, а также организуются первоначальные и периодические проверки, в ходе которых от персонала по обеспечению аэронавигационной информацией требуется демонстрация владения необходимыми компетенциями. Периодические проверки персонала по обеспечению аэронавигационной информацией, проводимые один раз в три года, используются в качестве средства выявления и устранения недостатков в знаниях, умениях и способностях.</w:t>
      </w:r>
    </w:p>
    <w:bookmarkEnd w:id="5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135-1 в соответствии с приказом Министра индустрии и инфраструктурного развития РК от 03.02.2021 </w:t>
      </w:r>
      <w:r>
        <w:rPr>
          <w:rFonts w:ascii="Times New Roman"/>
          <w:b w:val="false"/>
          <w:i w:val="false"/>
          <w:color w:val="00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8" w:id="547"/>
    <w:p>
      <w:pPr>
        <w:spacing w:after="0"/>
        <w:ind w:left="0"/>
        <w:jc w:val="both"/>
      </w:pPr>
      <w:r>
        <w:rPr>
          <w:rFonts w:ascii="Times New Roman"/>
          <w:b w:val="false"/>
          <w:i w:val="false"/>
          <w:color w:val="000000"/>
          <w:sz w:val="28"/>
        </w:rPr>
        <w:t>
      136. Прослеживаемость аэронавигационных данных обеспечивается и поддерживается в течение всего периода использования этих данных.</w:t>
      </w:r>
    </w:p>
    <w:bookmarkEnd w:id="5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136 в редакции приказа Министра индустрии и инфраструктурного развития РК от 03.02.2021 </w:t>
      </w:r>
      <w:r>
        <w:rPr>
          <w:rFonts w:ascii="Times New Roman"/>
          <w:b w:val="false"/>
          <w:i w:val="false"/>
          <w:color w:val="00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84" w:id="548"/>
    <w:p>
      <w:pPr>
        <w:spacing w:after="0"/>
        <w:ind w:left="0"/>
        <w:jc w:val="both"/>
      </w:pPr>
      <w:r>
        <w:rPr>
          <w:rFonts w:ascii="Times New Roman"/>
          <w:b w:val="false"/>
          <w:i w:val="false"/>
          <w:color w:val="000000"/>
          <w:sz w:val="28"/>
        </w:rPr>
        <w:t>
      136-1. Полнота аэронавигационных данных обеспечивается в целях поддержки их предполагаемого использования.</w:t>
      </w:r>
    </w:p>
    <w:bookmarkEnd w:id="5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136-1 в соответствии с приказом Министра индустрии и инфраструктурного развития РК от 03.02.2021 </w:t>
      </w:r>
      <w:r>
        <w:rPr>
          <w:rFonts w:ascii="Times New Roman"/>
          <w:b w:val="false"/>
          <w:i w:val="false"/>
          <w:color w:val="00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9" w:id="549"/>
    <w:p>
      <w:pPr>
        <w:spacing w:after="0"/>
        <w:ind w:left="0"/>
        <w:jc w:val="both"/>
      </w:pPr>
      <w:r>
        <w:rPr>
          <w:rFonts w:ascii="Times New Roman"/>
          <w:b w:val="false"/>
          <w:i w:val="false"/>
          <w:color w:val="000000"/>
          <w:sz w:val="28"/>
        </w:rPr>
        <w:t>
      137. САИ обеспечивает публикацию аэронавигационных данных со степенью разрешения, соответствующей требованиям к качеству аэронавигационных данных.</w:t>
      </w:r>
    </w:p>
    <w:bookmarkEnd w:id="549"/>
    <w:bookmarkStart w:name="z510" w:id="550"/>
    <w:p>
      <w:pPr>
        <w:spacing w:after="0"/>
        <w:ind w:left="0"/>
        <w:jc w:val="both"/>
      </w:pPr>
      <w:r>
        <w:rPr>
          <w:rFonts w:ascii="Times New Roman"/>
          <w:b w:val="false"/>
          <w:i w:val="false"/>
          <w:color w:val="000000"/>
          <w:sz w:val="28"/>
        </w:rPr>
        <w:t>
      138. Сохранение целостности аэронавигационных данных обеспечивается на протяжении всего информационного процесса с момента составления до направления следующему предполагаемому пользователю.</w:t>
      </w:r>
    </w:p>
    <w:bookmarkEnd w:id="5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138 - в редакции приказа Министра индустрии и инфраструктурного развития РК от 21.02.2023 </w:t>
      </w:r>
      <w:r>
        <w:rPr>
          <w:rFonts w:ascii="Times New Roman"/>
          <w:b w:val="false"/>
          <w:i w:val="false"/>
          <w:color w:val="000000"/>
          <w:sz w:val="28"/>
        </w:rPr>
        <w:t>№ 107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1" w:id="551"/>
    <w:p>
      <w:pPr>
        <w:spacing w:after="0"/>
        <w:ind w:left="0"/>
        <w:jc w:val="both"/>
      </w:pPr>
      <w:r>
        <w:rPr>
          <w:rFonts w:ascii="Times New Roman"/>
          <w:b w:val="false"/>
          <w:i w:val="false"/>
          <w:color w:val="000000"/>
          <w:sz w:val="28"/>
        </w:rPr>
        <w:t>
      139. В зависимости от применимой классификации целостности вводятся процедуры валидации и верификации, которые:</w:t>
      </w:r>
    </w:p>
    <w:bookmarkEnd w:id="551"/>
    <w:bookmarkStart w:name="z1785" w:id="552"/>
    <w:p>
      <w:pPr>
        <w:spacing w:after="0"/>
        <w:ind w:left="0"/>
        <w:jc w:val="both"/>
      </w:pPr>
      <w:r>
        <w:rPr>
          <w:rFonts w:ascii="Times New Roman"/>
          <w:b w:val="false"/>
          <w:i w:val="false"/>
          <w:color w:val="000000"/>
          <w:sz w:val="28"/>
        </w:rPr>
        <w:t>
      1) в отношении обычных данных: предотвращают искажение на этапе обработки данных;</w:t>
      </w:r>
    </w:p>
    <w:bookmarkEnd w:id="552"/>
    <w:bookmarkStart w:name="z1786" w:id="553"/>
    <w:p>
      <w:pPr>
        <w:spacing w:after="0"/>
        <w:ind w:left="0"/>
        <w:jc w:val="both"/>
      </w:pPr>
      <w:r>
        <w:rPr>
          <w:rFonts w:ascii="Times New Roman"/>
          <w:b w:val="false"/>
          <w:i w:val="false"/>
          <w:color w:val="000000"/>
          <w:sz w:val="28"/>
        </w:rPr>
        <w:t>
      2) в отношении важных данных: гарантируют, что искажение не произойдет на любом этапе процесса, и могут при необходимости предусматривать дополнительные процессы для устранения потенциальных рисков в общей архитектуре системы с целью получения дополнительных гарантий целостности данных на этом уровне;</w:t>
      </w:r>
    </w:p>
    <w:bookmarkEnd w:id="553"/>
    <w:bookmarkStart w:name="z1787" w:id="554"/>
    <w:p>
      <w:pPr>
        <w:spacing w:after="0"/>
        <w:ind w:left="0"/>
        <w:jc w:val="both"/>
      </w:pPr>
      <w:r>
        <w:rPr>
          <w:rFonts w:ascii="Times New Roman"/>
          <w:b w:val="false"/>
          <w:i w:val="false"/>
          <w:color w:val="000000"/>
          <w:sz w:val="28"/>
        </w:rPr>
        <w:t>
      3) в отношении критических данных: гарантируют, что искажение не произойдет на любом этапе процесса, и предусматривают дополнительные процедуры гарантии целостности для полного устранения последствий недостатков, выявленных в результате тщательного анализа общей архитектуры системы в качестве потенциальных рисков целостности данных.</w:t>
      </w:r>
    </w:p>
    <w:bookmarkEnd w:id="5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139 в редакции приказа Министра индустрии и инфраструктурного развития РК от 03.02.2021 </w:t>
      </w:r>
      <w:r>
        <w:rPr>
          <w:rFonts w:ascii="Times New Roman"/>
          <w:b w:val="false"/>
          <w:i w:val="false"/>
          <w:color w:val="00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140. Рассылка или обмен аэронавигационной информацией и (или) аэронавигационными данными с предполагаемым пользователем осуществляется одним из следующих способов:</w:t>
      </w:r>
    </w:p>
    <w:bookmarkStart w:name="z2440" w:id="555"/>
    <w:p>
      <w:pPr>
        <w:spacing w:after="0"/>
        <w:ind w:left="0"/>
        <w:jc w:val="both"/>
      </w:pPr>
      <w:r>
        <w:rPr>
          <w:rFonts w:ascii="Times New Roman"/>
          <w:b w:val="false"/>
          <w:i w:val="false"/>
          <w:color w:val="000000"/>
          <w:sz w:val="28"/>
        </w:rPr>
        <w:t>
      1) размещением на интернет-ресурсе поставщика АНО, являющегося государственным предприятием, подведомственным уполномоченному органу в сфере гражданской авиации;</w:t>
      </w:r>
    </w:p>
    <w:bookmarkEnd w:id="555"/>
    <w:bookmarkStart w:name="z2441" w:id="556"/>
    <w:p>
      <w:pPr>
        <w:spacing w:after="0"/>
        <w:ind w:left="0"/>
        <w:jc w:val="both"/>
      </w:pPr>
      <w:r>
        <w:rPr>
          <w:rFonts w:ascii="Times New Roman"/>
          <w:b w:val="false"/>
          <w:i w:val="false"/>
          <w:color w:val="000000"/>
          <w:sz w:val="28"/>
        </w:rPr>
        <w:t>
      2) физической рассылкой на электронных носителях посредством их доставки курьерской (почтовой) службой;</w:t>
      </w:r>
    </w:p>
    <w:bookmarkEnd w:id="556"/>
    <w:bookmarkStart w:name="z2442" w:id="557"/>
    <w:p>
      <w:pPr>
        <w:spacing w:after="0"/>
        <w:ind w:left="0"/>
        <w:jc w:val="both"/>
      </w:pPr>
      <w:r>
        <w:rPr>
          <w:rFonts w:ascii="Times New Roman"/>
          <w:b w:val="false"/>
          <w:i w:val="false"/>
          <w:color w:val="000000"/>
          <w:sz w:val="28"/>
        </w:rPr>
        <w:t>
      3) прямой электронной рассылкой, обеспечивающей автоматическую рассылку аэронавигационной информации (аэронавигационных данных) посредством использования прямого электронного соединения между САИ и предполагаемым пользователем, например электронная почта или каналы связи AFTN;</w:t>
      </w:r>
    </w:p>
    <w:bookmarkEnd w:id="557"/>
    <w:bookmarkStart w:name="z2443" w:id="558"/>
    <w:p>
      <w:pPr>
        <w:spacing w:after="0"/>
        <w:ind w:left="0"/>
        <w:jc w:val="both"/>
      </w:pPr>
      <w:r>
        <w:rPr>
          <w:rFonts w:ascii="Times New Roman"/>
          <w:b w:val="false"/>
          <w:i w:val="false"/>
          <w:color w:val="000000"/>
          <w:sz w:val="28"/>
        </w:rPr>
        <w:t>
      4) посредством рассылки на адрес электронной почты.</w:t>
      </w:r>
    </w:p>
    <w:bookmarkEnd w:id="5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140 - в редакции приказа Министра индустрии и инфраструктурного развития РК от 21.02.2023 </w:t>
      </w:r>
      <w:r>
        <w:rPr>
          <w:rFonts w:ascii="Times New Roman"/>
          <w:b w:val="false"/>
          <w:i w:val="false"/>
          <w:color w:val="000000"/>
          <w:sz w:val="28"/>
        </w:rPr>
        <w:t>№ 107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9" w:id="559"/>
    <w:p>
      <w:pPr>
        <w:spacing w:after="0"/>
        <w:ind w:left="0"/>
        <w:jc w:val="both"/>
      </w:pPr>
      <w:r>
        <w:rPr>
          <w:rFonts w:ascii="Times New Roman"/>
          <w:b w:val="false"/>
          <w:i w:val="false"/>
          <w:color w:val="000000"/>
          <w:sz w:val="28"/>
        </w:rPr>
        <w:t>
      141. Защита массивов аэронавигационных данных на электронных носителях при их хранении обеспечивается с помощью контроля с использованием 32-битового CRC, реализуемого приложением для массивов данных.</w:t>
      </w:r>
    </w:p>
    <w:bookmarkEnd w:id="559"/>
    <w:bookmarkStart w:name="z520" w:id="560"/>
    <w:p>
      <w:pPr>
        <w:spacing w:after="0"/>
        <w:ind w:left="0"/>
        <w:jc w:val="both"/>
      </w:pPr>
      <w:r>
        <w:rPr>
          <w:rFonts w:ascii="Times New Roman"/>
          <w:b w:val="false"/>
          <w:i w:val="false"/>
          <w:color w:val="000000"/>
          <w:sz w:val="28"/>
        </w:rPr>
        <w:t>
      142. Перед представлением САИ подлежащий выпуску материал, включаемый как часть продукта аэронавигационной информации, полностью проверяется для обеспечения того, чтобы он содержал всю необходимую информацию и являлся правильным во всех деталях.</w:t>
      </w:r>
    </w:p>
    <w:bookmarkEnd w:id="5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142 - в редакции приказа Министра индустрии и инфраструктурного развития РК от 13.10.2021 </w:t>
      </w:r>
      <w:r>
        <w:rPr>
          <w:rFonts w:ascii="Times New Roman"/>
          <w:b w:val="false"/>
          <w:i w:val="false"/>
          <w:color w:val="000000"/>
          <w:sz w:val="28"/>
        </w:rPr>
        <w:t>№ 537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обеспечения</w:t>
            </w:r>
            <w:r>
              <w:br/>
            </w:r>
            <w:r>
              <w:rPr>
                <w:rFonts w:ascii="Times New Roman"/>
                <w:b w:val="false"/>
                <w:i w:val="false"/>
                <w:color w:val="000000"/>
                <w:sz w:val="20"/>
              </w:rPr>
              <w:t>аэронавигационной</w:t>
            </w:r>
            <w:r>
              <w:br/>
            </w:r>
            <w:r>
              <w:rPr>
                <w:rFonts w:ascii="Times New Roman"/>
                <w:b w:val="false"/>
                <w:i w:val="false"/>
                <w:color w:val="000000"/>
                <w:sz w:val="20"/>
              </w:rPr>
              <w:t>информацией</w:t>
            </w:r>
            <w:r>
              <w:br/>
            </w:r>
            <w:r>
              <w:rPr>
                <w:rFonts w:ascii="Times New Roman"/>
                <w:b w:val="false"/>
                <w:i w:val="false"/>
                <w:color w:val="000000"/>
                <w:sz w:val="20"/>
              </w:rPr>
              <w:t>в гражданской авиации</w:t>
            </w:r>
          </w:p>
        </w:tc>
      </w:tr>
    </w:tbl>
    <w:bookmarkStart w:name="z522" w:id="561"/>
    <w:p>
      <w:pPr>
        <w:spacing w:after="0"/>
        <w:ind w:left="0"/>
        <w:jc w:val="left"/>
      </w:pPr>
      <w:r>
        <w:rPr>
          <w:rFonts w:ascii="Times New Roman"/>
          <w:b/>
          <w:i w:val="false"/>
          <w:color w:val="000000"/>
        </w:rPr>
        <w:t xml:space="preserve"> Качество аэронавигационных данных</w:t>
      </w:r>
    </w:p>
    <w:bookmarkEnd w:id="561"/>
    <w:p>
      <w:pPr>
        <w:spacing w:after="0"/>
        <w:ind w:left="0"/>
        <w:jc w:val="both"/>
      </w:pPr>
      <w:r>
        <w:rPr>
          <w:rFonts w:ascii="Times New Roman"/>
          <w:b w:val="false"/>
          <w:i w:val="false"/>
          <w:color w:val="ff0000"/>
          <w:sz w:val="28"/>
        </w:rPr>
        <w:t xml:space="preserve">
      Сноска. Приложение 1 - в редакции приказа Министра индустрии и инфраструктурного развития РК от 21.02.2023 </w:t>
      </w:r>
      <w:r>
        <w:rPr>
          <w:rFonts w:ascii="Times New Roman"/>
          <w:b w:val="false"/>
          <w:i w:val="false"/>
          <w:color w:val="ff0000"/>
          <w:sz w:val="28"/>
        </w:rPr>
        <w:t>№ 107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1. Широта и долгота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Широта и долгота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 тип данных, в километрах / метрах (морских милях)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публикуемых данных, в минутах / секундах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карты, в секундах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Классификация целостности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Точки границ района полетной информации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км (1 м. миля), объявленная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тем, как нанесены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обычные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Точки границ районов Р, R, D (вне границ CTA/CTR)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км (1 м. миля), объявленная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тем, как нанесены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обычные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Точки границ районов Р, R, D (внутри границ CTA/CTR)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 расчетная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тем, как нанесены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Точки границ CTA/CTR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 расчетная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тем, как нанесены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Маршрутные NAVAID и контрольные точки, пункт ожидания, точки STAR/SID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 результаты съемки/ расчетная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Препятствия в районе 1 (вся территория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 результаты съемки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тем, как нанесены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обычные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точка аэродрома/вертодрома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 результаты съемки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обычные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NAVAID, расположенные на аэродроме/вертодроме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результаты съемки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тем, как нанесены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Препятствия в районе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 результаты съемки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Препятствия в районе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 результаты съемки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Контрольные точки/пункты конечного захода на посадку и другие важные контрольные точки/пункты, образующие схему захода на посадку по приборам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результаты съемки/ расчетная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Порог ВПП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результаты съемки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Препятствия в районе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 результаты съемки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ВПП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результаты съемки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Точки осевой линии ВПП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результаты съемки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Точки осевой линии РД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 результаты съемки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Точки осевой линии РД на земле, точки РД для руления по воздуху и транзитных маршрутов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 результаты съемки/ расчетная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Точки стоянки воздушных судов/вертолетов/ пункты проверки INS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 результаты съемки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обычные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Геометрический центр TLOF или пороги FATO (вертодромы)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результаты съемки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критические</w:t>
            </w:r>
          </w:p>
        </w:tc>
      </w:tr>
    </w:tbl>
    <w:bookmarkStart w:name="z137" w:id="562"/>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2. Превышение, абсолютная высота, относительная высота</w:t>
      </w:r>
    </w:p>
    <w:bookmarkEnd w:id="5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Превышение/абсолютная высота/ относительная высота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 тип данных, в метрах / футах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публикуемых данных, в метрах / футах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карты, в метрах / футах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Классификация целостности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аэродрома/вертодрома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 или 1 фут, результаты съемки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или 1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или 1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Волна геоида WGS-84 в месте превышения аэродрома/вертодрома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 или 1 фут, результаты съемки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или 1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или 1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Порог ВПП или FATO (неточные заходы на посадку)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 или 1 фут, результаты съемки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или 1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или 1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Волна геоида WGS-84 на пороге ВПП или FATO, в геометрическом центре TLOF (неточные заходы на посадку)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 или 1 фут, результаты съемки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или 1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или 1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Порог ВПП или FATO (точные заходы на посадку)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м или 1 фут, результаты съемки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м или 0,1 фута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 или 1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Волна геоида WGS-84 на пороге ВПП или FATO, в геометрическом центре TLOF (точные заходы на посадку)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м или 1 фут, результаты съемки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 или 1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 или 1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Абсолютная/относительная высота пролета препятствий (ОСА/Н)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 указано в документе PANS-OPS (Doc 8168 ИКАО)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 указано в документе PANS-OPS (Doc 8168 ИКАО)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Относительная высота пересечения порога ВПП (относительная высота опорной точки), точные заходы на посадку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 или 1 фут, расчетная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 или 1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 или 1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Препятствия в зонах захода на посадку и взлета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или 1 фут, результаты съемки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или 1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или 1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Препятствия в зонах полетов по кругу и на аэродроме/вертодроме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или 1 фут, результаты съемки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или 1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или 1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препятствий на маршруте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(10 фут), результаты съемки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(10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(10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обычные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Дальномерное оборудование/точное (DME/P)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(10 фут), результаты съемки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(10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дальномерного оборудования (DME)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(100 фут), результаты съемки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 (100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 (100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Абсолютная высота схемы захода на посадку по приборам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 указано в документе PANS-OPS (Doc 8168 ИКАО)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 указано в документе PANS-OPS (Doc 8168 ИКАО)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Минимальные абсолютные высоты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 или 100 фут, расчетная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 или 100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 или 100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обычные</w:t>
            </w:r>
          </w:p>
        </w:tc>
      </w:tr>
    </w:tbl>
    <w:bookmarkStart w:name="z138" w:id="563"/>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3. Склонение и магнитное склонение</w:t>
      </w:r>
    </w:p>
    <w:bookmarkEnd w:id="5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Склонение/магнитное склонение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 тип данных, в градусах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публикуемых данных, в градусах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карты, в градусах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Классификация целостности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Склонение ОВЧ-навигационной станции, используемой для технической настройки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результаты съемки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Магнитное склонение средства NDB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результаты съемки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обычные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Магнитное склонение аэродрома/вертодрома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результаты съемки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Магнитное склонение антенны курсового радиомаяка 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результаты съемки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Магнитное склонение азимутальной антенны MLS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результаты съемки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tc>
      </w:tr>
    </w:tbl>
    <w:bookmarkStart w:name="z139" w:id="564"/>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4. Пеленг</w:t>
      </w:r>
    </w:p>
    <w:bookmarkEnd w:id="5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Пеленг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 тип данных, в градусах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публикуемых данных, в градусах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карты, в градусах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Классификация целостности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 воздушных трасс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расчетная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обычные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Пеленг, используемый для установления контрольных точек на маршруте и в районе аэродрома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расчетная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обычные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 маршрутов прибытия/вылета в районе аэродрома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расчетная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обычные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Пеленг, используемый для установления контрольных точек схемы захода на посадку по приборам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 расчетная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Выставление курсового радиомаяка 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 результаты съемки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 истинный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Выставление нулевого азимута MLS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 результаты съемки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 истинный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Пеленг ВПП и FATO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 результаты съемки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 истинный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обычные</w:t>
            </w:r>
          </w:p>
        </w:tc>
      </w:tr>
    </w:tbl>
    <w:bookmarkStart w:name="z140" w:id="565"/>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5. Длина, расстояние, размер</w:t>
      </w:r>
    </w:p>
    <w:bookmarkEnd w:id="5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расстояние/ размер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 тип данных, в километрах / метрах / морских милях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публикуемых данных, в километрах / метрах / морских милях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карты, в километрах / метрах / морских милях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Классификация целостности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участков воздушных трасс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км или 1/10 м. мили, расчетная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км или 1/10 м. мили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км или 1 м. миля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обычные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используемое для установления контрольных точек на маршруте и в районе аэродрома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км или 1/10 м. мили, расчетная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км или 1/10 м. мили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км или 1/10 м. мили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обычные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участков маршрутов прибытия/вылета в районе аэродрома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км или 1/100 м. мили, расчетная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км или 1/100 м. мили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км или 1 м. миля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используемое для установления контрольных точек схемы захода на посадку по приборам и в районе аэродрома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км или 1/100 м. мили, расчетная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км или 1/100 м. мили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км или 1/10 м. мили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ВГТП или FATO, размеры TLOF</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или 1 фут, результаты съемки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или 1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(карта AD) 0,5 м (карта АОС)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концевой полосы торможения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или 1 фут, результаты съемки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или 1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 (карта АОС)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Располагаемая посадочная дистанция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или 1 фут, результаты съемки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или 1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(карта AD) 0,5 м (карта АОС)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между антенной курсового радиомаяка ILS и концом ВПП и FATO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или 10 фут, расчетная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(10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тем, как нанесены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обычные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по осевой линии между антенной глиссадного радиомаяка ILS и порогом ВПП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или 10 фут, расчетная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(10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тем, как нанесены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обычные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между маркерами ILS и порогом ВПП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или 10 фут, расчетная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(10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км (1/10 м. мили)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по осевой линии между антенной DME ILS и порогом ВПП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или 10 фут, расчетная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(10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тем, как нанесены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между азимутальной антенной MLS и концом ВПП и FATO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или 10 фут, расчетная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(10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тем, как нанесены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обычные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по осевой линии между угломестной антенной MLS и порогом ВПП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или 10 фут, расчетная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(10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тем, как нанесены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обычные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по осевой линии между антенной DME/P MLS и порогом ВПП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или 10 фут, расчетная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(10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тем, как нанесены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обычные</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Приложения 2 к Правилам </w:t>
            </w:r>
            <w:r>
              <w:br/>
            </w:r>
            <w:r>
              <w:rPr>
                <w:rFonts w:ascii="Times New Roman"/>
                <w:b w:val="false"/>
                <w:i w:val="false"/>
                <w:color w:val="000000"/>
                <w:sz w:val="20"/>
              </w:rPr>
              <w:t>обеспечения аэронавигационной</w:t>
            </w:r>
            <w:r>
              <w:br/>
            </w:r>
            <w:r>
              <w:rPr>
                <w:rFonts w:ascii="Times New Roman"/>
                <w:b w:val="false"/>
                <w:i w:val="false"/>
                <w:color w:val="000000"/>
                <w:sz w:val="20"/>
              </w:rPr>
              <w:t>информацией в гражданской авиации</w:t>
            </w:r>
          </w:p>
        </w:tc>
      </w:tr>
    </w:tbl>
    <w:bookmarkStart w:name="z595" w:id="566"/>
    <w:p>
      <w:pPr>
        <w:spacing w:after="0"/>
        <w:ind w:left="0"/>
        <w:jc w:val="left"/>
      </w:pPr>
      <w:r>
        <w:rPr>
          <w:rFonts w:ascii="Times New Roman"/>
          <w:b/>
          <w:i w:val="false"/>
          <w:color w:val="000000"/>
        </w:rPr>
        <w:t xml:space="preserve">                         Заявка на изменение в AIP</w:t>
      </w:r>
    </w:p>
    <w:bookmarkEnd w:id="566"/>
    <w:p>
      <w:pPr>
        <w:spacing w:after="0"/>
        <w:ind w:left="0"/>
        <w:jc w:val="both"/>
      </w:pPr>
      <w:r>
        <w:rPr>
          <w:rFonts w:ascii="Times New Roman"/>
          <w:b w:val="false"/>
          <w:i w:val="false"/>
          <w:color w:val="ff0000"/>
          <w:sz w:val="28"/>
        </w:rPr>
        <w:t xml:space="preserve">
      Сноска. Приложение 2 в редакции приказа и.о. Министра транспорта РК от 04.01.2024 </w:t>
      </w:r>
      <w:r>
        <w:rPr>
          <w:rFonts w:ascii="Times New Roman"/>
          <w:b w:val="false"/>
          <w:i w:val="false"/>
          <w:color w:val="ff0000"/>
          <w:sz w:val="28"/>
        </w:rPr>
        <w:t>№ 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Составитель исходной аэронавигационной информации (аэронавигационных данных)</w:t>
      </w:r>
    </w:p>
    <w:p>
      <w:pPr>
        <w:spacing w:after="0"/>
        <w:ind w:left="0"/>
        <w:jc w:val="both"/>
      </w:pPr>
      <w:r>
        <w:rPr>
          <w:rFonts w:ascii="Times New Roman"/>
          <w:b w:val="false"/>
          <w:i w:val="false"/>
          <w:color w:val="000000"/>
          <w:sz w:val="28"/>
        </w:rPr>
        <w:t>
      Фамилия, Имя, Отчество (при его наличии): ____________________________</w:t>
      </w:r>
    </w:p>
    <w:p>
      <w:pPr>
        <w:spacing w:after="0"/>
        <w:ind w:left="0"/>
        <w:jc w:val="both"/>
      </w:pPr>
      <w:r>
        <w:rPr>
          <w:rFonts w:ascii="Times New Roman"/>
          <w:b w:val="false"/>
          <w:i w:val="false"/>
          <w:color w:val="000000"/>
          <w:sz w:val="28"/>
        </w:rPr>
        <w:t>
      Телефон: __________________________________________________________</w:t>
      </w:r>
    </w:p>
    <w:p>
      <w:pPr>
        <w:spacing w:after="0"/>
        <w:ind w:left="0"/>
        <w:jc w:val="both"/>
      </w:pPr>
      <w:r>
        <w:rPr>
          <w:rFonts w:ascii="Times New Roman"/>
          <w:b w:val="false"/>
          <w:i w:val="false"/>
          <w:color w:val="000000"/>
          <w:sz w:val="28"/>
        </w:rPr>
        <w:t>
      Должность: _______________________________________________________</w:t>
      </w:r>
    </w:p>
    <w:p>
      <w:pPr>
        <w:spacing w:after="0"/>
        <w:ind w:left="0"/>
        <w:jc w:val="both"/>
      </w:pPr>
      <w:r>
        <w:rPr>
          <w:rFonts w:ascii="Times New Roman"/>
          <w:b w:val="false"/>
          <w:i w:val="false"/>
          <w:color w:val="000000"/>
          <w:sz w:val="28"/>
        </w:rPr>
        <w:t>
      Электронная почта: _________________________________________________</w:t>
      </w:r>
    </w:p>
    <w:p>
      <w:pPr>
        <w:spacing w:after="0"/>
        <w:ind w:left="0"/>
        <w:jc w:val="both"/>
      </w:pPr>
      <w:r>
        <w:rPr>
          <w:rFonts w:ascii="Times New Roman"/>
          <w:b w:val="false"/>
          <w:i w:val="false"/>
          <w:color w:val="000000"/>
          <w:sz w:val="28"/>
        </w:rPr>
        <w:t>
      Организация: ______________________________________________________</w:t>
      </w:r>
    </w:p>
    <w:p>
      <w:pPr>
        <w:spacing w:after="0"/>
        <w:ind w:left="0"/>
        <w:jc w:val="both"/>
      </w:pPr>
      <w:r>
        <w:rPr>
          <w:rFonts w:ascii="Times New Roman"/>
          <w:b w:val="false"/>
          <w:i w:val="false"/>
          <w:color w:val="000000"/>
          <w:sz w:val="28"/>
        </w:rPr>
        <w:t>
      Дата заполнения: ___________________________________________________</w:t>
      </w:r>
    </w:p>
    <w:p>
      <w:pPr>
        <w:spacing w:after="0"/>
        <w:ind w:left="0"/>
        <w:jc w:val="both"/>
      </w:pPr>
      <w:r>
        <w:rPr>
          <w:rFonts w:ascii="Times New Roman"/>
          <w:b w:val="false"/>
          <w:i w:val="false"/>
          <w:color w:val="000000"/>
          <w:sz w:val="28"/>
        </w:rPr>
        <w:t>
      Подпись: 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на AIP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подлежащие опубликованию в AIP</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редакция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редакция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текущую редакцию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новую редакцию</w:t>
            </w:r>
          </w:p>
        </w:tc>
      </w:tr>
    </w:tbl>
    <w:p>
      <w:pPr>
        <w:spacing w:after="0"/>
        <w:ind w:left="0"/>
        <w:jc w:val="both"/>
      </w:pPr>
      <w:r>
        <w:rPr>
          <w:rFonts w:ascii="Times New Roman"/>
          <w:b w:val="false"/>
          <w:i w:val="false"/>
          <w:color w:val="000000"/>
          <w:sz w:val="28"/>
        </w:rPr>
        <w:t>
      Дата вступления в силу изменений: _____________</w:t>
      </w:r>
    </w:p>
    <w:p>
      <w:pPr>
        <w:spacing w:after="0"/>
        <w:ind w:left="0"/>
        <w:jc w:val="both"/>
      </w:pPr>
      <w:r>
        <w:rPr>
          <w:rFonts w:ascii="Times New Roman"/>
          <w:b w:val="false"/>
          <w:i w:val="false"/>
          <w:color w:val="000000"/>
          <w:sz w:val="28"/>
        </w:rPr>
        <w:t>
      Приложение на ____ листах.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Приложения 3 к Правилам </w:t>
            </w:r>
            <w:r>
              <w:br/>
            </w:r>
            <w:r>
              <w:rPr>
                <w:rFonts w:ascii="Times New Roman"/>
                <w:b w:val="false"/>
                <w:i w:val="false"/>
                <w:color w:val="000000"/>
                <w:sz w:val="20"/>
              </w:rPr>
              <w:t>обеспечения аэронавигационной</w:t>
            </w:r>
            <w:r>
              <w:br/>
            </w:r>
            <w:r>
              <w:rPr>
                <w:rFonts w:ascii="Times New Roman"/>
                <w:b w:val="false"/>
                <w:i w:val="false"/>
                <w:color w:val="000000"/>
                <w:sz w:val="20"/>
              </w:rPr>
              <w:t>информацией в гражданской авиации</w:t>
            </w:r>
          </w:p>
        </w:tc>
      </w:tr>
    </w:tbl>
    <w:bookmarkStart w:name="z605" w:id="567"/>
    <w:p>
      <w:pPr>
        <w:spacing w:after="0"/>
        <w:ind w:left="0"/>
        <w:jc w:val="left"/>
      </w:pPr>
      <w:r>
        <w:rPr>
          <w:rFonts w:ascii="Times New Roman"/>
          <w:b/>
          <w:i w:val="false"/>
          <w:color w:val="000000"/>
        </w:rPr>
        <w:t xml:space="preserve"> Заявка на издание извещения NOTAM, представляемая по сети AFTN</w:t>
      </w:r>
    </w:p>
    <w:bookmarkEnd w:id="567"/>
    <w:p>
      <w:pPr>
        <w:spacing w:after="0"/>
        <w:ind w:left="0"/>
        <w:jc w:val="both"/>
      </w:pPr>
      <w:r>
        <w:rPr>
          <w:rFonts w:ascii="Times New Roman"/>
          <w:b w:val="false"/>
          <w:i w:val="false"/>
          <w:color w:val="ff0000"/>
          <w:sz w:val="28"/>
        </w:rPr>
        <w:t xml:space="preserve">
      Сноска. Приложение 3 в редакции приказа и.о. Министра транспорта РК от 04.01.2024 </w:t>
      </w:r>
      <w:r>
        <w:rPr>
          <w:rFonts w:ascii="Times New Roman"/>
          <w:b w:val="false"/>
          <w:i w:val="false"/>
          <w:color w:val="ff0000"/>
          <w:sz w:val="28"/>
        </w:rPr>
        <w:t>№ 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 Прошу издать извещение NOTAM необходимых серий:</w:t>
      </w:r>
    </w:p>
    <w:p>
      <w:pPr>
        <w:spacing w:after="0"/>
        <w:ind w:left="0"/>
        <w:jc w:val="both"/>
      </w:pPr>
      <w:r>
        <w:rPr>
          <w:rFonts w:ascii="Times New Roman"/>
          <w:b w:val="false"/>
          <w:i w:val="false"/>
          <w:color w:val="000000"/>
          <w:sz w:val="28"/>
        </w:rPr>
        <w:t>
      *А) Индекс аэродрома/РПИ *Б) ГГММДДЧЧММ *Ц) ГГММДДЧЧММ (РАСЧ)</w:t>
      </w:r>
    </w:p>
    <w:p>
      <w:pPr>
        <w:spacing w:after="0"/>
        <w:ind w:left="0"/>
        <w:jc w:val="both"/>
      </w:pPr>
      <w:r>
        <w:rPr>
          <w:rFonts w:ascii="Times New Roman"/>
          <w:b w:val="false"/>
          <w:i w:val="false"/>
          <w:color w:val="000000"/>
          <w:sz w:val="28"/>
        </w:rPr>
        <w:t>
      Д) Расписание (при необходимости)</w:t>
      </w:r>
    </w:p>
    <w:p>
      <w:pPr>
        <w:spacing w:after="0"/>
        <w:ind w:left="0"/>
        <w:jc w:val="both"/>
      </w:pPr>
      <w:r>
        <w:rPr>
          <w:rFonts w:ascii="Times New Roman"/>
          <w:b w:val="false"/>
          <w:i w:val="false"/>
          <w:color w:val="000000"/>
          <w:sz w:val="28"/>
        </w:rPr>
        <w:t>
      *Е) Текст извещения с указанием причины (при необходимости).</w:t>
      </w:r>
    </w:p>
    <w:p>
      <w:pPr>
        <w:spacing w:after="0"/>
        <w:ind w:left="0"/>
        <w:jc w:val="both"/>
      </w:pPr>
      <w:r>
        <w:rPr>
          <w:rFonts w:ascii="Times New Roman"/>
          <w:b w:val="false"/>
          <w:i w:val="false"/>
          <w:color w:val="000000"/>
          <w:sz w:val="28"/>
        </w:rPr>
        <w:t>
      * Должность и Фамилия, Имя, Отчество (при наличии) составителя данных (исполнитель)</w:t>
      </w:r>
    </w:p>
    <w:p>
      <w:pPr>
        <w:spacing w:after="0"/>
        <w:ind w:left="0"/>
        <w:jc w:val="both"/>
      </w:pPr>
      <w:r>
        <w:rPr>
          <w:rFonts w:ascii="Times New Roman"/>
          <w:b w:val="false"/>
          <w:i w:val="false"/>
          <w:color w:val="000000"/>
          <w:sz w:val="28"/>
        </w:rPr>
        <w:t>
      * Контактный телефон для обратной связи</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 - Обязательные поля для заполнения;</w:t>
      </w:r>
    </w:p>
    <w:p>
      <w:pPr>
        <w:spacing w:after="0"/>
        <w:ind w:left="0"/>
        <w:jc w:val="both"/>
      </w:pPr>
      <w:r>
        <w:rPr>
          <w:rFonts w:ascii="Times New Roman"/>
          <w:b w:val="false"/>
          <w:i w:val="false"/>
          <w:color w:val="000000"/>
          <w:sz w:val="28"/>
        </w:rPr>
        <w:t>
      Поле А): указывается 4-буквенный индекс аэродрома или района полетной информации (ИКАО);</w:t>
      </w:r>
    </w:p>
    <w:p>
      <w:pPr>
        <w:spacing w:after="0"/>
        <w:ind w:left="0"/>
        <w:jc w:val="both"/>
      </w:pPr>
      <w:r>
        <w:rPr>
          <w:rFonts w:ascii="Times New Roman"/>
          <w:b w:val="false"/>
          <w:i w:val="false"/>
          <w:color w:val="000000"/>
          <w:sz w:val="28"/>
        </w:rPr>
        <w:t>
      Поле Б): указывается дата начала события, где ГГ – год, ММ – месяц, ДД – день, ЧЧ – часы, ММ – минуты;</w:t>
      </w:r>
    </w:p>
    <w:p>
      <w:pPr>
        <w:spacing w:after="0"/>
        <w:ind w:left="0"/>
        <w:jc w:val="both"/>
      </w:pPr>
      <w:r>
        <w:rPr>
          <w:rFonts w:ascii="Times New Roman"/>
          <w:b w:val="false"/>
          <w:i w:val="false"/>
          <w:color w:val="000000"/>
          <w:sz w:val="28"/>
        </w:rPr>
        <w:t>
      Поле Ц): указывается дата окончания события, где ГГ – год, ММ – месяц, ДД – день, ЧЧ – часы, ММ – минуты, РАСЧ – расчетное (если не известна точная дата окончания события);</w:t>
      </w:r>
    </w:p>
    <w:p>
      <w:pPr>
        <w:spacing w:after="0"/>
        <w:ind w:left="0"/>
        <w:jc w:val="both"/>
      </w:pPr>
      <w:r>
        <w:rPr>
          <w:rFonts w:ascii="Times New Roman"/>
          <w:b w:val="false"/>
          <w:i w:val="false"/>
          <w:color w:val="000000"/>
          <w:sz w:val="28"/>
        </w:rPr>
        <w:t>
      Поле Д): расписание указывается при необходимости в том случае, когда ограничение работает в определенные периоды времени с момента начала действия ограничения.</w:t>
      </w:r>
    </w:p>
    <w:p>
      <w:pPr>
        <w:spacing w:after="0"/>
        <w:ind w:left="0"/>
        <w:jc w:val="left"/>
      </w:pPr>
      <w:r>
        <w:rPr>
          <w:rFonts w:ascii="Times New Roman"/>
          <w:b/>
          <w:i w:val="false"/>
          <w:color w:val="000000"/>
        </w:rPr>
        <w:t xml:space="preserve"> Заявка на издание извещения NOTAM, представляемая по электронной почте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Аэродром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аэродрома/РПИ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действия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ГГММДДЧЧММ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Окончание действия (расчетное, если применимо)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ГГММДДЧЧММ (РАСЧ)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Расписание (если применимо)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(описание события)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Нижняя граница (если применимо)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Верхняя граница (если применимо)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Составитель исходной аэронавигационной информации (исполнитель)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обеспечения</w:t>
            </w:r>
            <w:r>
              <w:br/>
            </w:r>
            <w:r>
              <w:rPr>
                <w:rFonts w:ascii="Times New Roman"/>
                <w:b w:val="false"/>
                <w:i w:val="false"/>
                <w:color w:val="000000"/>
                <w:sz w:val="20"/>
              </w:rPr>
              <w:t>аэронавигационной</w:t>
            </w:r>
            <w:r>
              <w:br/>
            </w:r>
            <w:r>
              <w:rPr>
                <w:rFonts w:ascii="Times New Roman"/>
                <w:b w:val="false"/>
                <w:i w:val="false"/>
                <w:color w:val="000000"/>
                <w:sz w:val="20"/>
              </w:rPr>
              <w:t>информацией</w:t>
            </w:r>
            <w:r>
              <w:br/>
            </w:r>
            <w:r>
              <w:rPr>
                <w:rFonts w:ascii="Times New Roman"/>
                <w:b w:val="false"/>
                <w:i w:val="false"/>
                <w:color w:val="000000"/>
                <w:sz w:val="20"/>
              </w:rPr>
              <w:t>в гражданской авиации</w:t>
            </w:r>
          </w:p>
        </w:tc>
      </w:tr>
    </w:tbl>
    <w:bookmarkStart w:name="z623" w:id="568"/>
    <w:p>
      <w:pPr>
        <w:spacing w:after="0"/>
        <w:ind w:left="0"/>
        <w:jc w:val="left"/>
      </w:pPr>
      <w:r>
        <w:rPr>
          <w:rFonts w:ascii="Times New Roman"/>
          <w:b/>
          <w:i w:val="false"/>
          <w:color w:val="000000"/>
        </w:rPr>
        <w:t xml:space="preserve"> Составление аэронавигационных карт, подлежащих включению в AIР Республики Казахстан</w:t>
      </w:r>
    </w:p>
    <w:bookmarkEnd w:id="568"/>
    <w:bookmarkStart w:name="z624" w:id="569"/>
    <w:p>
      <w:pPr>
        <w:spacing w:after="0"/>
        <w:ind w:left="0"/>
        <w:jc w:val="left"/>
      </w:pPr>
      <w:r>
        <w:rPr>
          <w:rFonts w:ascii="Times New Roman"/>
          <w:b/>
          <w:i w:val="false"/>
          <w:color w:val="000000"/>
        </w:rPr>
        <w:t xml:space="preserve"> Параграф 1. Общие положения</w:t>
      </w:r>
    </w:p>
    <w:bookmarkEnd w:id="569"/>
    <w:bookmarkStart w:name="z625" w:id="570"/>
    <w:p>
      <w:pPr>
        <w:spacing w:after="0"/>
        <w:ind w:left="0"/>
        <w:jc w:val="both"/>
      </w:pPr>
      <w:r>
        <w:rPr>
          <w:rFonts w:ascii="Times New Roman"/>
          <w:b w:val="false"/>
          <w:i w:val="false"/>
          <w:color w:val="000000"/>
          <w:sz w:val="28"/>
        </w:rPr>
        <w:t>
      1. Эксплуатационные требования к картам.</w:t>
      </w:r>
    </w:p>
    <w:bookmarkEnd w:id="570"/>
    <w:bookmarkStart w:name="z626" w:id="571"/>
    <w:p>
      <w:pPr>
        <w:spacing w:after="0"/>
        <w:ind w:left="0"/>
        <w:jc w:val="both"/>
      </w:pPr>
      <w:r>
        <w:rPr>
          <w:rFonts w:ascii="Times New Roman"/>
          <w:b w:val="false"/>
          <w:i w:val="false"/>
          <w:color w:val="000000"/>
          <w:sz w:val="28"/>
        </w:rPr>
        <w:t>
      Карта каждого типа содержит информацию, соответствующую назначению карты, и составляется с учетом аспектов человеческого фактора, которые обеспечивают ее оптимальное использование.</w:t>
      </w:r>
    </w:p>
    <w:bookmarkEnd w:id="571"/>
    <w:bookmarkStart w:name="z627" w:id="572"/>
    <w:p>
      <w:pPr>
        <w:spacing w:after="0"/>
        <w:ind w:left="0"/>
        <w:jc w:val="both"/>
      </w:pPr>
      <w:r>
        <w:rPr>
          <w:rFonts w:ascii="Times New Roman"/>
          <w:b w:val="false"/>
          <w:i w:val="false"/>
          <w:color w:val="000000"/>
          <w:sz w:val="28"/>
        </w:rPr>
        <w:t>
      Карта каждого типа содержит надлежащую информацию для этапа полета с целью обеспечения безопасного и быстрого выполнения полета воздушного судна.</w:t>
      </w:r>
    </w:p>
    <w:bookmarkEnd w:id="572"/>
    <w:bookmarkStart w:name="z628" w:id="573"/>
    <w:p>
      <w:pPr>
        <w:spacing w:after="0"/>
        <w:ind w:left="0"/>
        <w:jc w:val="both"/>
      </w:pPr>
      <w:r>
        <w:rPr>
          <w:rFonts w:ascii="Times New Roman"/>
          <w:b w:val="false"/>
          <w:i w:val="false"/>
          <w:color w:val="000000"/>
          <w:sz w:val="28"/>
        </w:rPr>
        <w:t>
      Представление информации является точным, без искажения и кратким, исключающим двусмысленности и удобочитаемым при всех нормальных условиях выполнения полета.</w:t>
      </w:r>
    </w:p>
    <w:bookmarkEnd w:id="573"/>
    <w:bookmarkStart w:name="z629" w:id="574"/>
    <w:p>
      <w:pPr>
        <w:spacing w:after="0"/>
        <w:ind w:left="0"/>
        <w:jc w:val="both"/>
      </w:pPr>
      <w:r>
        <w:rPr>
          <w:rFonts w:ascii="Times New Roman"/>
          <w:b w:val="false"/>
          <w:i w:val="false"/>
          <w:color w:val="000000"/>
          <w:sz w:val="28"/>
        </w:rPr>
        <w:t>
      Цветовая окраска или ее оттенки и типовой размер подобраны таким образом, чтобы обеспечить легкое чтение и понимание карты пилотом при различных условиях естественного и искусственного освещения.</w:t>
      </w:r>
    </w:p>
    <w:bookmarkEnd w:id="574"/>
    <w:bookmarkStart w:name="z630" w:id="575"/>
    <w:p>
      <w:pPr>
        <w:spacing w:after="0"/>
        <w:ind w:left="0"/>
        <w:jc w:val="both"/>
      </w:pPr>
      <w:r>
        <w:rPr>
          <w:rFonts w:ascii="Times New Roman"/>
          <w:b w:val="false"/>
          <w:i w:val="false"/>
          <w:color w:val="000000"/>
          <w:sz w:val="28"/>
        </w:rPr>
        <w:t>
      Информация представляется в виде, обеспечивающем ее получение пилотом в течение разумного промежутка времени, согласующегося с рабочей нагрузкой и условиями выполнения полета.</w:t>
      </w:r>
    </w:p>
    <w:bookmarkEnd w:id="575"/>
    <w:bookmarkStart w:name="z631" w:id="576"/>
    <w:p>
      <w:pPr>
        <w:spacing w:after="0"/>
        <w:ind w:left="0"/>
        <w:jc w:val="both"/>
      </w:pPr>
      <w:r>
        <w:rPr>
          <w:rFonts w:ascii="Times New Roman"/>
          <w:b w:val="false"/>
          <w:i w:val="false"/>
          <w:color w:val="000000"/>
          <w:sz w:val="28"/>
        </w:rPr>
        <w:t>
      Представление информации на карте каждого типа допускает плавный переход от одной карты к другой в соответствии с этапом полета.</w:t>
      </w:r>
    </w:p>
    <w:bookmarkEnd w:id="576"/>
    <w:p>
      <w:pPr>
        <w:spacing w:after="0"/>
        <w:ind w:left="0"/>
        <w:jc w:val="both"/>
      </w:pPr>
      <w:r>
        <w:rPr>
          <w:rFonts w:ascii="Times New Roman"/>
          <w:b w:val="false"/>
          <w:i w:val="false"/>
          <w:color w:val="000000"/>
          <w:sz w:val="28"/>
        </w:rPr>
        <w:t>
      2. Названия карт.</w:t>
      </w:r>
    </w:p>
    <w:bookmarkStart w:name="z2444" w:id="577"/>
    <w:p>
      <w:pPr>
        <w:spacing w:after="0"/>
        <w:ind w:left="0"/>
        <w:jc w:val="both"/>
      </w:pPr>
      <w:r>
        <w:rPr>
          <w:rFonts w:ascii="Times New Roman"/>
          <w:b w:val="false"/>
          <w:i w:val="false"/>
          <w:color w:val="000000"/>
          <w:sz w:val="28"/>
        </w:rPr>
        <w:t xml:space="preserve">
      Название карты или серии карт, составленных в соответствии с требованиями, содержащимися в настоящем Приложении, и предназначенных для соответствия назначению карты, является аналогичным заголовку соответствующего параграфа и изменяется в зависимости от применения того или иного требования, содержащегося в этом параграфе. Если же карта не соответствует всем требованиям, изложенным в настоящем параграфе, и любым другим требованиям, касающимся конкретной карты, в ее название не включается слово "ИКАО". </w:t>
      </w:r>
    </w:p>
    <w:bookmarkEnd w:id="5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индустрии и инфраструктурного развития РК от 21.02.2023 </w:t>
      </w:r>
      <w:r>
        <w:rPr>
          <w:rFonts w:ascii="Times New Roman"/>
          <w:b w:val="false"/>
          <w:i w:val="false"/>
          <w:color w:val="000000"/>
          <w:sz w:val="28"/>
        </w:rPr>
        <w:t>№ 107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4" w:id="578"/>
    <w:p>
      <w:pPr>
        <w:spacing w:after="0"/>
        <w:ind w:left="0"/>
        <w:jc w:val="both"/>
      </w:pPr>
      <w:r>
        <w:rPr>
          <w:rFonts w:ascii="Times New Roman"/>
          <w:b w:val="false"/>
          <w:i w:val="false"/>
          <w:color w:val="000000"/>
          <w:sz w:val="28"/>
        </w:rPr>
        <w:t>
      3. Прочая информация.</w:t>
      </w:r>
    </w:p>
    <w:bookmarkEnd w:id="578"/>
    <w:bookmarkStart w:name="z635" w:id="579"/>
    <w:p>
      <w:pPr>
        <w:spacing w:after="0"/>
        <w:ind w:left="0"/>
        <w:jc w:val="both"/>
      </w:pPr>
      <w:r>
        <w:rPr>
          <w:rFonts w:ascii="Times New Roman"/>
          <w:b w:val="false"/>
          <w:i w:val="false"/>
          <w:color w:val="000000"/>
          <w:sz w:val="28"/>
        </w:rPr>
        <w:t>
      В отсутствие специальной оговорки в требованиях к конкретной карте на лицевой стороне каждой карты содержатся следующие сведения:</w:t>
      </w:r>
    </w:p>
    <w:bookmarkEnd w:id="579"/>
    <w:bookmarkStart w:name="z636" w:id="580"/>
    <w:p>
      <w:pPr>
        <w:spacing w:after="0"/>
        <w:ind w:left="0"/>
        <w:jc w:val="both"/>
      </w:pPr>
      <w:r>
        <w:rPr>
          <w:rFonts w:ascii="Times New Roman"/>
          <w:b w:val="false"/>
          <w:i w:val="false"/>
          <w:color w:val="000000"/>
          <w:sz w:val="28"/>
        </w:rPr>
        <w:t>
      обозначение или название серии карт;</w:t>
      </w:r>
    </w:p>
    <w:bookmarkEnd w:id="580"/>
    <w:bookmarkStart w:name="z637" w:id="581"/>
    <w:p>
      <w:pPr>
        <w:spacing w:after="0"/>
        <w:ind w:left="0"/>
        <w:jc w:val="both"/>
      </w:pPr>
      <w:r>
        <w:rPr>
          <w:rFonts w:ascii="Times New Roman"/>
          <w:b w:val="false"/>
          <w:i w:val="false"/>
          <w:color w:val="000000"/>
          <w:sz w:val="28"/>
        </w:rPr>
        <w:t>
      название и территориальная привязка листа;</w:t>
      </w:r>
    </w:p>
    <w:bookmarkEnd w:id="581"/>
    <w:bookmarkStart w:name="z638" w:id="582"/>
    <w:p>
      <w:pPr>
        <w:spacing w:after="0"/>
        <w:ind w:left="0"/>
        <w:jc w:val="both"/>
      </w:pPr>
      <w:r>
        <w:rPr>
          <w:rFonts w:ascii="Times New Roman"/>
          <w:b w:val="false"/>
          <w:i w:val="false"/>
          <w:color w:val="000000"/>
          <w:sz w:val="28"/>
        </w:rPr>
        <w:t>
      информация на полях карты о смежном листе (если он есть).</w:t>
      </w:r>
    </w:p>
    <w:bookmarkEnd w:id="582"/>
    <w:bookmarkStart w:name="z639" w:id="583"/>
    <w:p>
      <w:pPr>
        <w:spacing w:after="0"/>
        <w:ind w:left="0"/>
        <w:jc w:val="both"/>
      </w:pPr>
      <w:r>
        <w:rPr>
          <w:rFonts w:ascii="Times New Roman"/>
          <w:b w:val="false"/>
          <w:i w:val="false"/>
          <w:color w:val="000000"/>
          <w:sz w:val="28"/>
        </w:rPr>
        <w:t>
      Карта снабжается легендой таблицей используемых условных знаков и сокращений. Легенда помещается на лицевой или оборотной стороне каждой карты, за исключением тех случаев, когда в целях экономии места легенда может публиковаться отдельно.</w:t>
      </w:r>
    </w:p>
    <w:bookmarkEnd w:id="583"/>
    <w:bookmarkStart w:name="z640" w:id="584"/>
    <w:p>
      <w:pPr>
        <w:spacing w:after="0"/>
        <w:ind w:left="0"/>
        <w:jc w:val="both"/>
      </w:pPr>
      <w:r>
        <w:rPr>
          <w:rFonts w:ascii="Times New Roman"/>
          <w:b w:val="false"/>
          <w:i w:val="false"/>
          <w:color w:val="000000"/>
          <w:sz w:val="28"/>
        </w:rPr>
        <w:t>
      Наименование и соответствующий адрес учреждения, издавшего карту, указывается на полях карты, за исключением тех случаев, когда карта публикуется как часть аэронавигационного документа и такая информация может быть помещена в начале этого документа.</w:t>
      </w:r>
    </w:p>
    <w:bookmarkEnd w:id="584"/>
    <w:bookmarkStart w:name="z641" w:id="585"/>
    <w:p>
      <w:pPr>
        <w:spacing w:after="0"/>
        <w:ind w:left="0"/>
        <w:jc w:val="both"/>
      </w:pPr>
      <w:r>
        <w:rPr>
          <w:rFonts w:ascii="Times New Roman"/>
          <w:b w:val="false"/>
          <w:i w:val="false"/>
          <w:color w:val="000000"/>
          <w:sz w:val="28"/>
        </w:rPr>
        <w:t>
      4. Условные знаки.</w:t>
      </w:r>
    </w:p>
    <w:bookmarkEnd w:id="585"/>
    <w:bookmarkStart w:name="z642" w:id="586"/>
    <w:p>
      <w:pPr>
        <w:spacing w:after="0"/>
        <w:ind w:left="0"/>
        <w:jc w:val="both"/>
      </w:pPr>
      <w:r>
        <w:rPr>
          <w:rFonts w:ascii="Times New Roman"/>
          <w:b w:val="false"/>
          <w:i w:val="false"/>
          <w:color w:val="000000"/>
          <w:sz w:val="28"/>
        </w:rPr>
        <w:t>
      Применяемые условные знаки соответствуют знакам, указанным в добавлении 2 Приложения 4 к Конвенции о международной гражданской авиации за исключением тех случаев, когда на аэронавигационной карте желательно указать специальные важные для гражданской авиации элементы или сведения, для которых в настоящее время в ИКАО не имеется условного знака. В таких случаях может быть использован любой подходящий условный знак при условии, что он отличается от любого существующего условного знака, принятого в ИКАО, и не затрудняет чтения карты.</w:t>
      </w:r>
    </w:p>
    <w:bookmarkEnd w:id="586"/>
    <w:bookmarkStart w:name="z643" w:id="587"/>
    <w:p>
      <w:pPr>
        <w:spacing w:after="0"/>
        <w:ind w:left="0"/>
        <w:jc w:val="both"/>
      </w:pPr>
      <w:r>
        <w:rPr>
          <w:rFonts w:ascii="Times New Roman"/>
          <w:b w:val="false"/>
          <w:i w:val="false"/>
          <w:color w:val="000000"/>
          <w:sz w:val="28"/>
        </w:rPr>
        <w:t>
      Наземные навигационные средства, пересечения и точки пути обозначаются одинаковыми основными условными знаками на всех картах, на которые они наносятся, независимо от назначения карты.</w:t>
      </w:r>
    </w:p>
    <w:bookmarkEnd w:id="587"/>
    <w:bookmarkStart w:name="z644" w:id="588"/>
    <w:p>
      <w:pPr>
        <w:spacing w:after="0"/>
        <w:ind w:left="0"/>
        <w:jc w:val="both"/>
      </w:pPr>
      <w:r>
        <w:rPr>
          <w:rFonts w:ascii="Times New Roman"/>
          <w:b w:val="false"/>
          <w:i w:val="false"/>
          <w:color w:val="000000"/>
          <w:sz w:val="28"/>
        </w:rPr>
        <w:t>
      Условный знак для основных точек основывается на иерархии условных знаков и выбирается в следующем порядке:</w:t>
      </w:r>
    </w:p>
    <w:bookmarkEnd w:id="588"/>
    <w:bookmarkStart w:name="z645" w:id="589"/>
    <w:p>
      <w:pPr>
        <w:spacing w:after="0"/>
        <w:ind w:left="0"/>
        <w:jc w:val="both"/>
      </w:pPr>
      <w:r>
        <w:rPr>
          <w:rFonts w:ascii="Times New Roman"/>
          <w:b w:val="false"/>
          <w:i w:val="false"/>
          <w:color w:val="000000"/>
          <w:sz w:val="28"/>
        </w:rPr>
        <w:t>
      1) условный знак наземного навигационного средства;</w:t>
      </w:r>
    </w:p>
    <w:bookmarkEnd w:id="589"/>
    <w:bookmarkStart w:name="z646" w:id="590"/>
    <w:p>
      <w:pPr>
        <w:spacing w:after="0"/>
        <w:ind w:left="0"/>
        <w:jc w:val="both"/>
      </w:pPr>
      <w:r>
        <w:rPr>
          <w:rFonts w:ascii="Times New Roman"/>
          <w:b w:val="false"/>
          <w:i w:val="false"/>
          <w:color w:val="000000"/>
          <w:sz w:val="28"/>
        </w:rPr>
        <w:t>
      2) условный знак пересечения;</w:t>
      </w:r>
    </w:p>
    <w:bookmarkEnd w:id="590"/>
    <w:bookmarkStart w:name="z647" w:id="591"/>
    <w:p>
      <w:pPr>
        <w:spacing w:after="0"/>
        <w:ind w:left="0"/>
        <w:jc w:val="both"/>
      </w:pPr>
      <w:r>
        <w:rPr>
          <w:rFonts w:ascii="Times New Roman"/>
          <w:b w:val="false"/>
          <w:i w:val="false"/>
          <w:color w:val="000000"/>
          <w:sz w:val="28"/>
        </w:rPr>
        <w:t>
      3) условный знак точки пути.</w:t>
      </w:r>
    </w:p>
    <w:bookmarkEnd w:id="591"/>
    <w:bookmarkStart w:name="z648" w:id="592"/>
    <w:p>
      <w:pPr>
        <w:spacing w:after="0"/>
        <w:ind w:left="0"/>
        <w:jc w:val="both"/>
      </w:pPr>
      <w:r>
        <w:rPr>
          <w:rFonts w:ascii="Times New Roman"/>
          <w:b w:val="false"/>
          <w:i w:val="false"/>
          <w:color w:val="000000"/>
          <w:sz w:val="28"/>
        </w:rPr>
        <w:t>
      Условный знак точки пути используется только в том случае, если конкретная основная точка уже не обозначена по местонахождению наземного навигационного средства или пересечения.</w:t>
      </w:r>
    </w:p>
    <w:bookmarkEnd w:id="592"/>
    <w:bookmarkStart w:name="z649" w:id="593"/>
    <w:p>
      <w:pPr>
        <w:spacing w:after="0"/>
        <w:ind w:left="0"/>
        <w:jc w:val="both"/>
      </w:pPr>
      <w:r>
        <w:rPr>
          <w:rFonts w:ascii="Times New Roman"/>
          <w:b w:val="false"/>
          <w:i w:val="false"/>
          <w:color w:val="000000"/>
          <w:sz w:val="28"/>
        </w:rPr>
        <w:t>
      5. Единицы измерения.</w:t>
      </w:r>
    </w:p>
    <w:bookmarkEnd w:id="593"/>
    <w:bookmarkStart w:name="z650" w:id="594"/>
    <w:p>
      <w:pPr>
        <w:spacing w:after="0"/>
        <w:ind w:left="0"/>
        <w:jc w:val="both"/>
      </w:pPr>
      <w:r>
        <w:rPr>
          <w:rFonts w:ascii="Times New Roman"/>
          <w:b w:val="false"/>
          <w:i w:val="false"/>
          <w:color w:val="000000"/>
          <w:sz w:val="28"/>
        </w:rPr>
        <w:t>
      Расстояния определяются как геодезические расстояния.</w:t>
      </w:r>
    </w:p>
    <w:bookmarkEnd w:id="594"/>
    <w:bookmarkStart w:name="z651" w:id="595"/>
    <w:p>
      <w:pPr>
        <w:spacing w:after="0"/>
        <w:ind w:left="0"/>
        <w:jc w:val="both"/>
      </w:pPr>
      <w:r>
        <w:rPr>
          <w:rFonts w:ascii="Times New Roman"/>
          <w:b w:val="false"/>
          <w:i w:val="false"/>
          <w:color w:val="000000"/>
          <w:sz w:val="28"/>
        </w:rPr>
        <w:t>
      Расстояния указываются в километрах или морских милях или в тех и других единицах при условии четкого разграничения этих единиц.</w:t>
      </w:r>
    </w:p>
    <w:bookmarkEnd w:id="595"/>
    <w:bookmarkStart w:name="z652" w:id="596"/>
    <w:p>
      <w:pPr>
        <w:spacing w:after="0"/>
        <w:ind w:left="0"/>
        <w:jc w:val="both"/>
      </w:pPr>
      <w:r>
        <w:rPr>
          <w:rFonts w:ascii="Times New Roman"/>
          <w:b w:val="false"/>
          <w:i w:val="false"/>
          <w:color w:val="000000"/>
          <w:sz w:val="28"/>
        </w:rPr>
        <w:t>
      Абсолютные высоты, превышения и относительные высоты указываются в метрах или футах или в тех и других единицах при условии четкого разграничения этих единиц.</w:t>
      </w:r>
    </w:p>
    <w:bookmarkEnd w:id="596"/>
    <w:bookmarkStart w:name="z653" w:id="597"/>
    <w:p>
      <w:pPr>
        <w:spacing w:after="0"/>
        <w:ind w:left="0"/>
        <w:jc w:val="both"/>
      </w:pPr>
      <w:r>
        <w:rPr>
          <w:rFonts w:ascii="Times New Roman"/>
          <w:b w:val="false"/>
          <w:i w:val="false"/>
          <w:color w:val="000000"/>
          <w:sz w:val="28"/>
        </w:rPr>
        <w:t>
      Линейные размеры, относящиеся к аэродромам, и короткие расстояния указываются в метрах.</w:t>
      </w:r>
    </w:p>
    <w:bookmarkEnd w:id="597"/>
    <w:bookmarkStart w:name="z654" w:id="598"/>
    <w:p>
      <w:pPr>
        <w:spacing w:after="0"/>
        <w:ind w:left="0"/>
        <w:jc w:val="both"/>
      </w:pPr>
      <w:r>
        <w:rPr>
          <w:rFonts w:ascii="Times New Roman"/>
          <w:b w:val="false"/>
          <w:i w:val="false"/>
          <w:color w:val="000000"/>
          <w:sz w:val="28"/>
        </w:rPr>
        <w:t>
      Степень разрешающей способности по расстояниям, размерам, превышениям и высотам соответствует требованиям, указанным на конкретной карте.</w:t>
      </w:r>
    </w:p>
    <w:bookmarkEnd w:id="598"/>
    <w:bookmarkStart w:name="z655" w:id="599"/>
    <w:p>
      <w:pPr>
        <w:spacing w:after="0"/>
        <w:ind w:left="0"/>
        <w:jc w:val="both"/>
      </w:pPr>
      <w:r>
        <w:rPr>
          <w:rFonts w:ascii="Times New Roman"/>
          <w:b w:val="false"/>
          <w:i w:val="false"/>
          <w:color w:val="000000"/>
          <w:sz w:val="28"/>
        </w:rPr>
        <w:t>
      Единицы измерения, используемые для выражения расстояний, абсолютных высот, превышений и относительных высот четко указываются на лицевой стороне каждой карты.</w:t>
      </w:r>
    </w:p>
    <w:bookmarkEnd w:id="599"/>
    <w:bookmarkStart w:name="z656" w:id="600"/>
    <w:p>
      <w:pPr>
        <w:spacing w:after="0"/>
        <w:ind w:left="0"/>
        <w:jc w:val="both"/>
      </w:pPr>
      <w:r>
        <w:rPr>
          <w:rFonts w:ascii="Times New Roman"/>
          <w:b w:val="false"/>
          <w:i w:val="false"/>
          <w:color w:val="000000"/>
          <w:sz w:val="28"/>
        </w:rPr>
        <w:t>
      Таблицы перевода единиц измерения (километры/морские мили, метры/футы) приводятся на каждой карте, на которой указываются расстояния, превышения или абсолютные высоты. Таблицы перевода единиц измерения помещаются на лицевой стороне каждой карты.</w:t>
      </w:r>
    </w:p>
    <w:bookmarkEnd w:id="600"/>
    <w:bookmarkStart w:name="z657" w:id="601"/>
    <w:p>
      <w:pPr>
        <w:spacing w:after="0"/>
        <w:ind w:left="0"/>
        <w:jc w:val="both"/>
      </w:pPr>
      <w:r>
        <w:rPr>
          <w:rFonts w:ascii="Times New Roman"/>
          <w:b w:val="false"/>
          <w:i w:val="false"/>
          <w:color w:val="000000"/>
          <w:sz w:val="28"/>
        </w:rPr>
        <w:t>
      6. Масштаб и проекция.</w:t>
      </w:r>
    </w:p>
    <w:bookmarkEnd w:id="601"/>
    <w:bookmarkStart w:name="z658" w:id="602"/>
    <w:p>
      <w:pPr>
        <w:spacing w:after="0"/>
        <w:ind w:left="0"/>
        <w:jc w:val="both"/>
      </w:pPr>
      <w:r>
        <w:rPr>
          <w:rFonts w:ascii="Times New Roman"/>
          <w:b w:val="false"/>
          <w:i w:val="false"/>
          <w:color w:val="000000"/>
          <w:sz w:val="28"/>
        </w:rPr>
        <w:t>
      На картах крупных районов указываются название, основные параметры и масштаб проекции.</w:t>
      </w:r>
    </w:p>
    <w:bookmarkEnd w:id="602"/>
    <w:bookmarkStart w:name="z659" w:id="603"/>
    <w:p>
      <w:pPr>
        <w:spacing w:after="0"/>
        <w:ind w:left="0"/>
        <w:jc w:val="both"/>
      </w:pPr>
      <w:r>
        <w:rPr>
          <w:rFonts w:ascii="Times New Roman"/>
          <w:b w:val="false"/>
          <w:i w:val="false"/>
          <w:color w:val="000000"/>
          <w:sz w:val="28"/>
        </w:rPr>
        <w:t>
      На картах небольших районов указывается только линейный масштаб.</w:t>
      </w:r>
    </w:p>
    <w:bookmarkEnd w:id="603"/>
    <w:bookmarkStart w:name="z660" w:id="604"/>
    <w:p>
      <w:pPr>
        <w:spacing w:after="0"/>
        <w:ind w:left="0"/>
        <w:jc w:val="both"/>
      </w:pPr>
      <w:r>
        <w:rPr>
          <w:rFonts w:ascii="Times New Roman"/>
          <w:b w:val="false"/>
          <w:i w:val="false"/>
          <w:color w:val="000000"/>
          <w:sz w:val="28"/>
        </w:rPr>
        <w:t>
      Датировка аэронавигационной информации.</w:t>
      </w:r>
    </w:p>
    <w:bookmarkEnd w:id="604"/>
    <w:bookmarkStart w:name="z661" w:id="605"/>
    <w:p>
      <w:pPr>
        <w:spacing w:after="0"/>
        <w:ind w:left="0"/>
        <w:jc w:val="both"/>
      </w:pPr>
      <w:r>
        <w:rPr>
          <w:rFonts w:ascii="Times New Roman"/>
          <w:b w:val="false"/>
          <w:i w:val="false"/>
          <w:color w:val="000000"/>
          <w:sz w:val="28"/>
        </w:rPr>
        <w:t>
      На лицевой стороне каждой карты четко указывается дата нанесенной аэронавигационной информации.</w:t>
      </w:r>
    </w:p>
    <w:bookmarkEnd w:id="605"/>
    <w:bookmarkStart w:name="z662" w:id="606"/>
    <w:p>
      <w:pPr>
        <w:spacing w:after="0"/>
        <w:ind w:left="0"/>
        <w:jc w:val="both"/>
      </w:pPr>
      <w:r>
        <w:rPr>
          <w:rFonts w:ascii="Times New Roman"/>
          <w:b w:val="false"/>
          <w:i w:val="false"/>
          <w:color w:val="000000"/>
          <w:sz w:val="28"/>
        </w:rPr>
        <w:t>
      7. Написание географических названий.</w:t>
      </w:r>
    </w:p>
    <w:bookmarkEnd w:id="606"/>
    <w:bookmarkStart w:name="z663" w:id="607"/>
    <w:p>
      <w:pPr>
        <w:spacing w:after="0"/>
        <w:ind w:left="0"/>
        <w:jc w:val="both"/>
      </w:pPr>
      <w:r>
        <w:rPr>
          <w:rFonts w:ascii="Times New Roman"/>
          <w:b w:val="false"/>
          <w:i w:val="false"/>
          <w:color w:val="000000"/>
          <w:sz w:val="28"/>
        </w:rPr>
        <w:t>
      Для всех надписей применяются знаки латинского алфавита.</w:t>
      </w:r>
    </w:p>
    <w:bookmarkEnd w:id="607"/>
    <w:bookmarkStart w:name="z664" w:id="608"/>
    <w:p>
      <w:pPr>
        <w:spacing w:after="0"/>
        <w:ind w:left="0"/>
        <w:jc w:val="both"/>
      </w:pPr>
      <w:r>
        <w:rPr>
          <w:rFonts w:ascii="Times New Roman"/>
          <w:b w:val="false"/>
          <w:i w:val="false"/>
          <w:color w:val="000000"/>
          <w:sz w:val="28"/>
        </w:rPr>
        <w:t>
      Названия мест и географических элементов в странах, где официально используются разновидности латинского алфавита, указываются в их официальном написании, включая используемые в соответствующих алфавитах ударения и диакритические знаки.</w:t>
      </w:r>
    </w:p>
    <w:bookmarkEnd w:id="608"/>
    <w:bookmarkStart w:name="z665" w:id="609"/>
    <w:p>
      <w:pPr>
        <w:spacing w:after="0"/>
        <w:ind w:left="0"/>
        <w:jc w:val="both"/>
      </w:pPr>
      <w:r>
        <w:rPr>
          <w:rFonts w:ascii="Times New Roman"/>
          <w:b w:val="false"/>
          <w:i w:val="false"/>
          <w:color w:val="000000"/>
          <w:sz w:val="28"/>
        </w:rPr>
        <w:t>
      При использовании на какой либо конкретной карте сокращений таких географических терминов, как "мыс", "точка", "залив", "река", каждое из этих слов в качестве примера пишется полностью в одном из наиболее важных мест его употребления на том языке, на котором издается карта. В употребляемых на карте сокращениях знаки препинания не ставятся.</w:t>
      </w:r>
    </w:p>
    <w:bookmarkEnd w:id="609"/>
    <w:bookmarkStart w:name="z666" w:id="610"/>
    <w:p>
      <w:pPr>
        <w:spacing w:after="0"/>
        <w:ind w:left="0"/>
        <w:jc w:val="both"/>
      </w:pPr>
      <w:r>
        <w:rPr>
          <w:rFonts w:ascii="Times New Roman"/>
          <w:b w:val="false"/>
          <w:i w:val="false"/>
          <w:color w:val="000000"/>
          <w:sz w:val="28"/>
        </w:rPr>
        <w:t>
      8. Сокращения.</w:t>
      </w:r>
    </w:p>
    <w:bookmarkEnd w:id="610"/>
    <w:bookmarkStart w:name="z667" w:id="611"/>
    <w:p>
      <w:pPr>
        <w:spacing w:after="0"/>
        <w:ind w:left="0"/>
        <w:jc w:val="both"/>
      </w:pPr>
      <w:r>
        <w:rPr>
          <w:rFonts w:ascii="Times New Roman"/>
          <w:b w:val="false"/>
          <w:i w:val="false"/>
          <w:color w:val="000000"/>
          <w:sz w:val="28"/>
        </w:rPr>
        <w:t>
      При необходимости на аэронавигационных картах используются сокращения.</w:t>
      </w:r>
    </w:p>
    <w:bookmarkEnd w:id="611"/>
    <w:bookmarkStart w:name="z668" w:id="612"/>
    <w:p>
      <w:pPr>
        <w:spacing w:after="0"/>
        <w:ind w:left="0"/>
        <w:jc w:val="both"/>
      </w:pPr>
      <w:r>
        <w:rPr>
          <w:rFonts w:ascii="Times New Roman"/>
          <w:b w:val="false"/>
          <w:i w:val="false"/>
          <w:color w:val="000000"/>
          <w:sz w:val="28"/>
        </w:rPr>
        <w:t>
      9. Государственные границы.</w:t>
      </w:r>
    </w:p>
    <w:bookmarkEnd w:id="612"/>
    <w:bookmarkStart w:name="z669" w:id="613"/>
    <w:p>
      <w:pPr>
        <w:spacing w:after="0"/>
        <w:ind w:left="0"/>
        <w:jc w:val="both"/>
      </w:pPr>
      <w:r>
        <w:rPr>
          <w:rFonts w:ascii="Times New Roman"/>
          <w:b w:val="false"/>
          <w:i w:val="false"/>
          <w:color w:val="000000"/>
          <w:sz w:val="28"/>
        </w:rPr>
        <w:t>
      На картах обозначаются государственные границы, которые, однако, могут быть прерваны, если они затрудняют чтение более важной информации.</w:t>
      </w:r>
    </w:p>
    <w:bookmarkEnd w:id="613"/>
    <w:bookmarkStart w:name="z670" w:id="614"/>
    <w:p>
      <w:pPr>
        <w:spacing w:after="0"/>
        <w:ind w:left="0"/>
        <w:jc w:val="both"/>
      </w:pPr>
      <w:r>
        <w:rPr>
          <w:rFonts w:ascii="Times New Roman"/>
          <w:b w:val="false"/>
          <w:i w:val="false"/>
          <w:color w:val="000000"/>
          <w:sz w:val="28"/>
        </w:rPr>
        <w:t>
      В тех случаях, когда на карте изображена территория двух или более государств, указываются названия стран.</w:t>
      </w:r>
    </w:p>
    <w:bookmarkEnd w:id="614"/>
    <w:bookmarkStart w:name="z671" w:id="615"/>
    <w:p>
      <w:pPr>
        <w:spacing w:after="0"/>
        <w:ind w:left="0"/>
        <w:jc w:val="both"/>
      </w:pPr>
      <w:r>
        <w:rPr>
          <w:rFonts w:ascii="Times New Roman"/>
          <w:b w:val="false"/>
          <w:i w:val="false"/>
          <w:color w:val="000000"/>
          <w:sz w:val="28"/>
        </w:rPr>
        <w:t>
      10. Рельеф.</w:t>
      </w:r>
    </w:p>
    <w:bookmarkEnd w:id="615"/>
    <w:bookmarkStart w:name="z672" w:id="616"/>
    <w:p>
      <w:pPr>
        <w:spacing w:after="0"/>
        <w:ind w:left="0"/>
        <w:jc w:val="both"/>
      </w:pPr>
      <w:r>
        <w:rPr>
          <w:rFonts w:ascii="Times New Roman"/>
          <w:b w:val="false"/>
          <w:i w:val="false"/>
          <w:color w:val="000000"/>
          <w:sz w:val="28"/>
        </w:rPr>
        <w:t>
      В том случае, когда на карте показан рельеф, он изображается таким образом, чтобы удовлетворить потребность тех, кто пользуется картой, для:</w:t>
      </w:r>
    </w:p>
    <w:bookmarkEnd w:id="616"/>
    <w:bookmarkStart w:name="z673" w:id="617"/>
    <w:p>
      <w:pPr>
        <w:spacing w:after="0"/>
        <w:ind w:left="0"/>
        <w:jc w:val="both"/>
      </w:pPr>
      <w:r>
        <w:rPr>
          <w:rFonts w:ascii="Times New Roman"/>
          <w:b w:val="false"/>
          <w:i w:val="false"/>
          <w:color w:val="000000"/>
          <w:sz w:val="28"/>
        </w:rPr>
        <w:t>
      1) ориентирования и опознавания;</w:t>
      </w:r>
    </w:p>
    <w:bookmarkEnd w:id="617"/>
    <w:bookmarkStart w:name="z674" w:id="618"/>
    <w:p>
      <w:pPr>
        <w:spacing w:after="0"/>
        <w:ind w:left="0"/>
        <w:jc w:val="both"/>
      </w:pPr>
      <w:r>
        <w:rPr>
          <w:rFonts w:ascii="Times New Roman"/>
          <w:b w:val="false"/>
          <w:i w:val="false"/>
          <w:color w:val="000000"/>
          <w:sz w:val="28"/>
        </w:rPr>
        <w:t>
      2) определения безопасных высот пролета над местностью;</w:t>
      </w:r>
    </w:p>
    <w:bookmarkEnd w:id="618"/>
    <w:bookmarkStart w:name="z675" w:id="619"/>
    <w:p>
      <w:pPr>
        <w:spacing w:after="0"/>
        <w:ind w:left="0"/>
        <w:jc w:val="both"/>
      </w:pPr>
      <w:r>
        <w:rPr>
          <w:rFonts w:ascii="Times New Roman"/>
          <w:b w:val="false"/>
          <w:i w:val="false"/>
          <w:color w:val="000000"/>
          <w:sz w:val="28"/>
        </w:rPr>
        <w:t>
      3) четкого понимания аэронавигационной информации, когда она указывается;</w:t>
      </w:r>
    </w:p>
    <w:bookmarkEnd w:id="619"/>
    <w:bookmarkStart w:name="z676" w:id="620"/>
    <w:p>
      <w:pPr>
        <w:spacing w:after="0"/>
        <w:ind w:left="0"/>
        <w:jc w:val="both"/>
      </w:pPr>
      <w:r>
        <w:rPr>
          <w:rFonts w:ascii="Times New Roman"/>
          <w:b w:val="false"/>
          <w:i w:val="false"/>
          <w:color w:val="000000"/>
          <w:sz w:val="28"/>
        </w:rPr>
        <w:t>
      4) планирования.</w:t>
      </w:r>
    </w:p>
    <w:bookmarkEnd w:id="620"/>
    <w:bookmarkStart w:name="z677" w:id="621"/>
    <w:p>
      <w:pPr>
        <w:spacing w:after="0"/>
        <w:ind w:left="0"/>
        <w:jc w:val="both"/>
      </w:pPr>
      <w:r>
        <w:rPr>
          <w:rFonts w:ascii="Times New Roman"/>
          <w:b w:val="false"/>
          <w:i w:val="false"/>
          <w:color w:val="000000"/>
          <w:sz w:val="28"/>
        </w:rPr>
        <w:t>
      Нанесенные на карте высотные отметки обозначают отдельные критические точки.</w:t>
      </w:r>
    </w:p>
    <w:bookmarkEnd w:id="621"/>
    <w:bookmarkStart w:name="z678" w:id="622"/>
    <w:p>
      <w:pPr>
        <w:spacing w:after="0"/>
        <w:ind w:left="0"/>
        <w:jc w:val="both"/>
      </w:pPr>
      <w:r>
        <w:rPr>
          <w:rFonts w:ascii="Times New Roman"/>
          <w:b w:val="false"/>
          <w:i w:val="false"/>
          <w:color w:val="000000"/>
          <w:sz w:val="28"/>
        </w:rPr>
        <w:t>
      Недостаточно точные значения высотных отметок сопровождаются знаком "±".</w:t>
      </w:r>
    </w:p>
    <w:bookmarkEnd w:id="622"/>
    <w:bookmarkStart w:name="z679" w:id="623"/>
    <w:p>
      <w:pPr>
        <w:spacing w:after="0"/>
        <w:ind w:left="0"/>
        <w:jc w:val="both"/>
      </w:pPr>
      <w:r>
        <w:rPr>
          <w:rFonts w:ascii="Times New Roman"/>
          <w:b w:val="false"/>
          <w:i w:val="false"/>
          <w:color w:val="000000"/>
          <w:sz w:val="28"/>
        </w:rPr>
        <w:t>
      11. Запретные зоны, зоны ограничения полетов и опасные зоны.</w:t>
      </w:r>
    </w:p>
    <w:bookmarkEnd w:id="623"/>
    <w:bookmarkStart w:name="z680" w:id="624"/>
    <w:p>
      <w:pPr>
        <w:spacing w:after="0"/>
        <w:ind w:left="0"/>
        <w:jc w:val="both"/>
      </w:pPr>
      <w:r>
        <w:rPr>
          <w:rFonts w:ascii="Times New Roman"/>
          <w:b w:val="false"/>
          <w:i w:val="false"/>
          <w:color w:val="000000"/>
          <w:sz w:val="28"/>
        </w:rPr>
        <w:t>
      Если на карте обозначены запретные зоны, зоны ограничения полетов или опасные зоны, на ней также указывается стандартное или другое обозначение, однако, буквенные обозначения национальной принадлежности могут опускаться.</w:t>
      </w:r>
    </w:p>
    <w:bookmarkEnd w:id="624"/>
    <w:bookmarkStart w:name="z681" w:id="625"/>
    <w:p>
      <w:pPr>
        <w:spacing w:after="0"/>
        <w:ind w:left="0"/>
        <w:jc w:val="both"/>
      </w:pPr>
      <w:r>
        <w:rPr>
          <w:rFonts w:ascii="Times New Roman"/>
          <w:b w:val="false"/>
          <w:i w:val="false"/>
          <w:color w:val="000000"/>
          <w:sz w:val="28"/>
        </w:rPr>
        <w:t>
      12. Виды воздушного пространства ОВД.</w:t>
      </w:r>
    </w:p>
    <w:bookmarkEnd w:id="625"/>
    <w:bookmarkStart w:name="z682" w:id="626"/>
    <w:p>
      <w:pPr>
        <w:spacing w:after="0"/>
        <w:ind w:left="0"/>
        <w:jc w:val="both"/>
      </w:pPr>
      <w:r>
        <w:rPr>
          <w:rFonts w:ascii="Times New Roman"/>
          <w:b w:val="false"/>
          <w:i w:val="false"/>
          <w:color w:val="000000"/>
          <w:sz w:val="28"/>
        </w:rPr>
        <w:t>
      При изображении воздушного пространства ОВД на карте указываются его класс, тип, название или позывной, вертикальные границы и подлежащая использованию частота/-ты радиосвязи, а также горизонтальные границы.</w:t>
      </w:r>
    </w:p>
    <w:bookmarkEnd w:id="626"/>
    <w:bookmarkStart w:name="z683" w:id="627"/>
    <w:p>
      <w:pPr>
        <w:spacing w:after="0"/>
        <w:ind w:left="0"/>
        <w:jc w:val="both"/>
      </w:pPr>
      <w:r>
        <w:rPr>
          <w:rFonts w:ascii="Times New Roman"/>
          <w:b w:val="false"/>
          <w:i w:val="false"/>
          <w:color w:val="000000"/>
          <w:sz w:val="28"/>
        </w:rPr>
        <w:t>
      13. Магнитное склонение.</w:t>
      </w:r>
    </w:p>
    <w:bookmarkEnd w:id="627"/>
    <w:bookmarkStart w:name="z684" w:id="628"/>
    <w:p>
      <w:pPr>
        <w:spacing w:after="0"/>
        <w:ind w:left="0"/>
        <w:jc w:val="both"/>
      </w:pPr>
      <w:r>
        <w:rPr>
          <w:rFonts w:ascii="Times New Roman"/>
          <w:b w:val="false"/>
          <w:i w:val="false"/>
          <w:color w:val="000000"/>
          <w:sz w:val="28"/>
        </w:rPr>
        <w:t>
      На картах указываются северное направление истинного меридиана и магнитное склонение. Степень разрешающей способности по магнитному склонению соответствует требованиям, указанным на конкретной карте.</w:t>
      </w:r>
    </w:p>
    <w:bookmarkEnd w:id="628"/>
    <w:p>
      <w:pPr>
        <w:spacing w:after="0"/>
        <w:ind w:left="0"/>
        <w:jc w:val="both"/>
      </w:pPr>
      <w:r>
        <w:rPr>
          <w:rFonts w:ascii="Times New Roman"/>
          <w:b w:val="false"/>
          <w:i w:val="false"/>
          <w:color w:val="000000"/>
          <w:sz w:val="28"/>
        </w:rPr>
        <w:t>
      14. Аэронавигационные данные.</w:t>
      </w:r>
    </w:p>
    <w:bookmarkStart w:name="z2445" w:id="629"/>
    <w:p>
      <w:pPr>
        <w:spacing w:after="0"/>
        <w:ind w:left="0"/>
        <w:jc w:val="both"/>
      </w:pPr>
      <w:r>
        <w:rPr>
          <w:rFonts w:ascii="Times New Roman"/>
          <w:b w:val="false"/>
          <w:i w:val="false"/>
          <w:color w:val="000000"/>
          <w:sz w:val="28"/>
        </w:rPr>
        <w:t>
      Аэронавигационные данные предоставляются в соответствии с положениями пункта 134 параграфа 11 главы 2 настоящих Правил.</w:t>
      </w:r>
    </w:p>
    <w:bookmarkEnd w:id="629"/>
    <w:bookmarkStart w:name="z2446" w:id="630"/>
    <w:p>
      <w:pPr>
        <w:spacing w:after="0"/>
        <w:ind w:left="0"/>
        <w:jc w:val="both"/>
      </w:pPr>
      <w:r>
        <w:rPr>
          <w:rFonts w:ascii="Times New Roman"/>
          <w:b w:val="false"/>
          <w:i w:val="false"/>
          <w:color w:val="000000"/>
          <w:sz w:val="28"/>
        </w:rPr>
        <w:t>
      Степень разрешающей способности географических координат, значений превышения и волны геоида на карте соответствует требованиям, установленным для конкретной карты.</w:t>
      </w:r>
    </w:p>
    <w:bookmarkEnd w:id="6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Министра индустрии и инфраструктурного развития РК от 21.02.2023 </w:t>
      </w:r>
      <w:r>
        <w:rPr>
          <w:rFonts w:ascii="Times New Roman"/>
          <w:b w:val="false"/>
          <w:i w:val="false"/>
          <w:color w:val="000000"/>
          <w:sz w:val="28"/>
        </w:rPr>
        <w:t>№ 107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47" w:id="631"/>
    <w:p>
      <w:pPr>
        <w:spacing w:after="0"/>
        <w:ind w:left="0"/>
        <w:jc w:val="both"/>
      </w:pPr>
      <w:r>
        <w:rPr>
          <w:rFonts w:ascii="Times New Roman"/>
          <w:b w:val="false"/>
          <w:i w:val="false"/>
          <w:color w:val="000000"/>
          <w:sz w:val="28"/>
        </w:rPr>
        <w:t>
      14-1. Уполномоченная организация в сфере гражданской авиации осуществляет контроль обеспечения того, чтобы степень разрешения аэронавигационных данных на картах соответствовала требованиям, установленным для конкретной карты.</w:t>
      </w:r>
    </w:p>
    <w:bookmarkEnd w:id="6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Параграф 1 дополнен пунктом 14-1 в соответствии с приказом Министра индустрии и инфраструктурного развития РК от 21.02.2023 </w:t>
      </w:r>
      <w:r>
        <w:rPr>
          <w:rFonts w:ascii="Times New Roman"/>
          <w:b w:val="false"/>
          <w:i w:val="false"/>
          <w:color w:val="000000"/>
          <w:sz w:val="28"/>
        </w:rPr>
        <w:t>№ 107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7" w:id="632"/>
    <w:p>
      <w:pPr>
        <w:spacing w:after="0"/>
        <w:ind w:left="0"/>
        <w:jc w:val="left"/>
      </w:pPr>
      <w:r>
        <w:rPr>
          <w:rFonts w:ascii="Times New Roman"/>
          <w:b/>
          <w:i w:val="false"/>
          <w:color w:val="000000"/>
        </w:rPr>
        <w:t xml:space="preserve"> Параграф 2. Составление карты аэродрома/вертодрома</w:t>
      </w:r>
    </w:p>
    <w:bookmarkEnd w:id="632"/>
    <w:bookmarkStart w:name="z688" w:id="633"/>
    <w:p>
      <w:pPr>
        <w:spacing w:after="0"/>
        <w:ind w:left="0"/>
        <w:jc w:val="both"/>
      </w:pPr>
      <w:r>
        <w:rPr>
          <w:rFonts w:ascii="Times New Roman"/>
          <w:b w:val="false"/>
          <w:i w:val="false"/>
          <w:color w:val="000000"/>
          <w:sz w:val="28"/>
        </w:rPr>
        <w:t>
      15. Назначение.</w:t>
      </w:r>
    </w:p>
    <w:bookmarkEnd w:id="633"/>
    <w:bookmarkStart w:name="z689" w:id="634"/>
    <w:p>
      <w:pPr>
        <w:spacing w:after="0"/>
        <w:ind w:left="0"/>
        <w:jc w:val="both"/>
      </w:pPr>
      <w:r>
        <w:rPr>
          <w:rFonts w:ascii="Times New Roman"/>
          <w:b w:val="false"/>
          <w:i w:val="false"/>
          <w:color w:val="000000"/>
          <w:sz w:val="28"/>
        </w:rPr>
        <w:t>
      На данной карте для летных экипажей содержится информация, помогающая осуществлять наземное движение воздушных судов:</w:t>
      </w:r>
    </w:p>
    <w:bookmarkEnd w:id="634"/>
    <w:bookmarkStart w:name="z690" w:id="635"/>
    <w:p>
      <w:pPr>
        <w:spacing w:after="0"/>
        <w:ind w:left="0"/>
        <w:jc w:val="both"/>
      </w:pPr>
      <w:r>
        <w:rPr>
          <w:rFonts w:ascii="Times New Roman"/>
          <w:b w:val="false"/>
          <w:i w:val="false"/>
          <w:color w:val="000000"/>
          <w:sz w:val="28"/>
        </w:rPr>
        <w:t>
      1) от МС до ВПП и</w:t>
      </w:r>
    </w:p>
    <w:bookmarkEnd w:id="635"/>
    <w:bookmarkStart w:name="z691" w:id="636"/>
    <w:p>
      <w:pPr>
        <w:spacing w:after="0"/>
        <w:ind w:left="0"/>
        <w:jc w:val="both"/>
      </w:pPr>
      <w:r>
        <w:rPr>
          <w:rFonts w:ascii="Times New Roman"/>
          <w:b w:val="false"/>
          <w:i w:val="false"/>
          <w:color w:val="000000"/>
          <w:sz w:val="28"/>
        </w:rPr>
        <w:t xml:space="preserve">
      2) от ВПП до МС и </w:t>
      </w:r>
    </w:p>
    <w:bookmarkEnd w:id="636"/>
    <w:bookmarkStart w:name="z692" w:id="637"/>
    <w:p>
      <w:pPr>
        <w:spacing w:after="0"/>
        <w:ind w:left="0"/>
        <w:jc w:val="both"/>
      </w:pPr>
      <w:r>
        <w:rPr>
          <w:rFonts w:ascii="Times New Roman"/>
          <w:b w:val="false"/>
          <w:i w:val="false"/>
          <w:color w:val="000000"/>
          <w:sz w:val="28"/>
        </w:rPr>
        <w:t>
      3) движение вертолетов:</w:t>
      </w:r>
    </w:p>
    <w:bookmarkEnd w:id="637"/>
    <w:bookmarkStart w:name="z693" w:id="638"/>
    <w:p>
      <w:pPr>
        <w:spacing w:after="0"/>
        <w:ind w:left="0"/>
        <w:jc w:val="both"/>
      </w:pPr>
      <w:r>
        <w:rPr>
          <w:rFonts w:ascii="Times New Roman"/>
          <w:b w:val="false"/>
          <w:i w:val="false"/>
          <w:color w:val="000000"/>
          <w:sz w:val="28"/>
        </w:rPr>
        <w:t>
      от МС вертолета до TLOF и до FATO;</w:t>
      </w:r>
    </w:p>
    <w:bookmarkEnd w:id="638"/>
    <w:bookmarkStart w:name="z694" w:id="639"/>
    <w:p>
      <w:pPr>
        <w:spacing w:after="0"/>
        <w:ind w:left="0"/>
        <w:jc w:val="both"/>
      </w:pPr>
      <w:r>
        <w:rPr>
          <w:rFonts w:ascii="Times New Roman"/>
          <w:b w:val="false"/>
          <w:i w:val="false"/>
          <w:color w:val="000000"/>
          <w:sz w:val="28"/>
        </w:rPr>
        <w:t>
      от зоны конечного этапа захода на посадку и взлета до TLOF и МС вертолета;</w:t>
      </w:r>
    </w:p>
    <w:bookmarkEnd w:id="639"/>
    <w:bookmarkStart w:name="z695" w:id="640"/>
    <w:p>
      <w:pPr>
        <w:spacing w:after="0"/>
        <w:ind w:left="0"/>
        <w:jc w:val="both"/>
      </w:pPr>
      <w:r>
        <w:rPr>
          <w:rFonts w:ascii="Times New Roman"/>
          <w:b w:val="false"/>
          <w:i w:val="false"/>
          <w:color w:val="000000"/>
          <w:sz w:val="28"/>
        </w:rPr>
        <w:t>
      по наземным РД и РД для руления по воздуху для вертолетов;</w:t>
      </w:r>
    </w:p>
    <w:bookmarkEnd w:id="640"/>
    <w:bookmarkStart w:name="z696" w:id="641"/>
    <w:p>
      <w:pPr>
        <w:spacing w:after="0"/>
        <w:ind w:left="0"/>
        <w:jc w:val="both"/>
      </w:pPr>
      <w:r>
        <w:rPr>
          <w:rFonts w:ascii="Times New Roman"/>
          <w:b w:val="false"/>
          <w:i w:val="false"/>
          <w:color w:val="000000"/>
          <w:sz w:val="28"/>
        </w:rPr>
        <w:t>
      по маршрутам для передвижения по воздуху;</w:t>
      </w:r>
    </w:p>
    <w:bookmarkEnd w:id="641"/>
    <w:bookmarkStart w:name="z697" w:id="642"/>
    <w:p>
      <w:pPr>
        <w:spacing w:after="0"/>
        <w:ind w:left="0"/>
        <w:jc w:val="both"/>
      </w:pPr>
      <w:r>
        <w:rPr>
          <w:rFonts w:ascii="Times New Roman"/>
          <w:b w:val="false"/>
          <w:i w:val="false"/>
          <w:color w:val="000000"/>
          <w:sz w:val="28"/>
        </w:rPr>
        <w:t>
      на ней также содержатся важные эксплуатационные данные по аэродрому/вертодрому.</w:t>
      </w:r>
    </w:p>
    <w:bookmarkEnd w:id="642"/>
    <w:bookmarkStart w:name="z698" w:id="643"/>
    <w:p>
      <w:pPr>
        <w:spacing w:after="0"/>
        <w:ind w:left="0"/>
        <w:jc w:val="both"/>
      </w:pPr>
      <w:r>
        <w:rPr>
          <w:rFonts w:ascii="Times New Roman"/>
          <w:b w:val="false"/>
          <w:i w:val="false"/>
          <w:color w:val="000000"/>
          <w:sz w:val="28"/>
        </w:rPr>
        <w:t>
      16. Наличие.</w:t>
      </w:r>
    </w:p>
    <w:bookmarkEnd w:id="643"/>
    <w:bookmarkStart w:name="z699" w:id="644"/>
    <w:p>
      <w:pPr>
        <w:spacing w:after="0"/>
        <w:ind w:left="0"/>
        <w:jc w:val="both"/>
      </w:pPr>
      <w:r>
        <w:rPr>
          <w:rFonts w:ascii="Times New Roman"/>
          <w:b w:val="false"/>
          <w:i w:val="false"/>
          <w:color w:val="000000"/>
          <w:sz w:val="28"/>
        </w:rPr>
        <w:t>
      Карта аэродрома (вертодрома) предоставляется для всех аэродромов (вертодромов), которые регулярно используются международной гражданской авиацией.</w:t>
      </w:r>
    </w:p>
    <w:bookmarkEnd w:id="644"/>
    <w:bookmarkStart w:name="z700" w:id="645"/>
    <w:p>
      <w:pPr>
        <w:spacing w:after="0"/>
        <w:ind w:left="0"/>
        <w:jc w:val="both"/>
      </w:pPr>
      <w:r>
        <w:rPr>
          <w:rFonts w:ascii="Times New Roman"/>
          <w:b w:val="false"/>
          <w:i w:val="false"/>
          <w:color w:val="000000"/>
          <w:sz w:val="28"/>
        </w:rPr>
        <w:t>
      17. Картографируемый район и масштаб.</w:t>
      </w:r>
    </w:p>
    <w:bookmarkEnd w:id="645"/>
    <w:bookmarkStart w:name="z701" w:id="646"/>
    <w:p>
      <w:pPr>
        <w:spacing w:after="0"/>
        <w:ind w:left="0"/>
        <w:jc w:val="both"/>
      </w:pPr>
      <w:r>
        <w:rPr>
          <w:rFonts w:ascii="Times New Roman"/>
          <w:b w:val="false"/>
          <w:i w:val="false"/>
          <w:color w:val="000000"/>
          <w:sz w:val="28"/>
        </w:rPr>
        <w:t>
      Размеры картографируемого района и масштаб карты обеспечивают четкое отображение всех элементов.</w:t>
      </w:r>
    </w:p>
    <w:bookmarkEnd w:id="646"/>
    <w:bookmarkStart w:name="z702" w:id="647"/>
    <w:p>
      <w:pPr>
        <w:spacing w:after="0"/>
        <w:ind w:left="0"/>
        <w:jc w:val="both"/>
      </w:pPr>
      <w:r>
        <w:rPr>
          <w:rFonts w:ascii="Times New Roman"/>
          <w:b w:val="false"/>
          <w:i w:val="false"/>
          <w:color w:val="000000"/>
          <w:sz w:val="28"/>
        </w:rPr>
        <w:t>
      На карте указывается линейный масштаб.</w:t>
      </w:r>
    </w:p>
    <w:bookmarkEnd w:id="647"/>
    <w:bookmarkStart w:name="z703" w:id="648"/>
    <w:p>
      <w:pPr>
        <w:spacing w:after="0"/>
        <w:ind w:left="0"/>
        <w:jc w:val="both"/>
      </w:pPr>
      <w:r>
        <w:rPr>
          <w:rFonts w:ascii="Times New Roman"/>
          <w:b w:val="false"/>
          <w:i w:val="false"/>
          <w:color w:val="000000"/>
          <w:sz w:val="28"/>
        </w:rPr>
        <w:t>
      18. Обозначения.</w:t>
      </w:r>
    </w:p>
    <w:bookmarkEnd w:id="648"/>
    <w:bookmarkStart w:name="z704" w:id="649"/>
    <w:p>
      <w:pPr>
        <w:spacing w:after="0"/>
        <w:ind w:left="0"/>
        <w:jc w:val="both"/>
      </w:pPr>
      <w:r>
        <w:rPr>
          <w:rFonts w:ascii="Times New Roman"/>
          <w:b w:val="false"/>
          <w:i w:val="false"/>
          <w:color w:val="000000"/>
          <w:sz w:val="28"/>
        </w:rPr>
        <w:t>
      На карте указывается название города, населенного пункта или района, который обслуживается данным аэродромом, и наименование этого аэродрома (вертодрома).</w:t>
      </w:r>
    </w:p>
    <w:bookmarkEnd w:id="649"/>
    <w:bookmarkStart w:name="z705" w:id="650"/>
    <w:p>
      <w:pPr>
        <w:spacing w:after="0"/>
        <w:ind w:left="0"/>
        <w:jc w:val="both"/>
      </w:pPr>
      <w:r>
        <w:rPr>
          <w:rFonts w:ascii="Times New Roman"/>
          <w:b w:val="false"/>
          <w:i w:val="false"/>
          <w:color w:val="000000"/>
          <w:sz w:val="28"/>
        </w:rPr>
        <w:t>
      19. Магнитное склонение.</w:t>
      </w:r>
    </w:p>
    <w:bookmarkEnd w:id="650"/>
    <w:bookmarkStart w:name="z706" w:id="651"/>
    <w:p>
      <w:pPr>
        <w:spacing w:after="0"/>
        <w:ind w:left="0"/>
        <w:jc w:val="both"/>
      </w:pPr>
      <w:r>
        <w:rPr>
          <w:rFonts w:ascii="Times New Roman"/>
          <w:b w:val="false"/>
          <w:i w:val="false"/>
          <w:color w:val="000000"/>
          <w:sz w:val="28"/>
        </w:rPr>
        <w:t>
      Указываются стрелки истинного и магнитного севера и магнитное склонение с точностью до ближайшего градуса, а также годовое изменение магнитного склонения.</w:t>
      </w:r>
    </w:p>
    <w:bookmarkEnd w:id="651"/>
    <w:bookmarkStart w:name="z707" w:id="652"/>
    <w:p>
      <w:pPr>
        <w:spacing w:after="0"/>
        <w:ind w:left="0"/>
        <w:jc w:val="both"/>
      </w:pPr>
      <w:r>
        <w:rPr>
          <w:rFonts w:ascii="Times New Roman"/>
          <w:b w:val="false"/>
          <w:i w:val="false"/>
          <w:color w:val="000000"/>
          <w:sz w:val="28"/>
        </w:rPr>
        <w:t>
      20. Сведения об аэродроме (вертодроме).</w:t>
      </w:r>
    </w:p>
    <w:bookmarkEnd w:id="652"/>
    <w:bookmarkStart w:name="z708" w:id="653"/>
    <w:p>
      <w:pPr>
        <w:spacing w:after="0"/>
        <w:ind w:left="0"/>
        <w:jc w:val="both"/>
      </w:pPr>
      <w:r>
        <w:rPr>
          <w:rFonts w:ascii="Times New Roman"/>
          <w:b w:val="false"/>
          <w:i w:val="false"/>
          <w:color w:val="000000"/>
          <w:sz w:val="28"/>
        </w:rPr>
        <w:t>
      На данной карте указываются:</w:t>
      </w:r>
    </w:p>
    <w:bookmarkEnd w:id="653"/>
    <w:bookmarkStart w:name="z709" w:id="654"/>
    <w:p>
      <w:pPr>
        <w:spacing w:after="0"/>
        <w:ind w:left="0"/>
        <w:jc w:val="both"/>
      </w:pPr>
      <w:r>
        <w:rPr>
          <w:rFonts w:ascii="Times New Roman"/>
          <w:b w:val="false"/>
          <w:i w:val="false"/>
          <w:color w:val="000000"/>
          <w:sz w:val="28"/>
        </w:rPr>
        <w:t>
      1) географические координаты ARP (HRP) в градусах, минутах и секундах;</w:t>
      </w:r>
    </w:p>
    <w:bookmarkEnd w:id="654"/>
    <w:bookmarkStart w:name="z710" w:id="655"/>
    <w:p>
      <w:pPr>
        <w:spacing w:after="0"/>
        <w:ind w:left="0"/>
        <w:jc w:val="both"/>
      </w:pPr>
      <w:r>
        <w:rPr>
          <w:rFonts w:ascii="Times New Roman"/>
          <w:b w:val="false"/>
          <w:i w:val="false"/>
          <w:color w:val="000000"/>
          <w:sz w:val="28"/>
        </w:rPr>
        <w:t xml:space="preserve">
      2) превышения с точностью до ближайшего метра или фута аэродрома (вертодрома), и, в соответствующих случаях, перрона (пунктов проверки высотомеров); </w:t>
      </w:r>
    </w:p>
    <w:bookmarkEnd w:id="655"/>
    <w:bookmarkStart w:name="z711" w:id="656"/>
    <w:p>
      <w:pPr>
        <w:spacing w:after="0"/>
        <w:ind w:left="0"/>
        <w:jc w:val="both"/>
      </w:pPr>
      <w:r>
        <w:rPr>
          <w:rFonts w:ascii="Times New Roman"/>
          <w:b w:val="false"/>
          <w:i w:val="false"/>
          <w:color w:val="000000"/>
          <w:sz w:val="28"/>
        </w:rPr>
        <w:t>
      3) а для неточных заходов на посадку – превышения и волна геоида для порогов ВПП и геометрического центра TLOF;</w:t>
      </w:r>
    </w:p>
    <w:bookmarkEnd w:id="656"/>
    <w:bookmarkStart w:name="z712" w:id="657"/>
    <w:p>
      <w:pPr>
        <w:spacing w:after="0"/>
        <w:ind w:left="0"/>
        <w:jc w:val="both"/>
      </w:pPr>
      <w:r>
        <w:rPr>
          <w:rFonts w:ascii="Times New Roman"/>
          <w:b w:val="false"/>
          <w:i w:val="false"/>
          <w:color w:val="000000"/>
          <w:sz w:val="28"/>
        </w:rPr>
        <w:t>
      4) превышения и волна геоида порога ВПП, оборудованной для точного захода на посадку, геометрического центра TLOF и самой высокой точки зоны приземления на ВПП, оборудованной для точного захода на посадку, с точностью до ближайшего полуметра или фута;</w:t>
      </w:r>
    </w:p>
    <w:bookmarkEnd w:id="657"/>
    <w:bookmarkStart w:name="z713" w:id="658"/>
    <w:p>
      <w:pPr>
        <w:spacing w:after="0"/>
        <w:ind w:left="0"/>
        <w:jc w:val="both"/>
      </w:pPr>
      <w:r>
        <w:rPr>
          <w:rFonts w:ascii="Times New Roman"/>
          <w:b w:val="false"/>
          <w:i w:val="false"/>
          <w:color w:val="000000"/>
          <w:sz w:val="28"/>
        </w:rPr>
        <w:t>
      5) все ВПП, в том числе строящиеся, с указанием номера, длины и ширины с точностью до ближайшего метра, несущей способности, смещенных порогов, КПТ, полос, свободных от препятствий, направлений ВПП с точностью до ближайшего значения градуса по отношению к магнитному меридиану, типа поверхности и маркировки ВПП;</w:t>
      </w:r>
    </w:p>
    <w:bookmarkEnd w:id="658"/>
    <w:bookmarkStart w:name="z714" w:id="659"/>
    <w:p>
      <w:pPr>
        <w:spacing w:after="0"/>
        <w:ind w:left="0"/>
        <w:jc w:val="both"/>
      </w:pPr>
      <w:r>
        <w:rPr>
          <w:rFonts w:ascii="Times New Roman"/>
          <w:b w:val="false"/>
          <w:i w:val="false"/>
          <w:color w:val="000000"/>
          <w:sz w:val="28"/>
        </w:rPr>
        <w:t>
      6) все перроны с МС воздушных судов/вертолетов и, в соответствующих случаях, светосигнальные средства, маркировка и другие средства визуального наведения и управления, включая местоположение и тип систем визуальной постановки на стоянку, тип поверхности для вертодромов и несущая способность или ограничения по типам воздушных судов, если несущая способность меньше несущей способности соответствующих ВПП;</w:t>
      </w:r>
    </w:p>
    <w:bookmarkEnd w:id="659"/>
    <w:bookmarkStart w:name="z715" w:id="660"/>
    <w:p>
      <w:pPr>
        <w:spacing w:after="0"/>
        <w:ind w:left="0"/>
        <w:jc w:val="both"/>
      </w:pPr>
      <w:r>
        <w:rPr>
          <w:rFonts w:ascii="Times New Roman"/>
          <w:b w:val="false"/>
          <w:i w:val="false"/>
          <w:color w:val="000000"/>
          <w:sz w:val="28"/>
        </w:rPr>
        <w:t>
      7) географические координаты в градусах, минутах и секундах для порогов ВПП, геометрического центра TLOF и/или порогов зоны конечного этапа захода на посадку и взлета (при необходимости);</w:t>
      </w:r>
    </w:p>
    <w:bookmarkEnd w:id="660"/>
    <w:bookmarkStart w:name="z716" w:id="661"/>
    <w:p>
      <w:pPr>
        <w:spacing w:after="0"/>
        <w:ind w:left="0"/>
        <w:jc w:val="both"/>
      </w:pPr>
      <w:r>
        <w:rPr>
          <w:rFonts w:ascii="Times New Roman"/>
          <w:b w:val="false"/>
          <w:i w:val="false"/>
          <w:color w:val="000000"/>
          <w:sz w:val="28"/>
        </w:rPr>
        <w:t>
      8) все РД, воздушные и наземные РД для вертолетов с указанием типа поверхности, маршруты для передвижения вертолетов по воздуху с указанием обозначений, ширины, светосигнальных средств, маркировки, включая места ожидания у ВПП, если установлены промежуточные места ожидания, и огни линии "стоп", другие средства визуального наведения и управления, и несущая способность или ограничения по типам воздушных судов, если несущая способность меньше несущей способности соответствующих ВПП;</w:t>
      </w:r>
    </w:p>
    <w:bookmarkEnd w:id="661"/>
    <w:bookmarkStart w:name="z717" w:id="662"/>
    <w:p>
      <w:pPr>
        <w:spacing w:after="0"/>
        <w:ind w:left="0"/>
        <w:jc w:val="both"/>
      </w:pPr>
      <w:r>
        <w:rPr>
          <w:rFonts w:ascii="Times New Roman"/>
          <w:b w:val="false"/>
          <w:i w:val="false"/>
          <w:color w:val="000000"/>
          <w:sz w:val="28"/>
        </w:rPr>
        <w:t>
      9) местоположения опасных участков с надлежащим нанесением дополнительной информации, если такие участки установлены;</w:t>
      </w:r>
    </w:p>
    <w:bookmarkEnd w:id="662"/>
    <w:bookmarkStart w:name="z718" w:id="663"/>
    <w:p>
      <w:pPr>
        <w:spacing w:after="0"/>
        <w:ind w:left="0"/>
        <w:jc w:val="both"/>
      </w:pPr>
      <w:r>
        <w:rPr>
          <w:rFonts w:ascii="Times New Roman"/>
          <w:b w:val="false"/>
          <w:i w:val="false"/>
          <w:color w:val="000000"/>
          <w:sz w:val="28"/>
        </w:rPr>
        <w:t>
      10) географические координаты в градусах, минутах, секундах и сотых долях секунды для точек соответствующей осевой линии РД и МС воздушных судов;</w:t>
      </w:r>
    </w:p>
    <w:bookmarkEnd w:id="663"/>
    <w:bookmarkStart w:name="z719" w:id="664"/>
    <w:p>
      <w:pPr>
        <w:spacing w:after="0"/>
        <w:ind w:left="0"/>
        <w:jc w:val="both"/>
      </w:pPr>
      <w:r>
        <w:rPr>
          <w:rFonts w:ascii="Times New Roman"/>
          <w:b w:val="false"/>
          <w:i w:val="false"/>
          <w:color w:val="000000"/>
          <w:sz w:val="28"/>
        </w:rPr>
        <w:t>
      11) стандартные маршруты для рулящих воздушных судов с указателями, если такие маршруты установлены;</w:t>
      </w:r>
    </w:p>
    <w:bookmarkEnd w:id="664"/>
    <w:bookmarkStart w:name="z720" w:id="665"/>
    <w:p>
      <w:pPr>
        <w:spacing w:after="0"/>
        <w:ind w:left="0"/>
        <w:jc w:val="both"/>
      </w:pPr>
      <w:r>
        <w:rPr>
          <w:rFonts w:ascii="Times New Roman"/>
          <w:b w:val="false"/>
          <w:i w:val="false"/>
          <w:color w:val="000000"/>
          <w:sz w:val="28"/>
        </w:rPr>
        <w:t>
      12) границы диспетчерского ОВД;</w:t>
      </w:r>
    </w:p>
    <w:bookmarkEnd w:id="665"/>
    <w:bookmarkStart w:name="z721" w:id="666"/>
    <w:p>
      <w:pPr>
        <w:spacing w:after="0"/>
        <w:ind w:left="0"/>
        <w:jc w:val="both"/>
      </w:pPr>
      <w:r>
        <w:rPr>
          <w:rFonts w:ascii="Times New Roman"/>
          <w:b w:val="false"/>
          <w:i w:val="false"/>
          <w:color w:val="000000"/>
          <w:sz w:val="28"/>
        </w:rPr>
        <w:t>
      13) расположение точек наблюдения за RVR;</w:t>
      </w:r>
    </w:p>
    <w:bookmarkEnd w:id="666"/>
    <w:bookmarkStart w:name="z722" w:id="667"/>
    <w:p>
      <w:pPr>
        <w:spacing w:after="0"/>
        <w:ind w:left="0"/>
        <w:jc w:val="both"/>
      </w:pPr>
      <w:r>
        <w:rPr>
          <w:rFonts w:ascii="Times New Roman"/>
          <w:b w:val="false"/>
          <w:i w:val="false"/>
          <w:color w:val="000000"/>
          <w:sz w:val="28"/>
        </w:rPr>
        <w:t>
      14) система огней подхода и огней ВПП;</w:t>
      </w:r>
    </w:p>
    <w:bookmarkEnd w:id="667"/>
    <w:bookmarkStart w:name="z723" w:id="668"/>
    <w:p>
      <w:pPr>
        <w:spacing w:after="0"/>
        <w:ind w:left="0"/>
        <w:jc w:val="both"/>
      </w:pPr>
      <w:r>
        <w:rPr>
          <w:rFonts w:ascii="Times New Roman"/>
          <w:b w:val="false"/>
          <w:i w:val="false"/>
          <w:color w:val="000000"/>
          <w:sz w:val="28"/>
        </w:rPr>
        <w:t>
      15) местоположение и тип систем визуальной индикации глиссады с номинальным(и) для них углом(ами) глиссады, минимальной(ыми) высотой(ами) уровня глаз пилота над порогом ВПП, когда он видит сигнал(ы) "на глиссаде", а если ось системы не параллельна осевой линии ВПП, – углом и направлением смещения, т. е. влево или вправо;</w:t>
      </w:r>
    </w:p>
    <w:bookmarkEnd w:id="668"/>
    <w:bookmarkStart w:name="z724" w:id="669"/>
    <w:p>
      <w:pPr>
        <w:spacing w:after="0"/>
        <w:ind w:left="0"/>
        <w:jc w:val="both"/>
      </w:pPr>
      <w:r>
        <w:rPr>
          <w:rFonts w:ascii="Times New Roman"/>
          <w:b w:val="false"/>
          <w:i w:val="false"/>
          <w:color w:val="000000"/>
          <w:sz w:val="28"/>
        </w:rPr>
        <w:t>
      16) соответствующие средства связи с указанием их каналов и, при необходимости, адреса подключения;</w:t>
      </w:r>
    </w:p>
    <w:bookmarkEnd w:id="669"/>
    <w:bookmarkStart w:name="z725" w:id="670"/>
    <w:p>
      <w:pPr>
        <w:spacing w:after="0"/>
        <w:ind w:left="0"/>
        <w:jc w:val="both"/>
      </w:pPr>
      <w:r>
        <w:rPr>
          <w:rFonts w:ascii="Times New Roman"/>
          <w:b w:val="false"/>
          <w:i w:val="false"/>
          <w:color w:val="000000"/>
          <w:sz w:val="28"/>
        </w:rPr>
        <w:t>
      17) препятствия для руления;</w:t>
      </w:r>
    </w:p>
    <w:bookmarkEnd w:id="670"/>
    <w:bookmarkStart w:name="z726" w:id="671"/>
    <w:p>
      <w:pPr>
        <w:spacing w:after="0"/>
        <w:ind w:left="0"/>
        <w:jc w:val="both"/>
      </w:pPr>
      <w:r>
        <w:rPr>
          <w:rFonts w:ascii="Times New Roman"/>
          <w:b w:val="false"/>
          <w:i w:val="false"/>
          <w:color w:val="000000"/>
          <w:sz w:val="28"/>
        </w:rPr>
        <w:t>
      18) площадки ОВД и сооружения, предназначенные для эксплуатационных целей;</w:t>
      </w:r>
    </w:p>
    <w:bookmarkEnd w:id="671"/>
    <w:bookmarkStart w:name="z727" w:id="672"/>
    <w:p>
      <w:pPr>
        <w:spacing w:after="0"/>
        <w:ind w:left="0"/>
        <w:jc w:val="both"/>
      </w:pPr>
      <w:r>
        <w:rPr>
          <w:rFonts w:ascii="Times New Roman"/>
          <w:b w:val="false"/>
          <w:i w:val="false"/>
          <w:color w:val="000000"/>
          <w:sz w:val="28"/>
        </w:rPr>
        <w:t>
      19) пункт проверки VОR и радиочастота данного средства;</w:t>
      </w:r>
    </w:p>
    <w:bookmarkEnd w:id="672"/>
    <w:bookmarkStart w:name="z728" w:id="673"/>
    <w:p>
      <w:pPr>
        <w:spacing w:after="0"/>
        <w:ind w:left="0"/>
        <w:jc w:val="both"/>
      </w:pPr>
      <w:r>
        <w:rPr>
          <w:rFonts w:ascii="Times New Roman"/>
          <w:b w:val="false"/>
          <w:i w:val="false"/>
          <w:color w:val="000000"/>
          <w:sz w:val="28"/>
        </w:rPr>
        <w:t>
      20) четко обозначается любая часть изображаемой рабочей площади, которая постоянно непригодна для использования воздушными судами.</w:t>
      </w:r>
    </w:p>
    <w:bookmarkEnd w:id="673"/>
    <w:bookmarkStart w:name="z729" w:id="674"/>
    <w:p>
      <w:pPr>
        <w:spacing w:after="0"/>
        <w:ind w:left="0"/>
        <w:jc w:val="both"/>
      </w:pPr>
      <w:r>
        <w:rPr>
          <w:rFonts w:ascii="Times New Roman"/>
          <w:b w:val="false"/>
          <w:i w:val="false"/>
          <w:color w:val="000000"/>
          <w:sz w:val="28"/>
        </w:rPr>
        <w:t>
      Помимо элементов, указанных для аэродромов, в отношении вертодромов, на карте указываются:</w:t>
      </w:r>
    </w:p>
    <w:bookmarkEnd w:id="674"/>
    <w:bookmarkStart w:name="z730" w:id="675"/>
    <w:p>
      <w:pPr>
        <w:spacing w:after="0"/>
        <w:ind w:left="0"/>
        <w:jc w:val="both"/>
      </w:pPr>
      <w:r>
        <w:rPr>
          <w:rFonts w:ascii="Times New Roman"/>
          <w:b w:val="false"/>
          <w:i w:val="false"/>
          <w:color w:val="000000"/>
          <w:sz w:val="28"/>
        </w:rPr>
        <w:t>
      21) тип вертодрома;</w:t>
      </w:r>
    </w:p>
    <w:bookmarkEnd w:id="675"/>
    <w:bookmarkStart w:name="z731" w:id="676"/>
    <w:p>
      <w:pPr>
        <w:spacing w:after="0"/>
        <w:ind w:left="0"/>
        <w:jc w:val="both"/>
      </w:pPr>
      <w:r>
        <w:rPr>
          <w:rFonts w:ascii="Times New Roman"/>
          <w:b w:val="false"/>
          <w:i w:val="false"/>
          <w:color w:val="000000"/>
          <w:sz w:val="28"/>
        </w:rPr>
        <w:t>
      22) TLOF с указанием размеров с точностью до ближайшего метра, уклона, типа поверхности, несущей способности в тоннах;</w:t>
      </w:r>
    </w:p>
    <w:bookmarkEnd w:id="676"/>
    <w:bookmarkStart w:name="z732" w:id="677"/>
    <w:p>
      <w:pPr>
        <w:spacing w:after="0"/>
        <w:ind w:left="0"/>
        <w:jc w:val="both"/>
      </w:pPr>
      <w:r>
        <w:rPr>
          <w:rFonts w:ascii="Times New Roman"/>
          <w:b w:val="false"/>
          <w:i w:val="false"/>
          <w:color w:val="000000"/>
          <w:sz w:val="28"/>
        </w:rPr>
        <w:t>
      23) FATO с указанием типа, истинного пеленга с точностью до ближайшего градуса, обозначающего номера (если предусматривается), длины и ширины с точностью до ближайшего метра, уклона и типа поверхности;</w:t>
      </w:r>
    </w:p>
    <w:bookmarkEnd w:id="677"/>
    <w:bookmarkStart w:name="z733" w:id="678"/>
    <w:p>
      <w:pPr>
        <w:spacing w:after="0"/>
        <w:ind w:left="0"/>
        <w:jc w:val="both"/>
      </w:pPr>
      <w:r>
        <w:rPr>
          <w:rFonts w:ascii="Times New Roman"/>
          <w:b w:val="false"/>
          <w:i w:val="false"/>
          <w:color w:val="000000"/>
          <w:sz w:val="28"/>
        </w:rPr>
        <w:t>
      24) зона безопасности с указанием длины, ширины и типа поверхности;</w:t>
      </w:r>
    </w:p>
    <w:bookmarkEnd w:id="678"/>
    <w:bookmarkStart w:name="z734" w:id="679"/>
    <w:p>
      <w:pPr>
        <w:spacing w:after="0"/>
        <w:ind w:left="0"/>
        <w:jc w:val="both"/>
      </w:pPr>
      <w:r>
        <w:rPr>
          <w:rFonts w:ascii="Times New Roman"/>
          <w:b w:val="false"/>
          <w:i w:val="false"/>
          <w:color w:val="000000"/>
          <w:sz w:val="28"/>
        </w:rPr>
        <w:t>
      25) полоса, свободная от препятствий, для вертолетов с указанием длины и профиля земной поверхности;</w:t>
      </w:r>
    </w:p>
    <w:bookmarkEnd w:id="679"/>
    <w:bookmarkStart w:name="z735" w:id="680"/>
    <w:p>
      <w:pPr>
        <w:spacing w:after="0"/>
        <w:ind w:left="0"/>
        <w:jc w:val="both"/>
      </w:pPr>
      <w:r>
        <w:rPr>
          <w:rFonts w:ascii="Times New Roman"/>
          <w:b w:val="false"/>
          <w:i w:val="false"/>
          <w:color w:val="000000"/>
          <w:sz w:val="28"/>
        </w:rPr>
        <w:t>
      26) препятствия с указанием их типа и максимального превышения с точностью до (ближайшего большего значения) метра или фута;</w:t>
      </w:r>
    </w:p>
    <w:bookmarkEnd w:id="680"/>
    <w:bookmarkStart w:name="z736" w:id="681"/>
    <w:p>
      <w:pPr>
        <w:spacing w:after="0"/>
        <w:ind w:left="0"/>
        <w:jc w:val="both"/>
      </w:pPr>
      <w:r>
        <w:rPr>
          <w:rFonts w:ascii="Times New Roman"/>
          <w:b w:val="false"/>
          <w:i w:val="false"/>
          <w:color w:val="000000"/>
          <w:sz w:val="28"/>
        </w:rPr>
        <w:t>
      27) визуальные средства для схем захода на посадку, маркировка и огни FATO, а также TLOF;</w:t>
      </w:r>
    </w:p>
    <w:bookmarkEnd w:id="681"/>
    <w:bookmarkStart w:name="z737" w:id="682"/>
    <w:p>
      <w:pPr>
        <w:spacing w:after="0"/>
        <w:ind w:left="0"/>
        <w:jc w:val="both"/>
      </w:pPr>
      <w:r>
        <w:rPr>
          <w:rFonts w:ascii="Times New Roman"/>
          <w:b w:val="false"/>
          <w:i w:val="false"/>
          <w:color w:val="000000"/>
          <w:sz w:val="28"/>
        </w:rPr>
        <w:t>
      28) объявленные дистанции для вертодромов (в соответствующих случаях с точностью до ближайшего метра), включая:</w:t>
      </w:r>
    </w:p>
    <w:bookmarkEnd w:id="682"/>
    <w:bookmarkStart w:name="z738" w:id="683"/>
    <w:p>
      <w:pPr>
        <w:spacing w:after="0"/>
        <w:ind w:left="0"/>
        <w:jc w:val="both"/>
      </w:pPr>
      <w:r>
        <w:rPr>
          <w:rFonts w:ascii="Times New Roman"/>
          <w:b w:val="false"/>
          <w:i w:val="false"/>
          <w:color w:val="000000"/>
          <w:sz w:val="28"/>
        </w:rPr>
        <w:t>
      располагаемую взлетную дистанцию;</w:t>
      </w:r>
    </w:p>
    <w:bookmarkEnd w:id="683"/>
    <w:bookmarkStart w:name="z739" w:id="684"/>
    <w:p>
      <w:pPr>
        <w:spacing w:after="0"/>
        <w:ind w:left="0"/>
        <w:jc w:val="both"/>
      </w:pPr>
      <w:r>
        <w:rPr>
          <w:rFonts w:ascii="Times New Roman"/>
          <w:b w:val="false"/>
          <w:i w:val="false"/>
          <w:color w:val="000000"/>
          <w:sz w:val="28"/>
        </w:rPr>
        <w:t>
      располагаемую дистанцию прерванного взлета;</w:t>
      </w:r>
    </w:p>
    <w:bookmarkEnd w:id="684"/>
    <w:bookmarkStart w:name="z740" w:id="685"/>
    <w:p>
      <w:pPr>
        <w:spacing w:after="0"/>
        <w:ind w:left="0"/>
        <w:jc w:val="both"/>
      </w:pPr>
      <w:r>
        <w:rPr>
          <w:rFonts w:ascii="Times New Roman"/>
          <w:b w:val="false"/>
          <w:i w:val="false"/>
          <w:color w:val="000000"/>
          <w:sz w:val="28"/>
        </w:rPr>
        <w:t>
      располагаемую посадочную дистанцию.</w:t>
      </w:r>
    </w:p>
    <w:bookmarkEnd w:id="685"/>
    <w:bookmarkStart w:name="z741" w:id="686"/>
    <w:p>
      <w:pPr>
        <w:spacing w:after="0"/>
        <w:ind w:left="0"/>
        <w:jc w:val="left"/>
      </w:pPr>
      <w:r>
        <w:rPr>
          <w:rFonts w:ascii="Times New Roman"/>
          <w:b/>
          <w:i w:val="false"/>
          <w:color w:val="000000"/>
        </w:rPr>
        <w:t xml:space="preserve"> Параграф 3. Составление карты наземного аэродромного движения</w:t>
      </w:r>
    </w:p>
    <w:bookmarkEnd w:id="686"/>
    <w:bookmarkStart w:name="z742" w:id="687"/>
    <w:p>
      <w:pPr>
        <w:spacing w:after="0"/>
        <w:ind w:left="0"/>
        <w:jc w:val="both"/>
      </w:pPr>
      <w:r>
        <w:rPr>
          <w:rFonts w:ascii="Times New Roman"/>
          <w:b w:val="false"/>
          <w:i w:val="false"/>
          <w:color w:val="000000"/>
          <w:sz w:val="28"/>
        </w:rPr>
        <w:t>
      21. Назначение.</w:t>
      </w:r>
    </w:p>
    <w:bookmarkEnd w:id="687"/>
    <w:bookmarkStart w:name="z743" w:id="688"/>
    <w:p>
      <w:pPr>
        <w:spacing w:after="0"/>
        <w:ind w:left="0"/>
        <w:jc w:val="both"/>
      </w:pPr>
      <w:r>
        <w:rPr>
          <w:rFonts w:ascii="Times New Roman"/>
          <w:b w:val="false"/>
          <w:i w:val="false"/>
          <w:color w:val="000000"/>
          <w:sz w:val="28"/>
        </w:rPr>
        <w:t>
      На данной дополнительной карте для летных экипажей содержится информация, помогающая осуществлять наземное движение воздушных судов к МС и от МС и размещение на стоянке/постановку на стоянку воздушных судов.</w:t>
      </w:r>
    </w:p>
    <w:bookmarkEnd w:id="688"/>
    <w:bookmarkStart w:name="z744" w:id="689"/>
    <w:p>
      <w:pPr>
        <w:spacing w:after="0"/>
        <w:ind w:left="0"/>
        <w:jc w:val="both"/>
      </w:pPr>
      <w:r>
        <w:rPr>
          <w:rFonts w:ascii="Times New Roman"/>
          <w:b w:val="false"/>
          <w:i w:val="false"/>
          <w:color w:val="000000"/>
          <w:sz w:val="28"/>
        </w:rPr>
        <w:t>
      22. Картографируемый район и масштаб.</w:t>
      </w:r>
    </w:p>
    <w:bookmarkEnd w:id="689"/>
    <w:bookmarkStart w:name="z745" w:id="690"/>
    <w:p>
      <w:pPr>
        <w:spacing w:after="0"/>
        <w:ind w:left="0"/>
        <w:jc w:val="both"/>
      </w:pPr>
      <w:r>
        <w:rPr>
          <w:rFonts w:ascii="Times New Roman"/>
          <w:b w:val="false"/>
          <w:i w:val="false"/>
          <w:color w:val="000000"/>
          <w:sz w:val="28"/>
        </w:rPr>
        <w:t>
      Картографируемый район и масштаб обеспечивают четкое отображение всех элементов.</w:t>
      </w:r>
    </w:p>
    <w:bookmarkEnd w:id="690"/>
    <w:bookmarkStart w:name="z746" w:id="691"/>
    <w:p>
      <w:pPr>
        <w:spacing w:after="0"/>
        <w:ind w:left="0"/>
        <w:jc w:val="both"/>
      </w:pPr>
      <w:r>
        <w:rPr>
          <w:rFonts w:ascii="Times New Roman"/>
          <w:b w:val="false"/>
          <w:i w:val="false"/>
          <w:color w:val="000000"/>
          <w:sz w:val="28"/>
        </w:rPr>
        <w:t>
      23. Обозначения.</w:t>
      </w:r>
    </w:p>
    <w:bookmarkEnd w:id="691"/>
    <w:bookmarkStart w:name="z747" w:id="692"/>
    <w:p>
      <w:pPr>
        <w:spacing w:after="0"/>
        <w:ind w:left="0"/>
        <w:jc w:val="both"/>
      </w:pPr>
      <w:r>
        <w:rPr>
          <w:rFonts w:ascii="Times New Roman"/>
          <w:b w:val="false"/>
          <w:i w:val="false"/>
          <w:color w:val="000000"/>
          <w:sz w:val="28"/>
        </w:rPr>
        <w:t>
      На карте указывается название города или населенного пункта, обслуживаемого аэродромом, и название этого аэродрома.</w:t>
      </w:r>
    </w:p>
    <w:bookmarkEnd w:id="692"/>
    <w:bookmarkStart w:name="z748" w:id="693"/>
    <w:p>
      <w:pPr>
        <w:spacing w:after="0"/>
        <w:ind w:left="0"/>
        <w:jc w:val="both"/>
      </w:pPr>
      <w:r>
        <w:rPr>
          <w:rFonts w:ascii="Times New Roman"/>
          <w:b w:val="false"/>
          <w:i w:val="false"/>
          <w:color w:val="000000"/>
          <w:sz w:val="28"/>
        </w:rPr>
        <w:t>
      24. Магнитное склонение.</w:t>
      </w:r>
    </w:p>
    <w:bookmarkEnd w:id="693"/>
    <w:bookmarkStart w:name="z749" w:id="694"/>
    <w:p>
      <w:pPr>
        <w:spacing w:after="0"/>
        <w:ind w:left="0"/>
        <w:jc w:val="both"/>
      </w:pPr>
      <w:r>
        <w:rPr>
          <w:rFonts w:ascii="Times New Roman"/>
          <w:b w:val="false"/>
          <w:i w:val="false"/>
          <w:color w:val="000000"/>
          <w:sz w:val="28"/>
        </w:rPr>
        <w:t>
      Указывается стрелка истинного севера.</w:t>
      </w:r>
    </w:p>
    <w:bookmarkEnd w:id="694"/>
    <w:bookmarkStart w:name="z750" w:id="695"/>
    <w:p>
      <w:pPr>
        <w:spacing w:after="0"/>
        <w:ind w:left="0"/>
        <w:jc w:val="both"/>
      </w:pPr>
      <w:r>
        <w:rPr>
          <w:rFonts w:ascii="Times New Roman"/>
          <w:b w:val="false"/>
          <w:i w:val="false"/>
          <w:color w:val="000000"/>
          <w:sz w:val="28"/>
        </w:rPr>
        <w:t>
      25. Сведения об аэродроме.</w:t>
      </w:r>
    </w:p>
    <w:bookmarkEnd w:id="695"/>
    <w:bookmarkStart w:name="z751" w:id="696"/>
    <w:p>
      <w:pPr>
        <w:spacing w:after="0"/>
        <w:ind w:left="0"/>
        <w:jc w:val="both"/>
      </w:pPr>
      <w:r>
        <w:rPr>
          <w:rFonts w:ascii="Times New Roman"/>
          <w:b w:val="false"/>
          <w:i w:val="false"/>
          <w:color w:val="000000"/>
          <w:sz w:val="28"/>
        </w:rPr>
        <w:t>
      На данной карте указывается аналогичным образом вся содержащаяся на карте аэродрома (вертодрома) информация, относящаяся к изображаемой зоне, включая:</w:t>
      </w:r>
    </w:p>
    <w:bookmarkEnd w:id="696"/>
    <w:bookmarkStart w:name="z752" w:id="697"/>
    <w:p>
      <w:pPr>
        <w:spacing w:after="0"/>
        <w:ind w:left="0"/>
        <w:jc w:val="both"/>
      </w:pPr>
      <w:r>
        <w:rPr>
          <w:rFonts w:ascii="Times New Roman"/>
          <w:b w:val="false"/>
          <w:i w:val="false"/>
          <w:color w:val="000000"/>
          <w:sz w:val="28"/>
        </w:rPr>
        <w:t>
      1) превышение перрона с точностью до ближайшего метра или фута;</w:t>
      </w:r>
    </w:p>
    <w:bookmarkEnd w:id="697"/>
    <w:bookmarkStart w:name="z753" w:id="698"/>
    <w:p>
      <w:pPr>
        <w:spacing w:after="0"/>
        <w:ind w:left="0"/>
        <w:jc w:val="both"/>
      </w:pPr>
      <w:r>
        <w:rPr>
          <w:rFonts w:ascii="Times New Roman"/>
          <w:b w:val="false"/>
          <w:i w:val="false"/>
          <w:color w:val="000000"/>
          <w:sz w:val="28"/>
        </w:rPr>
        <w:t>
      2) перроны с МС воздушных судов и, в соответствующих случаях, несущая способность или ограничения по типам воздушных судов, светосигнальные средства, маркировка и другие средства визуального наведения и управления, включая местоположение и тип систем визуальной постановки на стоянку;</w:t>
      </w:r>
    </w:p>
    <w:bookmarkEnd w:id="698"/>
    <w:bookmarkStart w:name="z754" w:id="699"/>
    <w:p>
      <w:pPr>
        <w:spacing w:after="0"/>
        <w:ind w:left="0"/>
        <w:jc w:val="both"/>
      </w:pPr>
      <w:r>
        <w:rPr>
          <w:rFonts w:ascii="Times New Roman"/>
          <w:b w:val="false"/>
          <w:i w:val="false"/>
          <w:color w:val="000000"/>
          <w:sz w:val="28"/>
        </w:rPr>
        <w:t>
      3) географические координаты МС в градусах, минутах, секундах и сотых долях секунды;</w:t>
      </w:r>
    </w:p>
    <w:bookmarkEnd w:id="699"/>
    <w:bookmarkStart w:name="z755" w:id="700"/>
    <w:p>
      <w:pPr>
        <w:spacing w:after="0"/>
        <w:ind w:left="0"/>
        <w:jc w:val="both"/>
      </w:pPr>
      <w:r>
        <w:rPr>
          <w:rFonts w:ascii="Times New Roman"/>
          <w:b w:val="false"/>
          <w:i w:val="false"/>
          <w:color w:val="000000"/>
          <w:sz w:val="28"/>
        </w:rPr>
        <w:t>
      4) РД с указанием обозначений, ширины с точностью до ближайшего метра, несущей способности или, по необходимости, ограничений по типам воздушных судов, светосигнальных средств, маркировки, включая места ожидания у ВПП, если установлены промежуточные места ожидания у ВПП, и огни линии "стоп", и другие средства визуального наведения и управления;</w:t>
      </w:r>
    </w:p>
    <w:bookmarkEnd w:id="700"/>
    <w:bookmarkStart w:name="z756" w:id="701"/>
    <w:p>
      <w:pPr>
        <w:spacing w:after="0"/>
        <w:ind w:left="0"/>
        <w:jc w:val="both"/>
      </w:pPr>
      <w:r>
        <w:rPr>
          <w:rFonts w:ascii="Times New Roman"/>
          <w:b w:val="false"/>
          <w:i w:val="false"/>
          <w:color w:val="000000"/>
          <w:sz w:val="28"/>
        </w:rPr>
        <w:t>
      5) местоположения опасных участков с надлежащим нанесением дополнительной информации, если такие участки установлены;</w:t>
      </w:r>
    </w:p>
    <w:bookmarkEnd w:id="701"/>
    <w:bookmarkStart w:name="z757" w:id="702"/>
    <w:p>
      <w:pPr>
        <w:spacing w:after="0"/>
        <w:ind w:left="0"/>
        <w:jc w:val="both"/>
      </w:pPr>
      <w:r>
        <w:rPr>
          <w:rFonts w:ascii="Times New Roman"/>
          <w:b w:val="false"/>
          <w:i w:val="false"/>
          <w:color w:val="000000"/>
          <w:sz w:val="28"/>
        </w:rPr>
        <w:t>
      6) стандартные маршруты для рулящих воздушных судов с указателями, если такие маршруты установлены;</w:t>
      </w:r>
    </w:p>
    <w:bookmarkEnd w:id="702"/>
    <w:bookmarkStart w:name="z758" w:id="703"/>
    <w:p>
      <w:pPr>
        <w:spacing w:after="0"/>
        <w:ind w:left="0"/>
        <w:jc w:val="both"/>
      </w:pPr>
      <w:r>
        <w:rPr>
          <w:rFonts w:ascii="Times New Roman"/>
          <w:b w:val="false"/>
          <w:i w:val="false"/>
          <w:color w:val="000000"/>
          <w:sz w:val="28"/>
        </w:rPr>
        <w:t>
      7) географические координаты в градусах, минутах, секундах и сотых долях секунды для точек соответствующей осевой линии РД;</w:t>
      </w:r>
    </w:p>
    <w:bookmarkEnd w:id="703"/>
    <w:bookmarkStart w:name="z759" w:id="704"/>
    <w:p>
      <w:pPr>
        <w:spacing w:after="0"/>
        <w:ind w:left="0"/>
        <w:jc w:val="both"/>
      </w:pPr>
      <w:r>
        <w:rPr>
          <w:rFonts w:ascii="Times New Roman"/>
          <w:b w:val="false"/>
          <w:i w:val="false"/>
          <w:color w:val="000000"/>
          <w:sz w:val="28"/>
        </w:rPr>
        <w:t>
      8) границы диспетчерского ОВД;</w:t>
      </w:r>
    </w:p>
    <w:bookmarkEnd w:id="704"/>
    <w:bookmarkStart w:name="z760" w:id="705"/>
    <w:p>
      <w:pPr>
        <w:spacing w:after="0"/>
        <w:ind w:left="0"/>
        <w:jc w:val="both"/>
      </w:pPr>
      <w:r>
        <w:rPr>
          <w:rFonts w:ascii="Times New Roman"/>
          <w:b w:val="false"/>
          <w:i w:val="false"/>
          <w:color w:val="000000"/>
          <w:sz w:val="28"/>
        </w:rPr>
        <w:t>
      9) соответствующие средства связи с указанием их каналов и, при необходимости, адреса подключения;</w:t>
      </w:r>
    </w:p>
    <w:bookmarkEnd w:id="705"/>
    <w:bookmarkStart w:name="z761" w:id="706"/>
    <w:p>
      <w:pPr>
        <w:spacing w:after="0"/>
        <w:ind w:left="0"/>
        <w:jc w:val="both"/>
      </w:pPr>
      <w:r>
        <w:rPr>
          <w:rFonts w:ascii="Times New Roman"/>
          <w:b w:val="false"/>
          <w:i w:val="false"/>
          <w:color w:val="000000"/>
          <w:sz w:val="28"/>
        </w:rPr>
        <w:t>
      10) препятствия для руления;</w:t>
      </w:r>
    </w:p>
    <w:bookmarkEnd w:id="706"/>
    <w:bookmarkStart w:name="z762" w:id="707"/>
    <w:p>
      <w:pPr>
        <w:spacing w:after="0"/>
        <w:ind w:left="0"/>
        <w:jc w:val="both"/>
      </w:pPr>
      <w:r>
        <w:rPr>
          <w:rFonts w:ascii="Times New Roman"/>
          <w:b w:val="false"/>
          <w:i w:val="false"/>
          <w:color w:val="000000"/>
          <w:sz w:val="28"/>
        </w:rPr>
        <w:t>
      11) площадки обслуживания воздушных судов и сооружения, предназначенные для эксплуатационных целей;</w:t>
      </w:r>
    </w:p>
    <w:bookmarkEnd w:id="707"/>
    <w:bookmarkStart w:name="z763" w:id="708"/>
    <w:p>
      <w:pPr>
        <w:spacing w:after="0"/>
        <w:ind w:left="0"/>
        <w:jc w:val="both"/>
      </w:pPr>
      <w:r>
        <w:rPr>
          <w:rFonts w:ascii="Times New Roman"/>
          <w:b w:val="false"/>
          <w:i w:val="false"/>
          <w:color w:val="000000"/>
          <w:sz w:val="28"/>
        </w:rPr>
        <w:t>
      12) пункт проверки VОR и радиочастоту данного средства;</w:t>
      </w:r>
    </w:p>
    <w:bookmarkEnd w:id="708"/>
    <w:bookmarkStart w:name="z764" w:id="709"/>
    <w:p>
      <w:pPr>
        <w:spacing w:after="0"/>
        <w:ind w:left="0"/>
        <w:jc w:val="both"/>
      </w:pPr>
      <w:r>
        <w:rPr>
          <w:rFonts w:ascii="Times New Roman"/>
          <w:b w:val="false"/>
          <w:i w:val="false"/>
          <w:color w:val="000000"/>
          <w:sz w:val="28"/>
        </w:rPr>
        <w:t>
      13) четко обозначается любая часть изображаемой рабочей площади, которая постоянно непригодна для использования воздушными судами.</w:t>
      </w:r>
    </w:p>
    <w:bookmarkEnd w:id="709"/>
    <w:bookmarkStart w:name="z765" w:id="710"/>
    <w:p>
      <w:pPr>
        <w:spacing w:after="0"/>
        <w:ind w:left="0"/>
        <w:jc w:val="left"/>
      </w:pPr>
      <w:r>
        <w:rPr>
          <w:rFonts w:ascii="Times New Roman"/>
          <w:b/>
          <w:i w:val="false"/>
          <w:color w:val="000000"/>
        </w:rPr>
        <w:t xml:space="preserve"> Параграф 4. Составление карты стоянки/постановки на стоянку воздушного судна</w:t>
      </w:r>
    </w:p>
    <w:bookmarkEnd w:id="710"/>
    <w:bookmarkStart w:name="z766" w:id="711"/>
    <w:p>
      <w:pPr>
        <w:spacing w:after="0"/>
        <w:ind w:left="0"/>
        <w:jc w:val="both"/>
      </w:pPr>
      <w:r>
        <w:rPr>
          <w:rFonts w:ascii="Times New Roman"/>
          <w:b w:val="false"/>
          <w:i w:val="false"/>
          <w:color w:val="000000"/>
          <w:sz w:val="28"/>
        </w:rPr>
        <w:t>
      26. Назначение.</w:t>
      </w:r>
    </w:p>
    <w:bookmarkEnd w:id="711"/>
    <w:bookmarkStart w:name="z767" w:id="712"/>
    <w:p>
      <w:pPr>
        <w:spacing w:after="0"/>
        <w:ind w:left="0"/>
        <w:jc w:val="both"/>
      </w:pPr>
      <w:r>
        <w:rPr>
          <w:rFonts w:ascii="Times New Roman"/>
          <w:b w:val="false"/>
          <w:i w:val="false"/>
          <w:color w:val="000000"/>
          <w:sz w:val="28"/>
        </w:rPr>
        <w:t>
      На данной дополнительной карте для летных экипажей содержится подробная информация, помогающая осуществлять наземное движение воздушных судов от РД к МС и обратно и размещение на стоянке/постановку на стоянку воздушных судов.</w:t>
      </w:r>
    </w:p>
    <w:bookmarkEnd w:id="712"/>
    <w:bookmarkStart w:name="z768" w:id="713"/>
    <w:p>
      <w:pPr>
        <w:spacing w:after="0"/>
        <w:ind w:left="0"/>
        <w:jc w:val="both"/>
      </w:pPr>
      <w:r>
        <w:rPr>
          <w:rFonts w:ascii="Times New Roman"/>
          <w:b w:val="false"/>
          <w:i w:val="false"/>
          <w:color w:val="000000"/>
          <w:sz w:val="28"/>
        </w:rPr>
        <w:t>
      27. Картографируемый район и масштаб.</w:t>
      </w:r>
    </w:p>
    <w:bookmarkEnd w:id="713"/>
    <w:bookmarkStart w:name="z769" w:id="714"/>
    <w:p>
      <w:pPr>
        <w:spacing w:after="0"/>
        <w:ind w:left="0"/>
        <w:jc w:val="both"/>
      </w:pPr>
      <w:r>
        <w:rPr>
          <w:rFonts w:ascii="Times New Roman"/>
          <w:b w:val="false"/>
          <w:i w:val="false"/>
          <w:color w:val="000000"/>
          <w:sz w:val="28"/>
        </w:rPr>
        <w:t>
      Картографируемый район и масштаб обеспечивают четкое отображение всех элементов.</w:t>
      </w:r>
    </w:p>
    <w:bookmarkEnd w:id="714"/>
    <w:bookmarkStart w:name="z770" w:id="715"/>
    <w:p>
      <w:pPr>
        <w:spacing w:after="0"/>
        <w:ind w:left="0"/>
        <w:jc w:val="both"/>
      </w:pPr>
      <w:r>
        <w:rPr>
          <w:rFonts w:ascii="Times New Roman"/>
          <w:b w:val="false"/>
          <w:i w:val="false"/>
          <w:color w:val="000000"/>
          <w:sz w:val="28"/>
        </w:rPr>
        <w:t>
      28. Обозначения.</w:t>
      </w:r>
    </w:p>
    <w:bookmarkEnd w:id="715"/>
    <w:bookmarkStart w:name="z771" w:id="716"/>
    <w:p>
      <w:pPr>
        <w:spacing w:after="0"/>
        <w:ind w:left="0"/>
        <w:jc w:val="both"/>
      </w:pPr>
      <w:r>
        <w:rPr>
          <w:rFonts w:ascii="Times New Roman"/>
          <w:b w:val="false"/>
          <w:i w:val="false"/>
          <w:color w:val="000000"/>
          <w:sz w:val="28"/>
        </w:rPr>
        <w:t>
      На карте указываются название города или населенного пункта, обслуживаемого аэродромом, и название этого аэродрома.</w:t>
      </w:r>
    </w:p>
    <w:bookmarkEnd w:id="716"/>
    <w:bookmarkStart w:name="z772" w:id="717"/>
    <w:p>
      <w:pPr>
        <w:spacing w:after="0"/>
        <w:ind w:left="0"/>
        <w:jc w:val="both"/>
      </w:pPr>
      <w:r>
        <w:rPr>
          <w:rFonts w:ascii="Times New Roman"/>
          <w:b w:val="false"/>
          <w:i w:val="false"/>
          <w:color w:val="000000"/>
          <w:sz w:val="28"/>
        </w:rPr>
        <w:t>
      29. Магнитное склонение.</w:t>
      </w:r>
    </w:p>
    <w:bookmarkEnd w:id="717"/>
    <w:bookmarkStart w:name="z773" w:id="718"/>
    <w:p>
      <w:pPr>
        <w:spacing w:after="0"/>
        <w:ind w:left="0"/>
        <w:jc w:val="both"/>
      </w:pPr>
      <w:r>
        <w:rPr>
          <w:rFonts w:ascii="Times New Roman"/>
          <w:b w:val="false"/>
          <w:i w:val="false"/>
          <w:color w:val="000000"/>
          <w:sz w:val="28"/>
        </w:rPr>
        <w:t>
      Указывается стрелка истинного севера.</w:t>
      </w:r>
    </w:p>
    <w:bookmarkEnd w:id="718"/>
    <w:bookmarkStart w:name="z774" w:id="719"/>
    <w:p>
      <w:pPr>
        <w:spacing w:after="0"/>
        <w:ind w:left="0"/>
        <w:jc w:val="both"/>
      </w:pPr>
      <w:r>
        <w:rPr>
          <w:rFonts w:ascii="Times New Roman"/>
          <w:b w:val="false"/>
          <w:i w:val="false"/>
          <w:color w:val="000000"/>
          <w:sz w:val="28"/>
        </w:rPr>
        <w:t>
      30. Сведения об аэродроме.</w:t>
      </w:r>
    </w:p>
    <w:bookmarkEnd w:id="719"/>
    <w:bookmarkStart w:name="z775" w:id="720"/>
    <w:p>
      <w:pPr>
        <w:spacing w:after="0"/>
        <w:ind w:left="0"/>
        <w:jc w:val="both"/>
      </w:pPr>
      <w:r>
        <w:rPr>
          <w:rFonts w:ascii="Times New Roman"/>
          <w:b w:val="false"/>
          <w:i w:val="false"/>
          <w:color w:val="000000"/>
          <w:sz w:val="28"/>
        </w:rPr>
        <w:t>
      На данной карте указывается аналогичным образом вся содержащаяся на карте аэродрома (вертодрома) и на карте наземного аэродромного движения информация, относящаяся к изображаемой зоне, включая:</w:t>
      </w:r>
    </w:p>
    <w:bookmarkEnd w:id="720"/>
    <w:bookmarkStart w:name="z776" w:id="721"/>
    <w:p>
      <w:pPr>
        <w:spacing w:after="0"/>
        <w:ind w:left="0"/>
        <w:jc w:val="both"/>
      </w:pPr>
      <w:r>
        <w:rPr>
          <w:rFonts w:ascii="Times New Roman"/>
          <w:b w:val="false"/>
          <w:i w:val="false"/>
          <w:color w:val="000000"/>
          <w:sz w:val="28"/>
        </w:rPr>
        <w:t>
      1) превышение перрона с точностью до ближайшего метра или фута;</w:t>
      </w:r>
    </w:p>
    <w:bookmarkEnd w:id="721"/>
    <w:bookmarkStart w:name="z777" w:id="722"/>
    <w:p>
      <w:pPr>
        <w:spacing w:after="0"/>
        <w:ind w:left="0"/>
        <w:jc w:val="both"/>
      </w:pPr>
      <w:r>
        <w:rPr>
          <w:rFonts w:ascii="Times New Roman"/>
          <w:b w:val="false"/>
          <w:i w:val="false"/>
          <w:color w:val="000000"/>
          <w:sz w:val="28"/>
        </w:rPr>
        <w:t>
      2) перроны с МС воздушных судов и, в соответствующих случаях, несущая способность или ограничения по типам воздушных судов, светосигнальные средства, маркировка и другие средства визуального наведения и управления, включая местоположение и тип систем визуальной постановки на стоянку;</w:t>
      </w:r>
    </w:p>
    <w:bookmarkEnd w:id="722"/>
    <w:bookmarkStart w:name="z778" w:id="723"/>
    <w:p>
      <w:pPr>
        <w:spacing w:after="0"/>
        <w:ind w:left="0"/>
        <w:jc w:val="both"/>
      </w:pPr>
      <w:r>
        <w:rPr>
          <w:rFonts w:ascii="Times New Roman"/>
          <w:b w:val="false"/>
          <w:i w:val="false"/>
          <w:color w:val="000000"/>
          <w:sz w:val="28"/>
        </w:rPr>
        <w:t>
      3) географические координаты МС в градусах, минутах, секундах и сотых долях секунды;</w:t>
      </w:r>
    </w:p>
    <w:bookmarkEnd w:id="723"/>
    <w:bookmarkStart w:name="z779" w:id="724"/>
    <w:p>
      <w:pPr>
        <w:spacing w:after="0"/>
        <w:ind w:left="0"/>
        <w:jc w:val="both"/>
      </w:pPr>
      <w:r>
        <w:rPr>
          <w:rFonts w:ascii="Times New Roman"/>
          <w:b w:val="false"/>
          <w:i w:val="false"/>
          <w:color w:val="000000"/>
          <w:sz w:val="28"/>
        </w:rPr>
        <w:t>
      4) входы на РД с указанием обозначений, включая места ожидания у ВПП и, если установлены, промежуточные места ожидания, а также огни линии "стоп";</w:t>
      </w:r>
    </w:p>
    <w:bookmarkEnd w:id="724"/>
    <w:bookmarkStart w:name="z780" w:id="725"/>
    <w:p>
      <w:pPr>
        <w:spacing w:after="0"/>
        <w:ind w:left="0"/>
        <w:jc w:val="both"/>
      </w:pPr>
      <w:r>
        <w:rPr>
          <w:rFonts w:ascii="Times New Roman"/>
          <w:b w:val="false"/>
          <w:i w:val="false"/>
          <w:color w:val="000000"/>
          <w:sz w:val="28"/>
        </w:rPr>
        <w:t>
      5) местоположения опасных участков с надлежащим нанесением дополнительной информации, если такие участки установлены;</w:t>
      </w:r>
    </w:p>
    <w:bookmarkEnd w:id="725"/>
    <w:bookmarkStart w:name="z781" w:id="726"/>
    <w:p>
      <w:pPr>
        <w:spacing w:after="0"/>
        <w:ind w:left="0"/>
        <w:jc w:val="both"/>
      </w:pPr>
      <w:r>
        <w:rPr>
          <w:rFonts w:ascii="Times New Roman"/>
          <w:b w:val="false"/>
          <w:i w:val="false"/>
          <w:color w:val="000000"/>
          <w:sz w:val="28"/>
        </w:rPr>
        <w:t>
      6) географические координаты в градусах, минутах, секундах и сотых долях секунды для точек соответствующей осевой линии РД;</w:t>
      </w:r>
    </w:p>
    <w:bookmarkEnd w:id="726"/>
    <w:bookmarkStart w:name="z782" w:id="727"/>
    <w:p>
      <w:pPr>
        <w:spacing w:after="0"/>
        <w:ind w:left="0"/>
        <w:jc w:val="both"/>
      </w:pPr>
      <w:r>
        <w:rPr>
          <w:rFonts w:ascii="Times New Roman"/>
          <w:b w:val="false"/>
          <w:i w:val="false"/>
          <w:color w:val="000000"/>
          <w:sz w:val="28"/>
        </w:rPr>
        <w:t>
      7) границы диспетчерского ОВД;</w:t>
      </w:r>
    </w:p>
    <w:bookmarkEnd w:id="727"/>
    <w:bookmarkStart w:name="z783" w:id="728"/>
    <w:p>
      <w:pPr>
        <w:spacing w:after="0"/>
        <w:ind w:left="0"/>
        <w:jc w:val="both"/>
      </w:pPr>
      <w:r>
        <w:rPr>
          <w:rFonts w:ascii="Times New Roman"/>
          <w:b w:val="false"/>
          <w:i w:val="false"/>
          <w:color w:val="000000"/>
          <w:sz w:val="28"/>
        </w:rPr>
        <w:t>
      8) соответствующие средства связи с указанием их каналов и, при необходимости, адреса подключения;</w:t>
      </w:r>
    </w:p>
    <w:bookmarkEnd w:id="728"/>
    <w:bookmarkStart w:name="z784" w:id="729"/>
    <w:p>
      <w:pPr>
        <w:spacing w:after="0"/>
        <w:ind w:left="0"/>
        <w:jc w:val="both"/>
      </w:pPr>
      <w:r>
        <w:rPr>
          <w:rFonts w:ascii="Times New Roman"/>
          <w:b w:val="false"/>
          <w:i w:val="false"/>
          <w:color w:val="000000"/>
          <w:sz w:val="28"/>
        </w:rPr>
        <w:t>
      9) препятствия для руления;</w:t>
      </w:r>
    </w:p>
    <w:bookmarkEnd w:id="729"/>
    <w:bookmarkStart w:name="z785" w:id="730"/>
    <w:p>
      <w:pPr>
        <w:spacing w:after="0"/>
        <w:ind w:left="0"/>
        <w:jc w:val="both"/>
      </w:pPr>
      <w:r>
        <w:rPr>
          <w:rFonts w:ascii="Times New Roman"/>
          <w:b w:val="false"/>
          <w:i w:val="false"/>
          <w:color w:val="000000"/>
          <w:sz w:val="28"/>
        </w:rPr>
        <w:t>
      10) площадки ОВД и сооружения, предназначенные для эксплуатационных целей;</w:t>
      </w:r>
    </w:p>
    <w:bookmarkEnd w:id="730"/>
    <w:bookmarkStart w:name="z786" w:id="731"/>
    <w:p>
      <w:pPr>
        <w:spacing w:after="0"/>
        <w:ind w:left="0"/>
        <w:jc w:val="both"/>
      </w:pPr>
      <w:r>
        <w:rPr>
          <w:rFonts w:ascii="Times New Roman"/>
          <w:b w:val="false"/>
          <w:i w:val="false"/>
          <w:color w:val="000000"/>
          <w:sz w:val="28"/>
        </w:rPr>
        <w:t>
      11) пункт проверки VОR и радиочастоту данного средства;</w:t>
      </w:r>
    </w:p>
    <w:bookmarkEnd w:id="731"/>
    <w:bookmarkStart w:name="z787" w:id="732"/>
    <w:p>
      <w:pPr>
        <w:spacing w:after="0"/>
        <w:ind w:left="0"/>
        <w:jc w:val="both"/>
      </w:pPr>
      <w:r>
        <w:rPr>
          <w:rFonts w:ascii="Times New Roman"/>
          <w:b w:val="false"/>
          <w:i w:val="false"/>
          <w:color w:val="000000"/>
          <w:sz w:val="28"/>
        </w:rPr>
        <w:t>
      12) четко обозначается любая часть изображаемой рабочей площади, которая постоянно непригодна для использования воздушными судами.</w:t>
      </w:r>
    </w:p>
    <w:bookmarkEnd w:id="732"/>
    <w:bookmarkStart w:name="z788" w:id="733"/>
    <w:p>
      <w:pPr>
        <w:spacing w:after="0"/>
        <w:ind w:left="0"/>
        <w:jc w:val="left"/>
      </w:pPr>
      <w:r>
        <w:rPr>
          <w:rFonts w:ascii="Times New Roman"/>
          <w:b/>
          <w:i w:val="false"/>
          <w:color w:val="000000"/>
        </w:rPr>
        <w:t xml:space="preserve"> Параграф 5. Составление карты аэродромных препятствий, тип А</w:t>
      </w:r>
    </w:p>
    <w:bookmarkEnd w:id="733"/>
    <w:bookmarkStart w:name="z789" w:id="734"/>
    <w:p>
      <w:pPr>
        <w:spacing w:after="0"/>
        <w:ind w:left="0"/>
        <w:jc w:val="both"/>
      </w:pPr>
      <w:r>
        <w:rPr>
          <w:rFonts w:ascii="Times New Roman"/>
          <w:b w:val="false"/>
          <w:i w:val="false"/>
          <w:color w:val="000000"/>
          <w:sz w:val="28"/>
        </w:rPr>
        <w:t>
      31. Назначение.</w:t>
      </w:r>
    </w:p>
    <w:bookmarkEnd w:id="734"/>
    <w:bookmarkStart w:name="z790" w:id="735"/>
    <w:p>
      <w:pPr>
        <w:spacing w:after="0"/>
        <w:ind w:left="0"/>
        <w:jc w:val="both"/>
      </w:pPr>
      <w:r>
        <w:rPr>
          <w:rFonts w:ascii="Times New Roman"/>
          <w:b w:val="false"/>
          <w:i w:val="false"/>
          <w:color w:val="000000"/>
          <w:sz w:val="28"/>
        </w:rPr>
        <w:t>
      Карта такого типа в сочетании с соответствующей информацией, опубликованной в АIP, обеспечивает эксплуатанта сведениями, необходимыми для соблюдения эксплуатационных ограничений.</w:t>
      </w:r>
    </w:p>
    <w:bookmarkEnd w:id="735"/>
    <w:bookmarkStart w:name="z791" w:id="736"/>
    <w:p>
      <w:pPr>
        <w:spacing w:after="0"/>
        <w:ind w:left="0"/>
        <w:jc w:val="both"/>
      </w:pPr>
      <w:r>
        <w:rPr>
          <w:rFonts w:ascii="Times New Roman"/>
          <w:b w:val="false"/>
          <w:i w:val="false"/>
          <w:color w:val="000000"/>
          <w:sz w:val="28"/>
        </w:rPr>
        <w:t>
      32. Наличие.</w:t>
      </w:r>
    </w:p>
    <w:bookmarkEnd w:id="736"/>
    <w:bookmarkStart w:name="z792" w:id="737"/>
    <w:p>
      <w:pPr>
        <w:spacing w:after="0"/>
        <w:ind w:left="0"/>
        <w:jc w:val="both"/>
      </w:pPr>
      <w:r>
        <w:rPr>
          <w:rFonts w:ascii="Times New Roman"/>
          <w:b w:val="false"/>
          <w:i w:val="false"/>
          <w:color w:val="000000"/>
          <w:sz w:val="28"/>
        </w:rPr>
        <w:t>
      Карты аэродромных препятствий, тип А, предоставляются для всех аэродромов, регулярно используемых международной гражданской авиацией, за исключением тех аэродромов, где отсутствуют препятствия в зонах траекторий набора высоты при взлете.</w:t>
      </w:r>
    </w:p>
    <w:bookmarkEnd w:id="737"/>
    <w:bookmarkStart w:name="z793" w:id="738"/>
    <w:p>
      <w:pPr>
        <w:spacing w:after="0"/>
        <w:ind w:left="0"/>
        <w:jc w:val="both"/>
      </w:pPr>
      <w:r>
        <w:rPr>
          <w:rFonts w:ascii="Times New Roman"/>
          <w:b w:val="false"/>
          <w:i w:val="false"/>
          <w:color w:val="000000"/>
          <w:sz w:val="28"/>
        </w:rPr>
        <w:t>
      Если, в связи с отсутствием препятствий в зоне траектории набора высоты при взлете, необходимость в карте отпадает, об этом публикуется специальное уведомление в AIP.</w:t>
      </w:r>
    </w:p>
    <w:bookmarkEnd w:id="738"/>
    <w:bookmarkStart w:name="z794" w:id="739"/>
    <w:p>
      <w:pPr>
        <w:spacing w:after="0"/>
        <w:ind w:left="0"/>
        <w:jc w:val="both"/>
      </w:pPr>
      <w:r>
        <w:rPr>
          <w:rFonts w:ascii="Times New Roman"/>
          <w:b w:val="false"/>
          <w:i w:val="false"/>
          <w:color w:val="000000"/>
          <w:sz w:val="28"/>
        </w:rPr>
        <w:t>
      33. Единицы измерения.</w:t>
      </w:r>
    </w:p>
    <w:bookmarkEnd w:id="739"/>
    <w:bookmarkStart w:name="z795" w:id="740"/>
    <w:p>
      <w:pPr>
        <w:spacing w:after="0"/>
        <w:ind w:left="0"/>
        <w:jc w:val="both"/>
      </w:pPr>
      <w:r>
        <w:rPr>
          <w:rFonts w:ascii="Times New Roman"/>
          <w:b w:val="false"/>
          <w:i w:val="false"/>
          <w:color w:val="000000"/>
          <w:sz w:val="28"/>
        </w:rPr>
        <w:t>
      Превышения указываются с точностью до полуметра или до фута.</w:t>
      </w:r>
    </w:p>
    <w:bookmarkEnd w:id="740"/>
    <w:bookmarkStart w:name="z796" w:id="741"/>
    <w:p>
      <w:pPr>
        <w:spacing w:after="0"/>
        <w:ind w:left="0"/>
        <w:jc w:val="both"/>
      </w:pPr>
      <w:r>
        <w:rPr>
          <w:rFonts w:ascii="Times New Roman"/>
          <w:b w:val="false"/>
          <w:i w:val="false"/>
          <w:color w:val="000000"/>
          <w:sz w:val="28"/>
        </w:rPr>
        <w:t>
      Линейные размеры указываются с точностью до полуметра.</w:t>
      </w:r>
    </w:p>
    <w:bookmarkEnd w:id="741"/>
    <w:bookmarkStart w:name="z797" w:id="742"/>
    <w:p>
      <w:pPr>
        <w:spacing w:after="0"/>
        <w:ind w:left="0"/>
        <w:jc w:val="both"/>
      </w:pPr>
      <w:r>
        <w:rPr>
          <w:rFonts w:ascii="Times New Roman"/>
          <w:b w:val="false"/>
          <w:i w:val="false"/>
          <w:color w:val="000000"/>
          <w:sz w:val="28"/>
        </w:rPr>
        <w:t>
      34. Картографируемый район и масштаб.</w:t>
      </w:r>
    </w:p>
    <w:bookmarkEnd w:id="742"/>
    <w:bookmarkStart w:name="z798" w:id="743"/>
    <w:p>
      <w:pPr>
        <w:spacing w:after="0"/>
        <w:ind w:left="0"/>
        <w:jc w:val="both"/>
      </w:pPr>
      <w:r>
        <w:rPr>
          <w:rFonts w:ascii="Times New Roman"/>
          <w:b w:val="false"/>
          <w:i w:val="false"/>
          <w:color w:val="000000"/>
          <w:sz w:val="28"/>
        </w:rPr>
        <w:t>
      Каждый план имеет достаточный размер для нанесения всех препятствий.</w:t>
      </w:r>
    </w:p>
    <w:bookmarkEnd w:id="743"/>
    <w:p>
      <w:pPr>
        <w:spacing w:after="0"/>
        <w:ind w:left="0"/>
        <w:jc w:val="both"/>
      </w:pPr>
      <w:bookmarkStart w:name="z799" w:id="744"/>
      <w:r>
        <w:rPr>
          <w:rFonts w:ascii="Times New Roman"/>
          <w:b w:val="false"/>
          <w:i w:val="false"/>
          <w:color w:val="000000"/>
          <w:sz w:val="28"/>
        </w:rPr>
        <w:t xml:space="preserve">
      Горизонтальный масштаб выбирается в пределах от 1:10 000 </w:t>
      </w:r>
    </w:p>
    <w:bookmarkEnd w:id="744"/>
    <w:p>
      <w:pPr>
        <w:spacing w:after="0"/>
        <w:ind w:left="0"/>
        <w:jc w:val="both"/>
      </w:pPr>
      <w:r>
        <w:rPr>
          <w:rFonts w:ascii="Times New Roman"/>
          <w:b w:val="false"/>
          <w:i w:val="false"/>
          <w:color w:val="000000"/>
          <w:sz w:val="28"/>
        </w:rPr>
        <w:t>до 1:15 000.</w:t>
      </w:r>
    </w:p>
    <w:bookmarkStart w:name="z800" w:id="745"/>
    <w:p>
      <w:pPr>
        <w:spacing w:after="0"/>
        <w:ind w:left="0"/>
        <w:jc w:val="both"/>
      </w:pPr>
      <w:r>
        <w:rPr>
          <w:rFonts w:ascii="Times New Roman"/>
          <w:b w:val="false"/>
          <w:i w:val="false"/>
          <w:color w:val="000000"/>
          <w:sz w:val="28"/>
        </w:rPr>
        <w:t>
      Применяемый вертикальный масштаб в десять раз крупнее горизонтального масштаба.</w:t>
      </w:r>
    </w:p>
    <w:bookmarkEnd w:id="745"/>
    <w:bookmarkStart w:name="z801" w:id="746"/>
    <w:p>
      <w:pPr>
        <w:spacing w:after="0"/>
        <w:ind w:left="0"/>
        <w:jc w:val="both"/>
      </w:pPr>
      <w:r>
        <w:rPr>
          <w:rFonts w:ascii="Times New Roman"/>
          <w:b w:val="false"/>
          <w:i w:val="false"/>
          <w:color w:val="000000"/>
          <w:sz w:val="28"/>
        </w:rPr>
        <w:t>
      Линейные масштабы. Горизонтальные и вертикальные линейные масштабы обозначаются на картах в метрах и/или футах.</w:t>
      </w:r>
    </w:p>
    <w:bookmarkEnd w:id="746"/>
    <w:bookmarkStart w:name="z802" w:id="747"/>
    <w:p>
      <w:pPr>
        <w:spacing w:after="0"/>
        <w:ind w:left="0"/>
        <w:jc w:val="both"/>
      </w:pPr>
      <w:r>
        <w:rPr>
          <w:rFonts w:ascii="Times New Roman"/>
          <w:b w:val="false"/>
          <w:i w:val="false"/>
          <w:color w:val="000000"/>
          <w:sz w:val="28"/>
        </w:rPr>
        <w:t>
      35. Формат.</w:t>
      </w:r>
    </w:p>
    <w:bookmarkEnd w:id="747"/>
    <w:bookmarkStart w:name="z803" w:id="748"/>
    <w:p>
      <w:pPr>
        <w:spacing w:after="0"/>
        <w:ind w:left="0"/>
        <w:jc w:val="both"/>
      </w:pPr>
      <w:r>
        <w:rPr>
          <w:rFonts w:ascii="Times New Roman"/>
          <w:b w:val="false"/>
          <w:i w:val="false"/>
          <w:color w:val="000000"/>
          <w:sz w:val="28"/>
        </w:rPr>
        <w:t>
      На карты наносится план и профиль каждой ВПП, примыкающей к ней КПТ или концевой полосы, свободной от препятствий, зоны траектории взлета и препятствий.</w:t>
      </w:r>
    </w:p>
    <w:bookmarkEnd w:id="748"/>
    <w:bookmarkStart w:name="z804" w:id="749"/>
    <w:p>
      <w:pPr>
        <w:spacing w:after="0"/>
        <w:ind w:left="0"/>
        <w:jc w:val="both"/>
      </w:pPr>
      <w:r>
        <w:rPr>
          <w:rFonts w:ascii="Times New Roman"/>
          <w:b w:val="false"/>
          <w:i w:val="false"/>
          <w:color w:val="000000"/>
          <w:sz w:val="28"/>
        </w:rPr>
        <w:t>
      Профиль каждой ВПП, КПТ, концевой полосы, свободной от препятствий, и препятствий в зоне траектории взлета изображается над соответствующим планом каждого элемента. Профиль запасной зоны траектории взлета включает линейную проекцию всей траектории взлета и располагается над ее соответствующим планом в форме, наиболее удобной для быстрого понимания информации.</w:t>
      </w:r>
    </w:p>
    <w:bookmarkEnd w:id="749"/>
    <w:bookmarkStart w:name="z805" w:id="750"/>
    <w:p>
      <w:pPr>
        <w:spacing w:after="0"/>
        <w:ind w:left="0"/>
        <w:jc w:val="both"/>
      </w:pPr>
      <w:r>
        <w:rPr>
          <w:rFonts w:ascii="Times New Roman"/>
          <w:b w:val="false"/>
          <w:i w:val="false"/>
          <w:color w:val="000000"/>
          <w:sz w:val="28"/>
        </w:rPr>
        <w:t>
      Сетка профиля наносится по всей площади профиля, за исключением ВПП. Нулевым значением для вертикального отсчета считается средний уровень моря. Нулевым значением для горизонтального отсчета считается конец ВПП на противоположной стороне от соответствующей зоны траектории взлета. Градуировка делений сетки с указанием интервалов наносится вдоль основания сетки и на вертикальных полях.</w:t>
      </w:r>
    </w:p>
    <w:bookmarkEnd w:id="750"/>
    <w:bookmarkStart w:name="z806" w:id="751"/>
    <w:p>
      <w:pPr>
        <w:spacing w:after="0"/>
        <w:ind w:left="0"/>
        <w:jc w:val="both"/>
      </w:pPr>
      <w:r>
        <w:rPr>
          <w:rFonts w:ascii="Times New Roman"/>
          <w:b w:val="false"/>
          <w:i w:val="false"/>
          <w:color w:val="000000"/>
          <w:sz w:val="28"/>
        </w:rPr>
        <w:t>
      На карте предусматривается:</w:t>
      </w:r>
    </w:p>
    <w:bookmarkEnd w:id="751"/>
    <w:bookmarkStart w:name="z807" w:id="752"/>
    <w:p>
      <w:pPr>
        <w:spacing w:after="0"/>
        <w:ind w:left="0"/>
        <w:jc w:val="both"/>
      </w:pPr>
      <w:r>
        <w:rPr>
          <w:rFonts w:ascii="Times New Roman"/>
          <w:b w:val="false"/>
          <w:i w:val="false"/>
          <w:color w:val="000000"/>
          <w:sz w:val="28"/>
        </w:rPr>
        <w:t>
      1) рамка для регистрации эксплуатационных данных;</w:t>
      </w:r>
    </w:p>
    <w:bookmarkEnd w:id="752"/>
    <w:bookmarkStart w:name="z808" w:id="753"/>
    <w:p>
      <w:pPr>
        <w:spacing w:after="0"/>
        <w:ind w:left="0"/>
        <w:jc w:val="both"/>
      </w:pPr>
      <w:r>
        <w:rPr>
          <w:rFonts w:ascii="Times New Roman"/>
          <w:b w:val="false"/>
          <w:i w:val="false"/>
          <w:color w:val="000000"/>
          <w:sz w:val="28"/>
        </w:rPr>
        <w:t>
      2) рамка для регистрации поправок и дат их внесения.</w:t>
      </w:r>
    </w:p>
    <w:bookmarkEnd w:id="753"/>
    <w:bookmarkStart w:name="z809" w:id="754"/>
    <w:p>
      <w:pPr>
        <w:spacing w:after="0"/>
        <w:ind w:left="0"/>
        <w:jc w:val="both"/>
      </w:pPr>
      <w:r>
        <w:rPr>
          <w:rFonts w:ascii="Times New Roman"/>
          <w:b w:val="false"/>
          <w:i w:val="false"/>
          <w:color w:val="000000"/>
          <w:sz w:val="28"/>
        </w:rPr>
        <w:t>
      36. Обозначения.</w:t>
      </w:r>
    </w:p>
    <w:bookmarkEnd w:id="754"/>
    <w:bookmarkStart w:name="z810" w:id="755"/>
    <w:p>
      <w:pPr>
        <w:spacing w:after="0"/>
        <w:ind w:left="0"/>
        <w:jc w:val="both"/>
      </w:pPr>
      <w:r>
        <w:rPr>
          <w:rFonts w:ascii="Times New Roman"/>
          <w:b w:val="false"/>
          <w:i w:val="false"/>
          <w:color w:val="000000"/>
          <w:sz w:val="28"/>
        </w:rPr>
        <w:t>
      На карте указываются название государства, в котором расположен аэродром, название города, населенного пункта или района, который обслуживается данным аэродромом, название аэродрома и обозначение (обозначения) ВПП.</w:t>
      </w:r>
    </w:p>
    <w:bookmarkEnd w:id="755"/>
    <w:bookmarkStart w:name="z811" w:id="756"/>
    <w:p>
      <w:pPr>
        <w:spacing w:after="0"/>
        <w:ind w:left="0"/>
        <w:jc w:val="both"/>
      </w:pPr>
      <w:r>
        <w:rPr>
          <w:rFonts w:ascii="Times New Roman"/>
          <w:b w:val="false"/>
          <w:i w:val="false"/>
          <w:color w:val="000000"/>
          <w:sz w:val="28"/>
        </w:rPr>
        <w:t>
      37. Магнитное склонение.</w:t>
      </w:r>
    </w:p>
    <w:bookmarkEnd w:id="756"/>
    <w:bookmarkStart w:name="z812" w:id="757"/>
    <w:p>
      <w:pPr>
        <w:spacing w:after="0"/>
        <w:ind w:left="0"/>
        <w:jc w:val="both"/>
      </w:pPr>
      <w:r>
        <w:rPr>
          <w:rFonts w:ascii="Times New Roman"/>
          <w:b w:val="false"/>
          <w:i w:val="false"/>
          <w:color w:val="000000"/>
          <w:sz w:val="28"/>
        </w:rPr>
        <w:t>
      На карте указывается магнитное склонение с точностью до одного градуса и дата информации.</w:t>
      </w:r>
    </w:p>
    <w:bookmarkEnd w:id="757"/>
    <w:bookmarkStart w:name="z813" w:id="758"/>
    <w:p>
      <w:pPr>
        <w:spacing w:after="0"/>
        <w:ind w:left="0"/>
        <w:jc w:val="both"/>
      </w:pPr>
      <w:r>
        <w:rPr>
          <w:rFonts w:ascii="Times New Roman"/>
          <w:b w:val="false"/>
          <w:i w:val="false"/>
          <w:color w:val="000000"/>
          <w:sz w:val="28"/>
        </w:rPr>
        <w:t>
      38. Аэронавигационные данные.</w:t>
      </w:r>
    </w:p>
    <w:bookmarkEnd w:id="758"/>
    <w:bookmarkStart w:name="z814" w:id="759"/>
    <w:p>
      <w:pPr>
        <w:spacing w:after="0"/>
        <w:ind w:left="0"/>
        <w:jc w:val="both"/>
      </w:pPr>
      <w:r>
        <w:rPr>
          <w:rFonts w:ascii="Times New Roman"/>
          <w:b w:val="false"/>
          <w:i w:val="false"/>
          <w:color w:val="000000"/>
          <w:sz w:val="28"/>
        </w:rPr>
        <w:t>
      Препятствия.</w:t>
      </w:r>
    </w:p>
    <w:bookmarkEnd w:id="759"/>
    <w:bookmarkStart w:name="z815" w:id="760"/>
    <w:p>
      <w:pPr>
        <w:spacing w:after="0"/>
        <w:ind w:left="0"/>
        <w:jc w:val="both"/>
      </w:pPr>
      <w:r>
        <w:rPr>
          <w:rFonts w:ascii="Times New Roman"/>
          <w:b w:val="false"/>
          <w:i w:val="false"/>
          <w:color w:val="000000"/>
          <w:sz w:val="28"/>
        </w:rPr>
        <w:t>
      Объекты в зоне траектории взлета, которые возвышаются над плоской поверхностью, имеющей наклон 1,2 % и имеющей общее начало с зоной траектории взлета, рассматриваются как препятствия, за исключением случаев, когда такие препятствия полностью затенены другими препятствиями и могут не обозначаться на карте. Подвижные объекты, такие, как суда, железнодорожные составы, автомашины и т. п., которые могут возвышаться над плоскостью, имеющей наклон 1,2 %, считаются препятствиями, но не считаются препятствиями, создающими затенение.</w:t>
      </w:r>
    </w:p>
    <w:bookmarkEnd w:id="760"/>
    <w:bookmarkStart w:name="z816" w:id="761"/>
    <w:p>
      <w:pPr>
        <w:spacing w:after="0"/>
        <w:ind w:left="0"/>
        <w:jc w:val="both"/>
      </w:pPr>
      <w:r>
        <w:rPr>
          <w:rFonts w:ascii="Times New Roman"/>
          <w:b w:val="false"/>
          <w:i w:val="false"/>
          <w:color w:val="000000"/>
          <w:sz w:val="28"/>
        </w:rPr>
        <w:t>
      Тенью препятствия считается плоская поверхность, начинающаяся от горизонтальной линии, проходящей через вершину препятствия перпендикулярно осевой линии зоны траектории взлета. Эта плоскость включает в себя всю ширину зоны траектории взлета и продолжается до плоскости с наклоном 1,2%, или до следующего более высокого препятствия, если оно находится ближе. На протяжении первых 300 метров (1000 футов) зоны траектории взлета теневые плоскости располагаются горизонтально, а за этой точкой они имеют наклон вверх в 1,2 %.</w:t>
      </w:r>
    </w:p>
    <w:bookmarkEnd w:id="761"/>
    <w:bookmarkStart w:name="z817" w:id="762"/>
    <w:p>
      <w:pPr>
        <w:spacing w:after="0"/>
        <w:ind w:left="0"/>
        <w:jc w:val="both"/>
      </w:pPr>
      <w:r>
        <w:rPr>
          <w:rFonts w:ascii="Times New Roman"/>
          <w:b w:val="false"/>
          <w:i w:val="false"/>
          <w:color w:val="000000"/>
          <w:sz w:val="28"/>
        </w:rPr>
        <w:t>
      Если препятствие, создающее затенение, может быть устранено, другие объекты, которые в результате этого становятся препятствиями, наносятся на карту.</w:t>
      </w:r>
    </w:p>
    <w:bookmarkEnd w:id="762"/>
    <w:bookmarkStart w:name="z818" w:id="763"/>
    <w:p>
      <w:pPr>
        <w:spacing w:after="0"/>
        <w:ind w:left="0"/>
        <w:jc w:val="both"/>
      </w:pPr>
      <w:r>
        <w:rPr>
          <w:rFonts w:ascii="Times New Roman"/>
          <w:b w:val="false"/>
          <w:i w:val="false"/>
          <w:color w:val="000000"/>
          <w:sz w:val="28"/>
        </w:rPr>
        <w:t>
      39. Зона траектории полета.</w:t>
      </w:r>
    </w:p>
    <w:bookmarkEnd w:id="763"/>
    <w:bookmarkStart w:name="z819" w:id="764"/>
    <w:p>
      <w:pPr>
        <w:spacing w:after="0"/>
        <w:ind w:left="0"/>
        <w:jc w:val="both"/>
      </w:pPr>
      <w:r>
        <w:rPr>
          <w:rFonts w:ascii="Times New Roman"/>
          <w:b w:val="false"/>
          <w:i w:val="false"/>
          <w:color w:val="000000"/>
          <w:sz w:val="28"/>
        </w:rPr>
        <w:t>
      Зона траектории взлета представляет собой четырехугольное пространство на поверхности земли, лежащее непосредственно под траекторией взлета и расположенное симметрично по отношению к ней. Эта зона имеет следующие характеристики:</w:t>
      </w:r>
    </w:p>
    <w:bookmarkEnd w:id="764"/>
    <w:bookmarkStart w:name="z820" w:id="765"/>
    <w:p>
      <w:pPr>
        <w:spacing w:after="0"/>
        <w:ind w:left="0"/>
        <w:jc w:val="both"/>
      </w:pPr>
      <w:r>
        <w:rPr>
          <w:rFonts w:ascii="Times New Roman"/>
          <w:b w:val="false"/>
          <w:i w:val="false"/>
          <w:color w:val="000000"/>
          <w:sz w:val="28"/>
        </w:rPr>
        <w:t>
      1) она начинается в конце зоны, объявленной пригодной для взлета (т. е. в конце ВПП или конце ВПП или концевой полосы, свободной от препятствий, в зависимости от обстоятельств);</w:t>
      </w:r>
    </w:p>
    <w:bookmarkEnd w:id="765"/>
    <w:bookmarkStart w:name="z821" w:id="766"/>
    <w:p>
      <w:pPr>
        <w:spacing w:after="0"/>
        <w:ind w:left="0"/>
        <w:jc w:val="both"/>
      </w:pPr>
      <w:r>
        <w:rPr>
          <w:rFonts w:ascii="Times New Roman"/>
          <w:b w:val="false"/>
          <w:i w:val="false"/>
          <w:color w:val="000000"/>
          <w:sz w:val="28"/>
        </w:rPr>
        <w:t>
      2) ее ширина в исходной точке составляет 180 метров (600 футов) и затем возрастает в степени 0,25D, достигая максимальной ширины 1800 метров (6000 футов), где величина D представляет собой расстояние от исходной точки;</w:t>
      </w:r>
    </w:p>
    <w:bookmarkEnd w:id="766"/>
    <w:bookmarkStart w:name="z822" w:id="767"/>
    <w:p>
      <w:pPr>
        <w:spacing w:after="0"/>
        <w:ind w:left="0"/>
        <w:jc w:val="both"/>
      </w:pPr>
      <w:r>
        <w:rPr>
          <w:rFonts w:ascii="Times New Roman"/>
          <w:b w:val="false"/>
          <w:i w:val="false"/>
          <w:color w:val="000000"/>
          <w:sz w:val="28"/>
        </w:rPr>
        <w:t>
      3) она продолжается до точки, за которой отсутствуют препятствия или до отметки 10,0 километров (5,4 морских миль), в зависимости от того, какое из этих расстояний меньше.</w:t>
      </w:r>
    </w:p>
    <w:bookmarkEnd w:id="767"/>
    <w:bookmarkStart w:name="z823" w:id="768"/>
    <w:p>
      <w:pPr>
        <w:spacing w:after="0"/>
        <w:ind w:left="0"/>
        <w:jc w:val="both"/>
      </w:pPr>
      <w:r>
        <w:rPr>
          <w:rFonts w:ascii="Times New Roman"/>
          <w:b w:val="false"/>
          <w:i w:val="false"/>
          <w:color w:val="000000"/>
          <w:sz w:val="28"/>
        </w:rPr>
        <w:t>
      На ВПП, которыми пользуются воздушные суда с эксплуатационными ограничениями, не исключающими возможность выполнения ими взлета с градиентом менее 1,2 %, протяженность зоны траектории взлета увеличивается не менее чем до 12,0 километров (6,5 морских миль), а наклон плоской поверхности уменьшается до 1 % или менее.</w:t>
      </w:r>
    </w:p>
    <w:bookmarkEnd w:id="768"/>
    <w:bookmarkStart w:name="z824" w:id="769"/>
    <w:p>
      <w:pPr>
        <w:spacing w:after="0"/>
        <w:ind w:left="0"/>
        <w:jc w:val="both"/>
      </w:pPr>
      <w:r>
        <w:rPr>
          <w:rFonts w:ascii="Times New Roman"/>
          <w:b w:val="false"/>
          <w:i w:val="false"/>
          <w:color w:val="000000"/>
          <w:sz w:val="28"/>
        </w:rPr>
        <w:t>
      40. Объявленные расстояния.</w:t>
      </w:r>
    </w:p>
    <w:bookmarkEnd w:id="769"/>
    <w:bookmarkStart w:name="z825" w:id="770"/>
    <w:p>
      <w:pPr>
        <w:spacing w:after="0"/>
        <w:ind w:left="0"/>
        <w:jc w:val="both"/>
      </w:pPr>
      <w:r>
        <w:rPr>
          <w:rFonts w:ascii="Times New Roman"/>
          <w:b w:val="false"/>
          <w:i w:val="false"/>
          <w:color w:val="000000"/>
          <w:sz w:val="28"/>
        </w:rPr>
        <w:t>
      Для каждого направления каждой ВПП в соответствующем месте на карте указывается следующая информация:</w:t>
      </w:r>
    </w:p>
    <w:bookmarkEnd w:id="770"/>
    <w:bookmarkStart w:name="z826" w:id="771"/>
    <w:p>
      <w:pPr>
        <w:spacing w:after="0"/>
        <w:ind w:left="0"/>
        <w:jc w:val="both"/>
      </w:pPr>
      <w:r>
        <w:rPr>
          <w:rFonts w:ascii="Times New Roman"/>
          <w:b w:val="false"/>
          <w:i w:val="false"/>
          <w:color w:val="000000"/>
          <w:sz w:val="28"/>
        </w:rPr>
        <w:t>
      1) располагаемая длина разбега;</w:t>
      </w:r>
    </w:p>
    <w:bookmarkEnd w:id="771"/>
    <w:bookmarkStart w:name="z827" w:id="772"/>
    <w:p>
      <w:pPr>
        <w:spacing w:after="0"/>
        <w:ind w:left="0"/>
        <w:jc w:val="both"/>
      </w:pPr>
      <w:r>
        <w:rPr>
          <w:rFonts w:ascii="Times New Roman"/>
          <w:b w:val="false"/>
          <w:i w:val="false"/>
          <w:color w:val="000000"/>
          <w:sz w:val="28"/>
        </w:rPr>
        <w:t>
      2) располагаемая дистанция прерванного взлета;</w:t>
      </w:r>
    </w:p>
    <w:bookmarkEnd w:id="772"/>
    <w:bookmarkStart w:name="z828" w:id="773"/>
    <w:p>
      <w:pPr>
        <w:spacing w:after="0"/>
        <w:ind w:left="0"/>
        <w:jc w:val="both"/>
      </w:pPr>
      <w:r>
        <w:rPr>
          <w:rFonts w:ascii="Times New Roman"/>
          <w:b w:val="false"/>
          <w:i w:val="false"/>
          <w:color w:val="000000"/>
          <w:sz w:val="28"/>
        </w:rPr>
        <w:t>
      3) располагаемая взлетная дистанция;</w:t>
      </w:r>
    </w:p>
    <w:bookmarkEnd w:id="773"/>
    <w:bookmarkStart w:name="z829" w:id="774"/>
    <w:p>
      <w:pPr>
        <w:spacing w:after="0"/>
        <w:ind w:left="0"/>
        <w:jc w:val="both"/>
      </w:pPr>
      <w:r>
        <w:rPr>
          <w:rFonts w:ascii="Times New Roman"/>
          <w:b w:val="false"/>
          <w:i w:val="false"/>
          <w:color w:val="000000"/>
          <w:sz w:val="28"/>
        </w:rPr>
        <w:t>
      4) располагаемая посадочная дистанция.</w:t>
      </w:r>
    </w:p>
    <w:bookmarkEnd w:id="774"/>
    <w:bookmarkStart w:name="z830" w:id="775"/>
    <w:p>
      <w:pPr>
        <w:spacing w:after="0"/>
        <w:ind w:left="0"/>
        <w:jc w:val="both"/>
      </w:pPr>
      <w:r>
        <w:rPr>
          <w:rFonts w:ascii="Times New Roman"/>
          <w:b w:val="false"/>
          <w:i w:val="false"/>
          <w:color w:val="000000"/>
          <w:sz w:val="28"/>
        </w:rPr>
        <w:t>
      41. Вид в плане и профиль.</w:t>
      </w:r>
    </w:p>
    <w:bookmarkEnd w:id="775"/>
    <w:bookmarkStart w:name="z831" w:id="776"/>
    <w:p>
      <w:pPr>
        <w:spacing w:after="0"/>
        <w:ind w:left="0"/>
        <w:jc w:val="both"/>
      </w:pPr>
      <w:r>
        <w:rPr>
          <w:rFonts w:ascii="Times New Roman"/>
          <w:b w:val="false"/>
          <w:i w:val="false"/>
          <w:color w:val="000000"/>
          <w:sz w:val="28"/>
        </w:rPr>
        <w:t>
      На виде в плане указываются:</w:t>
      </w:r>
    </w:p>
    <w:bookmarkEnd w:id="776"/>
    <w:bookmarkStart w:name="z832" w:id="777"/>
    <w:p>
      <w:pPr>
        <w:spacing w:after="0"/>
        <w:ind w:left="0"/>
        <w:jc w:val="both"/>
      </w:pPr>
      <w:r>
        <w:rPr>
          <w:rFonts w:ascii="Times New Roman"/>
          <w:b w:val="false"/>
          <w:i w:val="false"/>
          <w:color w:val="000000"/>
          <w:sz w:val="28"/>
        </w:rPr>
        <w:t>
      1) сплошной линией контур ВПП, включая длину и ширину, магнитный пеленг с точностью до одного градуса и номер ВПП;</w:t>
      </w:r>
    </w:p>
    <w:bookmarkEnd w:id="777"/>
    <w:bookmarkStart w:name="z833" w:id="778"/>
    <w:p>
      <w:pPr>
        <w:spacing w:after="0"/>
        <w:ind w:left="0"/>
        <w:jc w:val="both"/>
      </w:pPr>
      <w:r>
        <w:rPr>
          <w:rFonts w:ascii="Times New Roman"/>
          <w:b w:val="false"/>
          <w:i w:val="false"/>
          <w:color w:val="000000"/>
          <w:sz w:val="28"/>
        </w:rPr>
        <w:t>
      2) штриховой линией полосы, свободные от препятствий, включая длину и обозначение;</w:t>
      </w:r>
    </w:p>
    <w:bookmarkEnd w:id="778"/>
    <w:bookmarkStart w:name="z834" w:id="779"/>
    <w:p>
      <w:pPr>
        <w:spacing w:after="0"/>
        <w:ind w:left="0"/>
        <w:jc w:val="both"/>
      </w:pPr>
      <w:r>
        <w:rPr>
          <w:rFonts w:ascii="Times New Roman"/>
          <w:b w:val="false"/>
          <w:i w:val="false"/>
          <w:color w:val="000000"/>
          <w:sz w:val="28"/>
        </w:rPr>
        <w:t>
      3) пунктирной линией – зоны траекторий взлета и тонкой прерывистой линией с чередующимися короткими и длинными штрихами – осевая линия;</w:t>
      </w:r>
    </w:p>
    <w:bookmarkEnd w:id="779"/>
    <w:bookmarkStart w:name="z835" w:id="780"/>
    <w:p>
      <w:pPr>
        <w:spacing w:after="0"/>
        <w:ind w:left="0"/>
        <w:jc w:val="both"/>
      </w:pPr>
      <w:r>
        <w:rPr>
          <w:rFonts w:ascii="Times New Roman"/>
          <w:b w:val="false"/>
          <w:i w:val="false"/>
          <w:color w:val="000000"/>
          <w:sz w:val="28"/>
        </w:rPr>
        <w:t>
      4) запасные зоны траекторий взлета. В тех случаях, когда указываются симметрично расположенные относительно продолжения осевой линии ВПП запасные зоны траекторий взлета, предусматриваются примечания, в которых объясняется значение таких зон;</w:t>
      </w:r>
    </w:p>
    <w:bookmarkEnd w:id="780"/>
    <w:bookmarkStart w:name="z836" w:id="781"/>
    <w:p>
      <w:pPr>
        <w:spacing w:after="0"/>
        <w:ind w:left="0"/>
        <w:jc w:val="both"/>
      </w:pPr>
      <w:r>
        <w:rPr>
          <w:rFonts w:ascii="Times New Roman"/>
          <w:b w:val="false"/>
          <w:i w:val="false"/>
          <w:color w:val="000000"/>
          <w:sz w:val="28"/>
        </w:rPr>
        <w:t>
      5) препятствия, включая:</w:t>
      </w:r>
    </w:p>
    <w:bookmarkEnd w:id="781"/>
    <w:bookmarkStart w:name="z837" w:id="782"/>
    <w:p>
      <w:pPr>
        <w:spacing w:after="0"/>
        <w:ind w:left="0"/>
        <w:jc w:val="both"/>
      </w:pPr>
      <w:r>
        <w:rPr>
          <w:rFonts w:ascii="Times New Roman"/>
          <w:b w:val="false"/>
          <w:i w:val="false"/>
          <w:color w:val="000000"/>
          <w:sz w:val="28"/>
        </w:rPr>
        <w:t>
      точное местоположение каждого препятствия вместе с условным знаком, характеризующим тип этого препятствия;</w:t>
      </w:r>
    </w:p>
    <w:bookmarkEnd w:id="782"/>
    <w:bookmarkStart w:name="z838" w:id="783"/>
    <w:p>
      <w:pPr>
        <w:spacing w:after="0"/>
        <w:ind w:left="0"/>
        <w:jc w:val="both"/>
      </w:pPr>
      <w:r>
        <w:rPr>
          <w:rFonts w:ascii="Times New Roman"/>
          <w:b w:val="false"/>
          <w:i w:val="false"/>
          <w:color w:val="000000"/>
          <w:sz w:val="28"/>
        </w:rPr>
        <w:t>
      превышение и обозначение каждого препятствия;</w:t>
      </w:r>
    </w:p>
    <w:bookmarkEnd w:id="783"/>
    <w:bookmarkStart w:name="z839" w:id="784"/>
    <w:p>
      <w:pPr>
        <w:spacing w:after="0"/>
        <w:ind w:left="0"/>
        <w:jc w:val="both"/>
      </w:pPr>
      <w:r>
        <w:rPr>
          <w:rFonts w:ascii="Times New Roman"/>
          <w:b w:val="false"/>
          <w:i w:val="false"/>
          <w:color w:val="000000"/>
          <w:sz w:val="28"/>
        </w:rPr>
        <w:t>
      границы возвышения препятствий больших размеров особым образом с пояснением в легенде.</w:t>
      </w:r>
    </w:p>
    <w:bookmarkEnd w:id="784"/>
    <w:bookmarkStart w:name="z840" w:id="785"/>
    <w:p>
      <w:pPr>
        <w:spacing w:after="0"/>
        <w:ind w:left="0"/>
        <w:jc w:val="both"/>
      </w:pPr>
      <w:r>
        <w:rPr>
          <w:rFonts w:ascii="Times New Roman"/>
          <w:b w:val="false"/>
          <w:i w:val="false"/>
          <w:color w:val="000000"/>
          <w:sz w:val="28"/>
        </w:rPr>
        <w:t>
      При изображении КПТ указывается длина каждой КПТ.</w:t>
      </w:r>
    </w:p>
    <w:bookmarkEnd w:id="785"/>
    <w:bookmarkStart w:name="z841" w:id="786"/>
    <w:p>
      <w:pPr>
        <w:spacing w:after="0"/>
        <w:ind w:left="0"/>
        <w:jc w:val="both"/>
      </w:pPr>
      <w:r>
        <w:rPr>
          <w:rFonts w:ascii="Times New Roman"/>
          <w:b w:val="false"/>
          <w:i w:val="false"/>
          <w:color w:val="000000"/>
          <w:sz w:val="28"/>
        </w:rPr>
        <w:t>
      На профиле указываются:</w:t>
      </w:r>
    </w:p>
    <w:bookmarkEnd w:id="786"/>
    <w:p>
      <w:pPr>
        <w:spacing w:after="0"/>
        <w:ind w:left="0"/>
        <w:jc w:val="both"/>
      </w:pPr>
      <w:bookmarkStart w:name="z842" w:id="787"/>
      <w:r>
        <w:rPr>
          <w:rFonts w:ascii="Times New Roman"/>
          <w:b w:val="false"/>
          <w:i w:val="false"/>
          <w:color w:val="000000"/>
          <w:sz w:val="28"/>
        </w:rPr>
        <w:t xml:space="preserve">
      6) сплошной линией – профиль осевой линии ВПП и пунктирной </w:t>
      </w:r>
    </w:p>
    <w:bookmarkEnd w:id="787"/>
    <w:p>
      <w:pPr>
        <w:spacing w:after="0"/>
        <w:ind w:left="0"/>
        <w:jc w:val="both"/>
      </w:pPr>
      <w:r>
        <w:rPr>
          <w:rFonts w:ascii="Times New Roman"/>
          <w:b w:val="false"/>
          <w:i w:val="false"/>
          <w:color w:val="000000"/>
          <w:sz w:val="28"/>
        </w:rPr>
        <w:t>линией – профиль осевой линии любых соответствующих КПТ и полос, свободных от препятствий;</w:t>
      </w:r>
    </w:p>
    <w:bookmarkStart w:name="z843" w:id="788"/>
    <w:p>
      <w:pPr>
        <w:spacing w:after="0"/>
        <w:ind w:left="0"/>
        <w:jc w:val="both"/>
      </w:pPr>
      <w:r>
        <w:rPr>
          <w:rFonts w:ascii="Times New Roman"/>
          <w:b w:val="false"/>
          <w:i w:val="false"/>
          <w:color w:val="000000"/>
          <w:sz w:val="28"/>
        </w:rPr>
        <w:t>
      7) превышение осевой линии на каждом конце ВПП, на КПТ и в начале каждой зоны траектории взлета, а также значительное изменение уклона ВПП и КПТ;</w:t>
      </w:r>
    </w:p>
    <w:bookmarkEnd w:id="788"/>
    <w:bookmarkStart w:name="z844" w:id="789"/>
    <w:p>
      <w:pPr>
        <w:spacing w:after="0"/>
        <w:ind w:left="0"/>
        <w:jc w:val="both"/>
      </w:pPr>
      <w:r>
        <w:rPr>
          <w:rFonts w:ascii="Times New Roman"/>
          <w:b w:val="false"/>
          <w:i w:val="false"/>
          <w:color w:val="000000"/>
          <w:sz w:val="28"/>
        </w:rPr>
        <w:t>
      8) препятствия, включая:</w:t>
      </w:r>
    </w:p>
    <w:bookmarkEnd w:id="789"/>
    <w:bookmarkStart w:name="z845" w:id="790"/>
    <w:p>
      <w:pPr>
        <w:spacing w:after="0"/>
        <w:ind w:left="0"/>
        <w:jc w:val="both"/>
      </w:pPr>
      <w:r>
        <w:rPr>
          <w:rFonts w:ascii="Times New Roman"/>
          <w:b w:val="false"/>
          <w:i w:val="false"/>
          <w:color w:val="000000"/>
          <w:sz w:val="28"/>
        </w:rPr>
        <w:t>
      каждое препятствие – сплошной вертикальной линией, начинающейся от соответствующей линии сетки и проходящей, по крайней мере, через следующую линию сетки до верхней точки препятствия;</w:t>
      </w:r>
    </w:p>
    <w:bookmarkEnd w:id="790"/>
    <w:bookmarkStart w:name="z846" w:id="791"/>
    <w:p>
      <w:pPr>
        <w:spacing w:after="0"/>
        <w:ind w:left="0"/>
        <w:jc w:val="both"/>
      </w:pPr>
      <w:r>
        <w:rPr>
          <w:rFonts w:ascii="Times New Roman"/>
          <w:b w:val="false"/>
          <w:i w:val="false"/>
          <w:color w:val="000000"/>
          <w:sz w:val="28"/>
        </w:rPr>
        <w:t>
      обозначение каждого препятствия;</w:t>
      </w:r>
    </w:p>
    <w:bookmarkEnd w:id="791"/>
    <w:bookmarkStart w:name="z847" w:id="792"/>
    <w:p>
      <w:pPr>
        <w:spacing w:after="0"/>
        <w:ind w:left="0"/>
        <w:jc w:val="both"/>
      </w:pPr>
      <w:r>
        <w:rPr>
          <w:rFonts w:ascii="Times New Roman"/>
          <w:b w:val="false"/>
          <w:i w:val="false"/>
          <w:color w:val="000000"/>
          <w:sz w:val="28"/>
        </w:rPr>
        <w:t>
      границы возвышения препятствий больших размеров – особым образом с пояснением в легенде.</w:t>
      </w:r>
    </w:p>
    <w:bookmarkEnd w:id="792"/>
    <w:bookmarkStart w:name="z848" w:id="793"/>
    <w:p>
      <w:pPr>
        <w:spacing w:after="0"/>
        <w:ind w:left="0"/>
        <w:jc w:val="both"/>
      </w:pPr>
      <w:r>
        <w:rPr>
          <w:rFonts w:ascii="Times New Roman"/>
          <w:b w:val="false"/>
          <w:i w:val="false"/>
          <w:color w:val="000000"/>
          <w:sz w:val="28"/>
        </w:rPr>
        <w:t>
      42. Точность.</w:t>
      </w:r>
    </w:p>
    <w:bookmarkEnd w:id="793"/>
    <w:bookmarkStart w:name="z849" w:id="794"/>
    <w:p>
      <w:pPr>
        <w:spacing w:after="0"/>
        <w:ind w:left="0"/>
        <w:jc w:val="both"/>
      </w:pPr>
      <w:r>
        <w:rPr>
          <w:rFonts w:ascii="Times New Roman"/>
          <w:b w:val="false"/>
          <w:i w:val="false"/>
          <w:color w:val="000000"/>
          <w:sz w:val="28"/>
        </w:rPr>
        <w:t>
      На карте указывается степень достигаемой точности.</w:t>
      </w:r>
    </w:p>
    <w:bookmarkEnd w:id="794"/>
    <w:bookmarkStart w:name="z850" w:id="795"/>
    <w:p>
      <w:pPr>
        <w:spacing w:after="0"/>
        <w:ind w:left="0"/>
        <w:jc w:val="both"/>
      </w:pPr>
      <w:r>
        <w:rPr>
          <w:rFonts w:ascii="Times New Roman"/>
          <w:b w:val="false"/>
          <w:i w:val="false"/>
          <w:color w:val="000000"/>
          <w:sz w:val="28"/>
        </w:rPr>
        <w:t>
      Исходный уровень. В случае отсутствия при съемке сведений о действительном исходном уровне отсчета в вертикальной плоскости указывается превышение используемого исходного уровня с пометкой, что оно является принятым.</w:t>
      </w:r>
    </w:p>
    <w:bookmarkEnd w:id="795"/>
    <w:bookmarkStart w:name="z851" w:id="796"/>
    <w:p>
      <w:pPr>
        <w:spacing w:after="0"/>
        <w:ind w:left="0"/>
        <w:jc w:val="left"/>
      </w:pPr>
      <w:r>
        <w:rPr>
          <w:rFonts w:ascii="Times New Roman"/>
          <w:b/>
          <w:i w:val="false"/>
          <w:color w:val="000000"/>
        </w:rPr>
        <w:t xml:space="preserve"> Параграф 6. Составление карты местности для точного захода на посадку</w:t>
      </w:r>
    </w:p>
    <w:bookmarkEnd w:id="796"/>
    <w:bookmarkStart w:name="z852" w:id="797"/>
    <w:p>
      <w:pPr>
        <w:spacing w:after="0"/>
        <w:ind w:left="0"/>
        <w:jc w:val="both"/>
      </w:pPr>
      <w:r>
        <w:rPr>
          <w:rFonts w:ascii="Times New Roman"/>
          <w:b w:val="false"/>
          <w:i w:val="false"/>
          <w:color w:val="000000"/>
          <w:sz w:val="28"/>
        </w:rPr>
        <w:t>
      43. Назначение.</w:t>
      </w:r>
    </w:p>
    <w:bookmarkEnd w:id="797"/>
    <w:bookmarkStart w:name="z853" w:id="798"/>
    <w:p>
      <w:pPr>
        <w:spacing w:after="0"/>
        <w:ind w:left="0"/>
        <w:jc w:val="both"/>
      </w:pPr>
      <w:r>
        <w:rPr>
          <w:rFonts w:ascii="Times New Roman"/>
          <w:b w:val="false"/>
          <w:i w:val="false"/>
          <w:color w:val="000000"/>
          <w:sz w:val="28"/>
        </w:rPr>
        <w:t>
      Данная карта содержит подробную информацию о профиле местности в пределах заданного участка конечного этапа захода на посадку в целях предоставления летно-эксплуатационным предприятиям возможности оценки того, насколько данная местность оказывает влияние на определение высоты принятия решения при использовании радиовысотомеров.</w:t>
      </w:r>
    </w:p>
    <w:bookmarkEnd w:id="798"/>
    <w:bookmarkStart w:name="z854" w:id="799"/>
    <w:p>
      <w:pPr>
        <w:spacing w:after="0"/>
        <w:ind w:left="0"/>
        <w:jc w:val="both"/>
      </w:pPr>
      <w:r>
        <w:rPr>
          <w:rFonts w:ascii="Times New Roman"/>
          <w:b w:val="false"/>
          <w:i w:val="false"/>
          <w:color w:val="000000"/>
          <w:sz w:val="28"/>
        </w:rPr>
        <w:t>
      44. Наличие.</w:t>
      </w:r>
    </w:p>
    <w:bookmarkEnd w:id="799"/>
    <w:bookmarkStart w:name="z855" w:id="800"/>
    <w:p>
      <w:pPr>
        <w:spacing w:after="0"/>
        <w:ind w:left="0"/>
        <w:jc w:val="both"/>
      </w:pPr>
      <w:r>
        <w:rPr>
          <w:rFonts w:ascii="Times New Roman"/>
          <w:b w:val="false"/>
          <w:i w:val="false"/>
          <w:color w:val="000000"/>
          <w:sz w:val="28"/>
        </w:rPr>
        <w:t>
      Карта местности для точного захода на посадку предоставляется для всех ВПП, оборудованных для точного захода на посадку по категориям II и III, на аэродромах, используемых международной гражданской авиацией, за исключением тех случаев, когда необходимая информация представлена на карте местности и препятствий в районе аэродрома (электронная).</w:t>
      </w:r>
    </w:p>
    <w:bookmarkEnd w:id="800"/>
    <w:bookmarkStart w:name="z856" w:id="801"/>
    <w:p>
      <w:pPr>
        <w:spacing w:after="0"/>
        <w:ind w:left="0"/>
        <w:jc w:val="both"/>
      </w:pPr>
      <w:r>
        <w:rPr>
          <w:rFonts w:ascii="Times New Roman"/>
          <w:b w:val="false"/>
          <w:i w:val="false"/>
          <w:color w:val="000000"/>
          <w:sz w:val="28"/>
        </w:rPr>
        <w:t>
      Карта местности для точного захода на посадку пересматривается всякий раз, когда происходят какие либо существенные изменения.</w:t>
      </w:r>
    </w:p>
    <w:bookmarkEnd w:id="801"/>
    <w:bookmarkStart w:name="z857" w:id="802"/>
    <w:p>
      <w:pPr>
        <w:spacing w:after="0"/>
        <w:ind w:left="0"/>
        <w:jc w:val="both"/>
      </w:pPr>
      <w:r>
        <w:rPr>
          <w:rFonts w:ascii="Times New Roman"/>
          <w:b w:val="false"/>
          <w:i w:val="false"/>
          <w:color w:val="000000"/>
          <w:sz w:val="28"/>
        </w:rPr>
        <w:t>
      45. Обозначения.</w:t>
      </w:r>
    </w:p>
    <w:bookmarkEnd w:id="802"/>
    <w:bookmarkStart w:name="z858" w:id="803"/>
    <w:p>
      <w:pPr>
        <w:spacing w:after="0"/>
        <w:ind w:left="0"/>
        <w:jc w:val="both"/>
      </w:pPr>
      <w:r>
        <w:rPr>
          <w:rFonts w:ascii="Times New Roman"/>
          <w:b w:val="false"/>
          <w:i w:val="false"/>
          <w:color w:val="000000"/>
          <w:sz w:val="28"/>
        </w:rPr>
        <w:t>
      На карте указывается название государства, в котором расположен аэродром, название города, населенного пункта или района, который обслуживается данным аэродромом, наименование аэродрома и обозначение ВПП.</w:t>
      </w:r>
    </w:p>
    <w:bookmarkEnd w:id="803"/>
    <w:bookmarkStart w:name="z859" w:id="804"/>
    <w:p>
      <w:pPr>
        <w:spacing w:after="0"/>
        <w:ind w:left="0"/>
        <w:jc w:val="both"/>
      </w:pPr>
      <w:r>
        <w:rPr>
          <w:rFonts w:ascii="Times New Roman"/>
          <w:b w:val="false"/>
          <w:i w:val="false"/>
          <w:color w:val="000000"/>
          <w:sz w:val="28"/>
        </w:rPr>
        <w:t>
      46. Информация о плане и профиле</w:t>
      </w:r>
    </w:p>
    <w:bookmarkEnd w:id="804"/>
    <w:bookmarkStart w:name="z860" w:id="805"/>
    <w:p>
      <w:pPr>
        <w:spacing w:after="0"/>
        <w:ind w:left="0"/>
        <w:jc w:val="both"/>
      </w:pPr>
      <w:r>
        <w:rPr>
          <w:rFonts w:ascii="Times New Roman"/>
          <w:b w:val="false"/>
          <w:i w:val="false"/>
          <w:color w:val="000000"/>
          <w:sz w:val="28"/>
        </w:rPr>
        <w:t>
      Карта включает:</w:t>
      </w:r>
    </w:p>
    <w:bookmarkEnd w:id="805"/>
    <w:bookmarkStart w:name="z861" w:id="806"/>
    <w:p>
      <w:pPr>
        <w:spacing w:after="0"/>
        <w:ind w:left="0"/>
        <w:jc w:val="both"/>
      </w:pPr>
      <w:r>
        <w:rPr>
          <w:rFonts w:ascii="Times New Roman"/>
          <w:b w:val="false"/>
          <w:i w:val="false"/>
          <w:color w:val="000000"/>
          <w:sz w:val="28"/>
        </w:rPr>
        <w:t>
      1) план местности в горизонталях с интервалом 1 метр (3 фута) на участке 60 метров (200 футов) по обеим сторонам от продолжения осевой линии ВПП в тех же пределах, что и профиль, причем горизонтали наносятся относительно уровня порога ВПП;</w:t>
      </w:r>
    </w:p>
    <w:bookmarkEnd w:id="806"/>
    <w:bookmarkStart w:name="z862" w:id="807"/>
    <w:p>
      <w:pPr>
        <w:spacing w:after="0"/>
        <w:ind w:left="0"/>
        <w:jc w:val="both"/>
      </w:pPr>
      <w:r>
        <w:rPr>
          <w:rFonts w:ascii="Times New Roman"/>
          <w:b w:val="false"/>
          <w:i w:val="false"/>
          <w:color w:val="000000"/>
          <w:sz w:val="28"/>
        </w:rPr>
        <w:t>
      2) обозначение тех участков, где высота местности или любого объекта на местности, обозначенного на плане, упомянутом в подпункте 1) настоящего пункта, на ±3 метра (10 футов) расходится с профилем осевой линии ВПП и может отразиться на показаниях радиовысотомера;</w:t>
      </w:r>
    </w:p>
    <w:bookmarkEnd w:id="807"/>
    <w:bookmarkStart w:name="z863" w:id="808"/>
    <w:p>
      <w:pPr>
        <w:spacing w:after="0"/>
        <w:ind w:left="0"/>
        <w:jc w:val="both"/>
      </w:pPr>
      <w:r>
        <w:rPr>
          <w:rFonts w:ascii="Times New Roman"/>
          <w:b w:val="false"/>
          <w:i w:val="false"/>
          <w:color w:val="000000"/>
          <w:sz w:val="28"/>
        </w:rPr>
        <w:t>
      3) профиль местности в пределах 900 метров (3000 футов) от порога вдоль продолжения осевой линии ВПП.</w:t>
      </w:r>
    </w:p>
    <w:bookmarkEnd w:id="808"/>
    <w:bookmarkStart w:name="z864" w:id="809"/>
    <w:p>
      <w:pPr>
        <w:spacing w:after="0"/>
        <w:ind w:left="0"/>
        <w:jc w:val="left"/>
      </w:pPr>
      <w:r>
        <w:rPr>
          <w:rFonts w:ascii="Times New Roman"/>
          <w:b/>
          <w:i w:val="false"/>
          <w:color w:val="000000"/>
        </w:rPr>
        <w:t xml:space="preserve"> Параграф 7. Составление карты района</w:t>
      </w:r>
    </w:p>
    <w:bookmarkEnd w:id="809"/>
    <w:bookmarkStart w:name="z865" w:id="810"/>
    <w:p>
      <w:pPr>
        <w:spacing w:after="0"/>
        <w:ind w:left="0"/>
        <w:jc w:val="both"/>
      </w:pPr>
      <w:r>
        <w:rPr>
          <w:rFonts w:ascii="Times New Roman"/>
          <w:b w:val="false"/>
          <w:i w:val="false"/>
          <w:color w:val="000000"/>
          <w:sz w:val="28"/>
        </w:rPr>
        <w:t>
      47. Назначение.</w:t>
      </w:r>
    </w:p>
    <w:bookmarkEnd w:id="810"/>
    <w:bookmarkStart w:name="z866" w:id="811"/>
    <w:p>
      <w:pPr>
        <w:spacing w:after="0"/>
        <w:ind w:left="0"/>
        <w:jc w:val="both"/>
      </w:pPr>
      <w:r>
        <w:rPr>
          <w:rFonts w:ascii="Times New Roman"/>
          <w:b w:val="false"/>
          <w:i w:val="false"/>
          <w:color w:val="000000"/>
          <w:sz w:val="28"/>
        </w:rPr>
        <w:t>
      На данной карте содержится информация, помогающая летному экипажу выполнять полет по приборам на следующих этапах:</w:t>
      </w:r>
    </w:p>
    <w:bookmarkEnd w:id="811"/>
    <w:bookmarkStart w:name="z867" w:id="812"/>
    <w:p>
      <w:pPr>
        <w:spacing w:after="0"/>
        <w:ind w:left="0"/>
        <w:jc w:val="both"/>
      </w:pPr>
      <w:r>
        <w:rPr>
          <w:rFonts w:ascii="Times New Roman"/>
          <w:b w:val="false"/>
          <w:i w:val="false"/>
          <w:color w:val="000000"/>
          <w:sz w:val="28"/>
        </w:rPr>
        <w:t>
      1) переход от полета по маршруту к этапу захода на посадку на аэродром;</w:t>
      </w:r>
    </w:p>
    <w:bookmarkEnd w:id="812"/>
    <w:bookmarkStart w:name="z868" w:id="813"/>
    <w:p>
      <w:pPr>
        <w:spacing w:after="0"/>
        <w:ind w:left="0"/>
        <w:jc w:val="both"/>
      </w:pPr>
      <w:r>
        <w:rPr>
          <w:rFonts w:ascii="Times New Roman"/>
          <w:b w:val="false"/>
          <w:i w:val="false"/>
          <w:color w:val="000000"/>
          <w:sz w:val="28"/>
        </w:rPr>
        <w:t>
      2) переход от этапа взлета/ухода на второй круг к полету по маршруту;</w:t>
      </w:r>
    </w:p>
    <w:bookmarkEnd w:id="813"/>
    <w:bookmarkStart w:name="z869" w:id="814"/>
    <w:p>
      <w:pPr>
        <w:spacing w:after="0"/>
        <w:ind w:left="0"/>
        <w:jc w:val="both"/>
      </w:pPr>
      <w:r>
        <w:rPr>
          <w:rFonts w:ascii="Times New Roman"/>
          <w:b w:val="false"/>
          <w:i w:val="false"/>
          <w:color w:val="000000"/>
          <w:sz w:val="28"/>
        </w:rPr>
        <w:t>
      3) полеты в районах со сложными маршрутами ОВД или сложной структурой воздушного пространства.</w:t>
      </w:r>
    </w:p>
    <w:bookmarkEnd w:id="814"/>
    <w:bookmarkStart w:name="z870" w:id="815"/>
    <w:p>
      <w:pPr>
        <w:spacing w:after="0"/>
        <w:ind w:left="0"/>
        <w:jc w:val="both"/>
      </w:pPr>
      <w:r>
        <w:rPr>
          <w:rFonts w:ascii="Times New Roman"/>
          <w:b w:val="false"/>
          <w:i w:val="false"/>
          <w:color w:val="000000"/>
          <w:sz w:val="28"/>
        </w:rPr>
        <w:t>
      48. Наличие.</w:t>
      </w:r>
    </w:p>
    <w:bookmarkEnd w:id="815"/>
    <w:bookmarkStart w:name="z871" w:id="816"/>
    <w:p>
      <w:pPr>
        <w:spacing w:after="0"/>
        <w:ind w:left="0"/>
        <w:jc w:val="both"/>
      </w:pPr>
      <w:r>
        <w:rPr>
          <w:rFonts w:ascii="Times New Roman"/>
          <w:b w:val="false"/>
          <w:i w:val="false"/>
          <w:color w:val="000000"/>
          <w:sz w:val="28"/>
        </w:rPr>
        <w:t>
      Карта района предоставляется в тех случаях, когда маршруты ОВД или требования к сообщениям о местоположении являются сложными и не могут быть надлежащим образом указаны на маршрутной карте.</w:t>
      </w:r>
    </w:p>
    <w:bookmarkEnd w:id="816"/>
    <w:bookmarkStart w:name="z872" w:id="817"/>
    <w:p>
      <w:pPr>
        <w:spacing w:after="0"/>
        <w:ind w:left="0"/>
        <w:jc w:val="both"/>
      </w:pPr>
      <w:r>
        <w:rPr>
          <w:rFonts w:ascii="Times New Roman"/>
          <w:b w:val="false"/>
          <w:i w:val="false"/>
          <w:color w:val="000000"/>
          <w:sz w:val="28"/>
        </w:rPr>
        <w:t>
      Когда для прибывающих и для вылетающих воздушных судов устанавливаются различные маршруты ОВД и требования к сообщению о местоположении воздушного судна, которые невозможно достаточно четко отразить на одной карте, предусматриваются отдельные карты.</w:t>
      </w:r>
    </w:p>
    <w:bookmarkEnd w:id="817"/>
    <w:bookmarkStart w:name="z873" w:id="818"/>
    <w:p>
      <w:pPr>
        <w:spacing w:after="0"/>
        <w:ind w:left="0"/>
        <w:jc w:val="both"/>
      </w:pPr>
      <w:r>
        <w:rPr>
          <w:rFonts w:ascii="Times New Roman"/>
          <w:b w:val="false"/>
          <w:i w:val="false"/>
          <w:color w:val="000000"/>
          <w:sz w:val="28"/>
        </w:rPr>
        <w:t>
      49. Картографируемый район и масштаб.</w:t>
      </w:r>
    </w:p>
    <w:bookmarkEnd w:id="818"/>
    <w:bookmarkStart w:name="z874" w:id="819"/>
    <w:p>
      <w:pPr>
        <w:spacing w:after="0"/>
        <w:ind w:left="0"/>
        <w:jc w:val="both"/>
      </w:pPr>
      <w:r>
        <w:rPr>
          <w:rFonts w:ascii="Times New Roman"/>
          <w:b w:val="false"/>
          <w:i w:val="false"/>
          <w:color w:val="000000"/>
          <w:sz w:val="28"/>
        </w:rPr>
        <w:t>
      Изображаемый на каждой карте район включает точки, которые четко определяют маршруты вылета и прибытия.</w:t>
      </w:r>
    </w:p>
    <w:bookmarkEnd w:id="819"/>
    <w:bookmarkStart w:name="z875" w:id="820"/>
    <w:p>
      <w:pPr>
        <w:spacing w:after="0"/>
        <w:ind w:left="0"/>
        <w:jc w:val="both"/>
      </w:pPr>
      <w:r>
        <w:rPr>
          <w:rFonts w:ascii="Times New Roman"/>
          <w:b w:val="false"/>
          <w:i w:val="false"/>
          <w:color w:val="000000"/>
          <w:sz w:val="28"/>
        </w:rPr>
        <w:t>
      Данная карта составляется в масштабе с указанием линейного масштаба.</w:t>
      </w:r>
    </w:p>
    <w:bookmarkEnd w:id="820"/>
    <w:bookmarkStart w:name="z876" w:id="821"/>
    <w:p>
      <w:pPr>
        <w:spacing w:after="0"/>
        <w:ind w:left="0"/>
        <w:jc w:val="both"/>
      </w:pPr>
      <w:r>
        <w:rPr>
          <w:rFonts w:ascii="Times New Roman"/>
          <w:b w:val="false"/>
          <w:i w:val="false"/>
          <w:color w:val="000000"/>
          <w:sz w:val="28"/>
        </w:rPr>
        <w:t>
      50. Проекция.</w:t>
      </w:r>
    </w:p>
    <w:bookmarkEnd w:id="821"/>
    <w:bookmarkStart w:name="z877" w:id="822"/>
    <w:p>
      <w:pPr>
        <w:spacing w:after="0"/>
        <w:ind w:left="0"/>
        <w:jc w:val="both"/>
      </w:pPr>
      <w:r>
        <w:rPr>
          <w:rFonts w:ascii="Times New Roman"/>
          <w:b w:val="false"/>
          <w:i w:val="false"/>
          <w:color w:val="000000"/>
          <w:sz w:val="28"/>
        </w:rPr>
        <w:t>
      Параллели и меридианы наносятся с соответствующими интервалами.</w:t>
      </w:r>
    </w:p>
    <w:bookmarkEnd w:id="822"/>
    <w:bookmarkStart w:name="z878" w:id="823"/>
    <w:p>
      <w:pPr>
        <w:spacing w:after="0"/>
        <w:ind w:left="0"/>
        <w:jc w:val="both"/>
      </w:pPr>
      <w:r>
        <w:rPr>
          <w:rFonts w:ascii="Times New Roman"/>
          <w:b w:val="false"/>
          <w:i w:val="false"/>
          <w:color w:val="000000"/>
          <w:sz w:val="28"/>
        </w:rPr>
        <w:t>
      Градуировочные штрихи наносятся с постоянными интервалами вдоль линий внутренней рамки.</w:t>
      </w:r>
    </w:p>
    <w:bookmarkEnd w:id="823"/>
    <w:bookmarkStart w:name="z879" w:id="824"/>
    <w:p>
      <w:pPr>
        <w:spacing w:after="0"/>
        <w:ind w:left="0"/>
        <w:jc w:val="both"/>
      </w:pPr>
      <w:r>
        <w:rPr>
          <w:rFonts w:ascii="Times New Roman"/>
          <w:b w:val="false"/>
          <w:i w:val="false"/>
          <w:color w:val="000000"/>
          <w:sz w:val="28"/>
        </w:rPr>
        <w:t>
      51. Обозначения.</w:t>
      </w:r>
    </w:p>
    <w:bookmarkEnd w:id="824"/>
    <w:bookmarkStart w:name="z880" w:id="825"/>
    <w:p>
      <w:pPr>
        <w:spacing w:after="0"/>
        <w:ind w:left="0"/>
        <w:jc w:val="both"/>
      </w:pPr>
      <w:r>
        <w:rPr>
          <w:rFonts w:ascii="Times New Roman"/>
          <w:b w:val="false"/>
          <w:i w:val="false"/>
          <w:color w:val="000000"/>
          <w:sz w:val="28"/>
        </w:rPr>
        <w:t>
      На каждой карте указывается название изображаемого воздушного пространства.</w:t>
      </w:r>
    </w:p>
    <w:bookmarkEnd w:id="825"/>
    <w:bookmarkStart w:name="z881" w:id="826"/>
    <w:p>
      <w:pPr>
        <w:spacing w:after="0"/>
        <w:ind w:left="0"/>
        <w:jc w:val="both"/>
      </w:pPr>
      <w:r>
        <w:rPr>
          <w:rFonts w:ascii="Times New Roman"/>
          <w:b w:val="false"/>
          <w:i w:val="false"/>
          <w:color w:val="000000"/>
          <w:sz w:val="28"/>
        </w:rPr>
        <w:t>
      52. Техногенная среда и топография.</w:t>
      </w:r>
    </w:p>
    <w:bookmarkEnd w:id="826"/>
    <w:bookmarkStart w:name="z882" w:id="827"/>
    <w:p>
      <w:pPr>
        <w:spacing w:after="0"/>
        <w:ind w:left="0"/>
        <w:jc w:val="both"/>
      </w:pPr>
      <w:r>
        <w:rPr>
          <w:rFonts w:ascii="Times New Roman"/>
          <w:b w:val="false"/>
          <w:i w:val="false"/>
          <w:color w:val="000000"/>
          <w:sz w:val="28"/>
        </w:rPr>
        <w:t>
      На карту наносятся общие контуры береговых линий всех открытых водных пространств, крупных озер и рек, если они не затрудняют понимание другой, более свойственной для назначения карты, информации.</w:t>
      </w:r>
    </w:p>
    <w:bookmarkEnd w:id="827"/>
    <w:bookmarkStart w:name="z883" w:id="828"/>
    <w:p>
      <w:pPr>
        <w:spacing w:after="0"/>
        <w:ind w:left="0"/>
        <w:jc w:val="both"/>
      </w:pPr>
      <w:r>
        <w:rPr>
          <w:rFonts w:ascii="Times New Roman"/>
          <w:b w:val="false"/>
          <w:i w:val="false"/>
          <w:color w:val="000000"/>
          <w:sz w:val="28"/>
        </w:rPr>
        <w:t>
      53. Магнитное склонение.</w:t>
      </w:r>
    </w:p>
    <w:bookmarkEnd w:id="828"/>
    <w:bookmarkStart w:name="z884" w:id="829"/>
    <w:p>
      <w:pPr>
        <w:spacing w:after="0"/>
        <w:ind w:left="0"/>
        <w:jc w:val="both"/>
      </w:pPr>
      <w:r>
        <w:rPr>
          <w:rFonts w:ascii="Times New Roman"/>
          <w:b w:val="false"/>
          <w:i w:val="false"/>
          <w:color w:val="000000"/>
          <w:sz w:val="28"/>
        </w:rPr>
        <w:t>
      Указывается среднее магнитное склонение нанесенного на карте района с точностью до ближайшего градуса.</w:t>
      </w:r>
    </w:p>
    <w:bookmarkEnd w:id="829"/>
    <w:bookmarkStart w:name="z885" w:id="830"/>
    <w:p>
      <w:pPr>
        <w:spacing w:after="0"/>
        <w:ind w:left="0"/>
        <w:jc w:val="both"/>
      </w:pPr>
      <w:r>
        <w:rPr>
          <w:rFonts w:ascii="Times New Roman"/>
          <w:b w:val="false"/>
          <w:i w:val="false"/>
          <w:color w:val="000000"/>
          <w:sz w:val="28"/>
        </w:rPr>
        <w:t>
      54. Пеленги, линии пути и радиалы.</w:t>
      </w:r>
    </w:p>
    <w:bookmarkEnd w:id="830"/>
    <w:bookmarkStart w:name="z886" w:id="831"/>
    <w:p>
      <w:pPr>
        <w:spacing w:after="0"/>
        <w:ind w:left="0"/>
        <w:jc w:val="both"/>
      </w:pPr>
      <w:r>
        <w:rPr>
          <w:rFonts w:ascii="Times New Roman"/>
          <w:b w:val="false"/>
          <w:i w:val="false"/>
          <w:color w:val="000000"/>
          <w:sz w:val="28"/>
        </w:rPr>
        <w:t>
      На карте обозначаются магнитные пеленги, линии пути и радиалы, за исключением случаев, когда в районах высоких широт, где соответствующим полномочным органом определено, что ориентирование по магнитному северу невозможно, следует использовать другой подходящий ориентир - истинный север или северное направление по сетке координат. Если для участков RNAV дополнительно приводятся истинные значения пеленгов и линий пути, они указываются в скобках с точностью до 0,1</w:t>
      </w:r>
      <w:r>
        <w:rPr>
          <w:rFonts w:ascii="Times New Roman"/>
          <w:b w:val="false"/>
          <w:i w:val="false"/>
          <w:color w:val="000000"/>
          <w:vertAlign w:val="superscript"/>
        </w:rPr>
        <w:t>о</w:t>
      </w:r>
      <w:r>
        <w:rPr>
          <w:rFonts w:ascii="Times New Roman"/>
          <w:b w:val="false"/>
          <w:i w:val="false"/>
          <w:color w:val="000000"/>
          <w:sz w:val="28"/>
        </w:rPr>
        <w:t>, например 290</w:t>
      </w:r>
      <w:r>
        <w:rPr>
          <w:rFonts w:ascii="Times New Roman"/>
          <w:b w:val="false"/>
          <w:i w:val="false"/>
          <w:color w:val="000000"/>
          <w:vertAlign w:val="superscript"/>
        </w:rPr>
        <w:t xml:space="preserve"> о</w:t>
      </w:r>
      <w:r>
        <w:rPr>
          <w:rFonts w:ascii="Times New Roman"/>
          <w:b w:val="false"/>
          <w:i w:val="false"/>
          <w:color w:val="000000"/>
          <w:sz w:val="28"/>
        </w:rPr>
        <w:t xml:space="preserve"> (294,9</w:t>
      </w:r>
      <w:r>
        <w:rPr>
          <w:rFonts w:ascii="Times New Roman"/>
          <w:b w:val="false"/>
          <w:i w:val="false"/>
          <w:color w:val="000000"/>
          <w:vertAlign w:val="superscript"/>
        </w:rPr>
        <w:t xml:space="preserve"> о</w:t>
      </w:r>
      <w:r>
        <w:rPr>
          <w:rFonts w:ascii="Times New Roman"/>
          <w:b w:val="false"/>
          <w:i w:val="false"/>
          <w:color w:val="000000"/>
          <w:sz w:val="28"/>
        </w:rPr>
        <w:t xml:space="preserve"> Т).</w:t>
      </w:r>
    </w:p>
    <w:bookmarkEnd w:id="831"/>
    <w:bookmarkStart w:name="z887" w:id="832"/>
    <w:p>
      <w:pPr>
        <w:spacing w:after="0"/>
        <w:ind w:left="0"/>
        <w:jc w:val="both"/>
      </w:pPr>
      <w:r>
        <w:rPr>
          <w:rFonts w:ascii="Times New Roman"/>
          <w:b w:val="false"/>
          <w:i w:val="false"/>
          <w:color w:val="000000"/>
          <w:sz w:val="28"/>
        </w:rPr>
        <w:t>
      В тех случаях, когда пеленги, линии пути или радиалы приводятся с ориентированием на северное направление истинного или условного меридиана, то это ясно указывается на карте. При использования северного направления условного меридиана приводится опорный условный меридиан.</w:t>
      </w:r>
    </w:p>
    <w:bookmarkEnd w:id="832"/>
    <w:bookmarkStart w:name="z888" w:id="833"/>
    <w:p>
      <w:pPr>
        <w:spacing w:after="0"/>
        <w:ind w:left="0"/>
        <w:jc w:val="both"/>
      </w:pPr>
      <w:r>
        <w:rPr>
          <w:rFonts w:ascii="Times New Roman"/>
          <w:b w:val="false"/>
          <w:i w:val="false"/>
          <w:color w:val="000000"/>
          <w:sz w:val="28"/>
        </w:rPr>
        <w:t>
      55. Аэронавигационные данные.</w:t>
      </w:r>
    </w:p>
    <w:bookmarkEnd w:id="833"/>
    <w:bookmarkStart w:name="z889" w:id="834"/>
    <w:p>
      <w:pPr>
        <w:spacing w:after="0"/>
        <w:ind w:left="0"/>
        <w:jc w:val="both"/>
      </w:pPr>
      <w:r>
        <w:rPr>
          <w:rFonts w:ascii="Times New Roman"/>
          <w:b w:val="false"/>
          <w:i w:val="false"/>
          <w:color w:val="000000"/>
          <w:sz w:val="28"/>
        </w:rPr>
        <w:t>
      Аэродромы. Указываются все аэродромы, влияющие на систему маршрутов в районе данного аэродрома. По необходимости, обозначается индекс расположения ВПП.</w:t>
      </w:r>
    </w:p>
    <w:bookmarkEnd w:id="834"/>
    <w:bookmarkStart w:name="z890" w:id="835"/>
    <w:p>
      <w:pPr>
        <w:spacing w:after="0"/>
        <w:ind w:left="0"/>
        <w:jc w:val="both"/>
      </w:pPr>
      <w:r>
        <w:rPr>
          <w:rFonts w:ascii="Times New Roman"/>
          <w:b w:val="false"/>
          <w:i w:val="false"/>
          <w:color w:val="000000"/>
          <w:sz w:val="28"/>
        </w:rPr>
        <w:t>
      Запретные зоны, зоны ограничения полетов и опасные зоны. Наносятся запретные зоны, зоны ограничения полетов и опасные зоны с указанием их обозначений и вертикальных границ.</w:t>
      </w:r>
    </w:p>
    <w:bookmarkEnd w:id="835"/>
    <w:bookmarkStart w:name="z891" w:id="836"/>
    <w:p>
      <w:pPr>
        <w:spacing w:after="0"/>
        <w:ind w:left="0"/>
        <w:jc w:val="both"/>
      </w:pPr>
      <w:r>
        <w:rPr>
          <w:rFonts w:ascii="Times New Roman"/>
          <w:b w:val="false"/>
          <w:i w:val="false"/>
          <w:color w:val="000000"/>
          <w:sz w:val="28"/>
        </w:rPr>
        <w:t>
      Минимальные абсолютные высоты полета в зоне. Значения AMA указываются в пределах квадратов, образуемых параллелями и меридианами.</w:t>
      </w:r>
    </w:p>
    <w:bookmarkEnd w:id="836"/>
    <w:bookmarkStart w:name="z892" w:id="837"/>
    <w:p>
      <w:pPr>
        <w:spacing w:after="0"/>
        <w:ind w:left="0"/>
        <w:jc w:val="both"/>
      </w:pPr>
      <w:r>
        <w:rPr>
          <w:rFonts w:ascii="Times New Roman"/>
          <w:b w:val="false"/>
          <w:i w:val="false"/>
          <w:color w:val="000000"/>
          <w:sz w:val="28"/>
        </w:rPr>
        <w:t>
      Система ОВД. На карте указываются компоненты соответствующей установленной системы ОВД.</w:t>
      </w:r>
    </w:p>
    <w:bookmarkEnd w:id="837"/>
    <w:bookmarkStart w:name="z893" w:id="838"/>
    <w:p>
      <w:pPr>
        <w:spacing w:after="0"/>
        <w:ind w:left="0"/>
        <w:jc w:val="both"/>
      </w:pPr>
      <w:r>
        <w:rPr>
          <w:rFonts w:ascii="Times New Roman"/>
          <w:b w:val="false"/>
          <w:i w:val="false"/>
          <w:color w:val="000000"/>
          <w:sz w:val="28"/>
        </w:rPr>
        <w:t>
      Такие компоненты включают:</w:t>
      </w:r>
    </w:p>
    <w:bookmarkEnd w:id="838"/>
    <w:bookmarkStart w:name="z894" w:id="839"/>
    <w:p>
      <w:pPr>
        <w:spacing w:after="0"/>
        <w:ind w:left="0"/>
        <w:jc w:val="both"/>
      </w:pPr>
      <w:r>
        <w:rPr>
          <w:rFonts w:ascii="Times New Roman"/>
          <w:b w:val="false"/>
          <w:i w:val="false"/>
          <w:color w:val="000000"/>
          <w:sz w:val="28"/>
        </w:rPr>
        <w:t>
      1) радионавигационные средства, связанные с системой ОВД, с указанием их названий, обозначений, частот и географических координат в градусах, минутах и секундах;</w:t>
      </w:r>
    </w:p>
    <w:bookmarkEnd w:id="839"/>
    <w:bookmarkStart w:name="z895" w:id="840"/>
    <w:p>
      <w:pPr>
        <w:spacing w:after="0"/>
        <w:ind w:left="0"/>
        <w:jc w:val="both"/>
      </w:pPr>
      <w:r>
        <w:rPr>
          <w:rFonts w:ascii="Times New Roman"/>
          <w:b w:val="false"/>
          <w:i w:val="false"/>
          <w:color w:val="000000"/>
          <w:sz w:val="28"/>
        </w:rPr>
        <w:t>
      2) в отношении DМЕ – дополнительно превышение передающей антенны DМЕ с точностью до 30 метров (100 футов);</w:t>
      </w:r>
    </w:p>
    <w:bookmarkEnd w:id="840"/>
    <w:bookmarkStart w:name="z896" w:id="841"/>
    <w:p>
      <w:pPr>
        <w:spacing w:after="0"/>
        <w:ind w:left="0"/>
        <w:jc w:val="both"/>
      </w:pPr>
      <w:r>
        <w:rPr>
          <w:rFonts w:ascii="Times New Roman"/>
          <w:b w:val="false"/>
          <w:i w:val="false"/>
          <w:color w:val="000000"/>
          <w:sz w:val="28"/>
        </w:rPr>
        <w:t>
      3) аэродромные радиосредства, необходимые для вылета и прибытия и для полета в зоне ожидания;</w:t>
      </w:r>
    </w:p>
    <w:bookmarkEnd w:id="841"/>
    <w:bookmarkStart w:name="z897" w:id="842"/>
    <w:p>
      <w:pPr>
        <w:spacing w:after="0"/>
        <w:ind w:left="0"/>
        <w:jc w:val="both"/>
      </w:pPr>
      <w:r>
        <w:rPr>
          <w:rFonts w:ascii="Times New Roman"/>
          <w:b w:val="false"/>
          <w:i w:val="false"/>
          <w:color w:val="000000"/>
          <w:sz w:val="28"/>
        </w:rPr>
        <w:t>
      4) боковые и вертикальные границы всего установленного воздушного пространства и соответствующий класс воздушного пространства;</w:t>
      </w:r>
    </w:p>
    <w:bookmarkEnd w:id="842"/>
    <w:bookmarkStart w:name="z898" w:id="843"/>
    <w:p>
      <w:pPr>
        <w:spacing w:after="0"/>
        <w:ind w:left="0"/>
        <w:jc w:val="both"/>
      </w:pPr>
      <w:r>
        <w:rPr>
          <w:rFonts w:ascii="Times New Roman"/>
          <w:b w:val="false"/>
          <w:i w:val="false"/>
          <w:color w:val="000000"/>
          <w:sz w:val="28"/>
        </w:rPr>
        <w:t>
      5) обозначение навигационной(ых) спецификации(й), включая любые ограничения, если они установлены;</w:t>
      </w:r>
    </w:p>
    <w:bookmarkEnd w:id="843"/>
    <w:bookmarkStart w:name="z899" w:id="844"/>
    <w:p>
      <w:pPr>
        <w:spacing w:after="0"/>
        <w:ind w:left="0"/>
        <w:jc w:val="both"/>
      </w:pPr>
      <w:r>
        <w:rPr>
          <w:rFonts w:ascii="Times New Roman"/>
          <w:b w:val="false"/>
          <w:i w:val="false"/>
          <w:color w:val="000000"/>
          <w:sz w:val="28"/>
        </w:rPr>
        <w:t>
      6) схемы ожидания и маршруты в районе аэродрома с индексами маршрутов и путевой угол вдоль каждого участка предписанных воздушных трасс и маршрутов в районе аэродрома с точностью до ближайшего градуса;</w:t>
      </w:r>
    </w:p>
    <w:bookmarkEnd w:id="844"/>
    <w:bookmarkStart w:name="z900" w:id="845"/>
    <w:p>
      <w:pPr>
        <w:spacing w:after="0"/>
        <w:ind w:left="0"/>
        <w:jc w:val="both"/>
      </w:pPr>
      <w:r>
        <w:rPr>
          <w:rFonts w:ascii="Times New Roman"/>
          <w:b w:val="false"/>
          <w:i w:val="false"/>
          <w:color w:val="000000"/>
          <w:sz w:val="28"/>
        </w:rPr>
        <w:t>
      7) все основные точки, определяющие маршруты в районе аэродрома и не обозначенные по местоположению радионавигационного средства, с указанием их кодовых наименований и географических координат в градусах, минутах и секундах;</w:t>
      </w:r>
    </w:p>
    <w:bookmarkEnd w:id="845"/>
    <w:bookmarkStart w:name="z901" w:id="846"/>
    <w:p>
      <w:pPr>
        <w:spacing w:after="0"/>
        <w:ind w:left="0"/>
        <w:jc w:val="both"/>
      </w:pPr>
      <w:r>
        <w:rPr>
          <w:rFonts w:ascii="Times New Roman"/>
          <w:b w:val="false"/>
          <w:i w:val="false"/>
          <w:color w:val="000000"/>
          <w:sz w:val="28"/>
        </w:rPr>
        <w:t>
      8) в отношении точек маршрута, определяющих маршруты зональной навигации VОR/DМЕ, дополнительно:</w:t>
      </w:r>
    </w:p>
    <w:bookmarkEnd w:id="846"/>
    <w:bookmarkStart w:name="z902" w:id="847"/>
    <w:p>
      <w:pPr>
        <w:spacing w:after="0"/>
        <w:ind w:left="0"/>
        <w:jc w:val="both"/>
      </w:pPr>
      <w:r>
        <w:rPr>
          <w:rFonts w:ascii="Times New Roman"/>
          <w:b w:val="false"/>
          <w:i w:val="false"/>
          <w:color w:val="000000"/>
          <w:sz w:val="28"/>
        </w:rPr>
        <w:t>
      обозначение местоположения и радиочастота опорного VОR/DМЕ;</w:t>
      </w:r>
    </w:p>
    <w:bookmarkEnd w:id="847"/>
    <w:bookmarkStart w:name="z903" w:id="848"/>
    <w:p>
      <w:pPr>
        <w:spacing w:after="0"/>
        <w:ind w:left="0"/>
        <w:jc w:val="both"/>
      </w:pPr>
      <w:r>
        <w:rPr>
          <w:rFonts w:ascii="Times New Roman"/>
          <w:b w:val="false"/>
          <w:i w:val="false"/>
          <w:color w:val="000000"/>
          <w:sz w:val="28"/>
        </w:rPr>
        <w:t>
      пеленг с точностью до 0,1</w:t>
      </w:r>
      <w:r>
        <w:rPr>
          <w:rFonts w:ascii="Times New Roman"/>
          <w:b w:val="false"/>
          <w:i w:val="false"/>
          <w:color w:val="000000"/>
          <w:vertAlign w:val="superscript"/>
        </w:rPr>
        <w:t xml:space="preserve"> о</w:t>
      </w:r>
      <w:r>
        <w:rPr>
          <w:rFonts w:ascii="Times New Roman"/>
          <w:b w:val="false"/>
          <w:i w:val="false"/>
          <w:color w:val="000000"/>
          <w:sz w:val="28"/>
        </w:rPr>
        <w:t xml:space="preserve"> и расстояние от опорного VОR/DМЕ с точностью до 0,2 километра (0,1 морской мили), если точка маршрута не совпадает с его местоположением;</w:t>
      </w:r>
    </w:p>
    <w:bookmarkEnd w:id="848"/>
    <w:bookmarkStart w:name="z904" w:id="849"/>
    <w:p>
      <w:pPr>
        <w:spacing w:after="0"/>
        <w:ind w:left="0"/>
        <w:jc w:val="both"/>
      </w:pPr>
      <w:r>
        <w:rPr>
          <w:rFonts w:ascii="Times New Roman"/>
          <w:b w:val="false"/>
          <w:i w:val="false"/>
          <w:color w:val="000000"/>
          <w:sz w:val="28"/>
        </w:rPr>
        <w:t>
      9) указание всех контрольных пунктов для обязательной передачи донесений и "по запросу";</w:t>
      </w:r>
    </w:p>
    <w:bookmarkEnd w:id="849"/>
    <w:bookmarkStart w:name="z905" w:id="850"/>
    <w:p>
      <w:pPr>
        <w:spacing w:after="0"/>
        <w:ind w:left="0"/>
        <w:jc w:val="both"/>
      </w:pPr>
      <w:r>
        <w:rPr>
          <w:rFonts w:ascii="Times New Roman"/>
          <w:b w:val="false"/>
          <w:i w:val="false"/>
          <w:color w:val="000000"/>
          <w:sz w:val="28"/>
        </w:rPr>
        <w:t>
      10) расстояния с точностью до ближайшего километра или морской мили между основными точками, представляющими собой поворотные или контрольные пункты;</w:t>
      </w:r>
    </w:p>
    <w:bookmarkEnd w:id="850"/>
    <w:bookmarkStart w:name="z906" w:id="851"/>
    <w:p>
      <w:pPr>
        <w:spacing w:after="0"/>
        <w:ind w:left="0"/>
        <w:jc w:val="both"/>
      </w:pPr>
      <w:r>
        <w:rPr>
          <w:rFonts w:ascii="Times New Roman"/>
          <w:b w:val="false"/>
          <w:i w:val="false"/>
          <w:color w:val="000000"/>
          <w:sz w:val="28"/>
        </w:rPr>
        <w:t>
      11) точки переключения на участках маршрута, определяемых с помощью всенаправленных ОВЧ радиомаяков, с указанием расстояний до радионавигационных средств с точностью до ближайшего километра или морской мили;</w:t>
      </w:r>
    </w:p>
    <w:bookmarkEnd w:id="851"/>
    <w:bookmarkStart w:name="z907" w:id="852"/>
    <w:p>
      <w:pPr>
        <w:spacing w:after="0"/>
        <w:ind w:left="0"/>
        <w:jc w:val="both"/>
      </w:pPr>
      <w:r>
        <w:rPr>
          <w:rFonts w:ascii="Times New Roman"/>
          <w:b w:val="false"/>
          <w:i w:val="false"/>
          <w:color w:val="000000"/>
          <w:sz w:val="28"/>
        </w:rPr>
        <w:t>
      12) МЕА и МОСА на маршрутах ОВД с точностью до ближайших 50 метров или 100 футов с округлением до большего значения;</w:t>
      </w:r>
    </w:p>
    <w:bookmarkEnd w:id="852"/>
    <w:bookmarkStart w:name="z908" w:id="853"/>
    <w:p>
      <w:pPr>
        <w:spacing w:after="0"/>
        <w:ind w:left="0"/>
        <w:jc w:val="both"/>
      </w:pPr>
      <w:r>
        <w:rPr>
          <w:rFonts w:ascii="Times New Roman"/>
          <w:b w:val="false"/>
          <w:i w:val="false"/>
          <w:color w:val="000000"/>
          <w:sz w:val="28"/>
        </w:rPr>
        <w:t>
      13) четко обозначенные установленные минимальные абсолютные высоты векторения с точностью до ближайших 50 метров или 100 футов с округлением до большего значения;</w:t>
      </w:r>
    </w:p>
    <w:bookmarkEnd w:id="853"/>
    <w:bookmarkStart w:name="z909" w:id="854"/>
    <w:p>
      <w:pPr>
        <w:spacing w:after="0"/>
        <w:ind w:left="0"/>
        <w:jc w:val="both"/>
      </w:pPr>
      <w:r>
        <w:rPr>
          <w:rFonts w:ascii="Times New Roman"/>
          <w:b w:val="false"/>
          <w:i w:val="false"/>
          <w:color w:val="000000"/>
          <w:sz w:val="28"/>
        </w:rPr>
        <w:t>
      14) ограничения по скорости в зоне и по уровню/абсолютной высоте, если они установлены;</w:t>
      </w:r>
    </w:p>
    <w:bookmarkEnd w:id="854"/>
    <w:bookmarkStart w:name="z910" w:id="855"/>
    <w:p>
      <w:pPr>
        <w:spacing w:after="0"/>
        <w:ind w:left="0"/>
        <w:jc w:val="both"/>
      </w:pPr>
      <w:r>
        <w:rPr>
          <w:rFonts w:ascii="Times New Roman"/>
          <w:b w:val="false"/>
          <w:i w:val="false"/>
          <w:color w:val="000000"/>
          <w:sz w:val="28"/>
        </w:rPr>
        <w:t>
      15) средства связи с указанием их каналов и, при необходимости, адреса подключения;</w:t>
      </w:r>
    </w:p>
    <w:bookmarkEnd w:id="855"/>
    <w:bookmarkStart w:name="z911" w:id="856"/>
    <w:p>
      <w:pPr>
        <w:spacing w:after="0"/>
        <w:ind w:left="0"/>
        <w:jc w:val="both"/>
      </w:pPr>
      <w:r>
        <w:rPr>
          <w:rFonts w:ascii="Times New Roman"/>
          <w:b w:val="false"/>
          <w:i w:val="false"/>
          <w:color w:val="000000"/>
          <w:sz w:val="28"/>
        </w:rPr>
        <w:t>
      16) указание основных точек "флайовер".</w:t>
      </w:r>
    </w:p>
    <w:bookmarkEnd w:id="856"/>
    <w:bookmarkStart w:name="z912" w:id="857"/>
    <w:p>
      <w:pPr>
        <w:spacing w:after="0"/>
        <w:ind w:left="0"/>
        <w:jc w:val="left"/>
      </w:pPr>
      <w:r>
        <w:rPr>
          <w:rFonts w:ascii="Times New Roman"/>
          <w:b/>
          <w:i w:val="false"/>
          <w:color w:val="000000"/>
        </w:rPr>
        <w:t xml:space="preserve"> Параграф 8. Составление карты стандартного вылета по приборам (SID)</w:t>
      </w:r>
    </w:p>
    <w:bookmarkEnd w:id="857"/>
    <w:bookmarkStart w:name="z913" w:id="858"/>
    <w:p>
      <w:pPr>
        <w:spacing w:after="0"/>
        <w:ind w:left="0"/>
        <w:jc w:val="both"/>
      </w:pPr>
      <w:r>
        <w:rPr>
          <w:rFonts w:ascii="Times New Roman"/>
          <w:b w:val="false"/>
          <w:i w:val="false"/>
          <w:color w:val="000000"/>
          <w:sz w:val="28"/>
        </w:rPr>
        <w:t>
      56. Назначение.</w:t>
      </w:r>
    </w:p>
    <w:bookmarkEnd w:id="858"/>
    <w:bookmarkStart w:name="z914" w:id="859"/>
    <w:p>
      <w:pPr>
        <w:spacing w:after="0"/>
        <w:ind w:left="0"/>
        <w:jc w:val="both"/>
      </w:pPr>
      <w:r>
        <w:rPr>
          <w:rFonts w:ascii="Times New Roman"/>
          <w:b w:val="false"/>
          <w:i w:val="false"/>
          <w:color w:val="000000"/>
          <w:sz w:val="28"/>
        </w:rPr>
        <w:t>
      Данная карта обеспечивает летный экипаж информацией, дающей ему возможность выполнять положения установленного стандартного маршрута вылета по приборам от этапа взлета до этапа полета по маршруту.</w:t>
      </w:r>
    </w:p>
    <w:bookmarkEnd w:id="859"/>
    <w:bookmarkStart w:name="z915" w:id="860"/>
    <w:p>
      <w:pPr>
        <w:spacing w:after="0"/>
        <w:ind w:left="0"/>
        <w:jc w:val="both"/>
      </w:pPr>
      <w:r>
        <w:rPr>
          <w:rFonts w:ascii="Times New Roman"/>
          <w:b w:val="false"/>
          <w:i w:val="false"/>
          <w:color w:val="000000"/>
          <w:sz w:val="28"/>
        </w:rPr>
        <w:t>
      57. Наличие.</w:t>
      </w:r>
    </w:p>
    <w:bookmarkEnd w:id="860"/>
    <w:bookmarkStart w:name="z916" w:id="861"/>
    <w:p>
      <w:pPr>
        <w:spacing w:after="0"/>
        <w:ind w:left="0"/>
        <w:jc w:val="both"/>
      </w:pPr>
      <w:r>
        <w:rPr>
          <w:rFonts w:ascii="Times New Roman"/>
          <w:b w:val="false"/>
          <w:i w:val="false"/>
          <w:color w:val="000000"/>
          <w:sz w:val="28"/>
        </w:rPr>
        <w:t>
      Карта стандартного вылета по приборам (SID) предоставляется во всех случаях, когда установлен стандартный маршрут вылета по приборам и его невозможно указать достаточно ясно на карте района.</w:t>
      </w:r>
    </w:p>
    <w:bookmarkEnd w:id="861"/>
    <w:bookmarkStart w:name="z917" w:id="862"/>
    <w:p>
      <w:pPr>
        <w:spacing w:after="0"/>
        <w:ind w:left="0"/>
        <w:jc w:val="both"/>
      </w:pPr>
      <w:r>
        <w:rPr>
          <w:rFonts w:ascii="Times New Roman"/>
          <w:b w:val="false"/>
          <w:i w:val="false"/>
          <w:color w:val="000000"/>
          <w:sz w:val="28"/>
        </w:rPr>
        <w:t>
      58. Картографируемый район и масштаб.</w:t>
      </w:r>
    </w:p>
    <w:bookmarkEnd w:id="862"/>
    <w:bookmarkStart w:name="z918" w:id="863"/>
    <w:p>
      <w:pPr>
        <w:spacing w:after="0"/>
        <w:ind w:left="0"/>
        <w:jc w:val="both"/>
      </w:pPr>
      <w:r>
        <w:rPr>
          <w:rFonts w:ascii="Times New Roman"/>
          <w:b w:val="false"/>
          <w:i w:val="false"/>
          <w:color w:val="000000"/>
          <w:sz w:val="28"/>
        </w:rPr>
        <w:t>
      Картографируемый район является достаточным для указания точки, где начинается маршрут вылета, и оговоренной основной точки, в которой может быть начат этап полета по маршруту вдоль установленного маршрута ОВД.</w:t>
      </w:r>
    </w:p>
    <w:bookmarkEnd w:id="863"/>
    <w:bookmarkStart w:name="z919" w:id="864"/>
    <w:p>
      <w:pPr>
        <w:spacing w:after="0"/>
        <w:ind w:left="0"/>
        <w:jc w:val="both"/>
      </w:pPr>
      <w:r>
        <w:rPr>
          <w:rFonts w:ascii="Times New Roman"/>
          <w:b w:val="false"/>
          <w:i w:val="false"/>
          <w:color w:val="000000"/>
          <w:sz w:val="28"/>
        </w:rPr>
        <w:t>
      При выполнении карты в масштабе, указывается графический масштаб.</w:t>
      </w:r>
    </w:p>
    <w:bookmarkEnd w:id="864"/>
    <w:bookmarkStart w:name="z920" w:id="865"/>
    <w:p>
      <w:pPr>
        <w:spacing w:after="0"/>
        <w:ind w:left="0"/>
        <w:jc w:val="both"/>
      </w:pPr>
      <w:r>
        <w:rPr>
          <w:rFonts w:ascii="Times New Roman"/>
          <w:b w:val="false"/>
          <w:i w:val="false"/>
          <w:color w:val="000000"/>
          <w:sz w:val="28"/>
        </w:rPr>
        <w:t>
      Если карта выполнена не в масштабе, то приводятся примечание "НЕ В МАСШТАБЕ" и условный знак отсутствия масштаба на линиях пути и других деталях карты, которые имеют слишком большие размеры для указания их в масштабе.</w:t>
      </w:r>
    </w:p>
    <w:bookmarkEnd w:id="865"/>
    <w:bookmarkStart w:name="z921" w:id="866"/>
    <w:p>
      <w:pPr>
        <w:spacing w:after="0"/>
        <w:ind w:left="0"/>
        <w:jc w:val="both"/>
      </w:pPr>
      <w:r>
        <w:rPr>
          <w:rFonts w:ascii="Times New Roman"/>
          <w:b w:val="false"/>
          <w:i w:val="false"/>
          <w:color w:val="000000"/>
          <w:sz w:val="28"/>
        </w:rPr>
        <w:t>
      59. Проекция.</w:t>
      </w:r>
    </w:p>
    <w:bookmarkEnd w:id="866"/>
    <w:bookmarkStart w:name="z922" w:id="867"/>
    <w:p>
      <w:pPr>
        <w:spacing w:after="0"/>
        <w:ind w:left="0"/>
        <w:jc w:val="both"/>
      </w:pPr>
      <w:r>
        <w:rPr>
          <w:rFonts w:ascii="Times New Roman"/>
          <w:b w:val="false"/>
          <w:i w:val="false"/>
          <w:color w:val="000000"/>
          <w:sz w:val="28"/>
        </w:rPr>
        <w:t>
      Градуировочные штрихи наносятся с постоянными интервалами в соответствующих местах вдоль линий внутренней рамки.</w:t>
      </w:r>
    </w:p>
    <w:bookmarkEnd w:id="867"/>
    <w:bookmarkStart w:name="z923" w:id="868"/>
    <w:p>
      <w:pPr>
        <w:spacing w:after="0"/>
        <w:ind w:left="0"/>
        <w:jc w:val="both"/>
      </w:pPr>
      <w:r>
        <w:rPr>
          <w:rFonts w:ascii="Times New Roman"/>
          <w:b w:val="false"/>
          <w:i w:val="false"/>
          <w:color w:val="000000"/>
          <w:sz w:val="28"/>
        </w:rPr>
        <w:t>
      60. Обозначения.</w:t>
      </w:r>
    </w:p>
    <w:bookmarkEnd w:id="868"/>
    <w:bookmarkStart w:name="z924" w:id="869"/>
    <w:p>
      <w:pPr>
        <w:spacing w:after="0"/>
        <w:ind w:left="0"/>
        <w:jc w:val="both"/>
      </w:pPr>
      <w:r>
        <w:rPr>
          <w:rFonts w:ascii="Times New Roman"/>
          <w:b w:val="false"/>
          <w:i w:val="false"/>
          <w:color w:val="000000"/>
          <w:sz w:val="28"/>
        </w:rPr>
        <w:t>
      На карте указывается название города, населенного пункта или района, который обслуживается данным аэродромом, наименование аэродрома и обозначение(я) стандартного(ых) маршрута(ов) вылета по приборам.</w:t>
      </w:r>
    </w:p>
    <w:bookmarkEnd w:id="869"/>
    <w:bookmarkStart w:name="z925" w:id="870"/>
    <w:p>
      <w:pPr>
        <w:spacing w:after="0"/>
        <w:ind w:left="0"/>
        <w:jc w:val="both"/>
      </w:pPr>
      <w:r>
        <w:rPr>
          <w:rFonts w:ascii="Times New Roman"/>
          <w:b w:val="false"/>
          <w:i w:val="false"/>
          <w:color w:val="000000"/>
          <w:sz w:val="28"/>
        </w:rPr>
        <w:t>
      61. Техногенная среда и топография.</w:t>
      </w:r>
    </w:p>
    <w:bookmarkEnd w:id="870"/>
    <w:bookmarkStart w:name="z926" w:id="871"/>
    <w:p>
      <w:pPr>
        <w:spacing w:after="0"/>
        <w:ind w:left="0"/>
        <w:jc w:val="both"/>
      </w:pPr>
      <w:r>
        <w:rPr>
          <w:rFonts w:ascii="Times New Roman"/>
          <w:b w:val="false"/>
          <w:i w:val="false"/>
          <w:color w:val="000000"/>
          <w:sz w:val="28"/>
        </w:rPr>
        <w:t>
      На карту, выполненную в масштабе, наносятся общие контуры береговых линий всех открытых водных пространств, крупных озер и рек, если они не затрудняют понимание другой более свойственной для назначения карты информации.</w:t>
      </w:r>
    </w:p>
    <w:bookmarkEnd w:id="871"/>
    <w:bookmarkStart w:name="z927" w:id="872"/>
    <w:p>
      <w:pPr>
        <w:spacing w:after="0"/>
        <w:ind w:left="0"/>
        <w:jc w:val="both"/>
      </w:pPr>
      <w:r>
        <w:rPr>
          <w:rFonts w:ascii="Times New Roman"/>
          <w:b w:val="false"/>
          <w:i w:val="false"/>
          <w:color w:val="000000"/>
          <w:sz w:val="28"/>
        </w:rPr>
        <w:t>
      62. Магнитное склонение.</w:t>
      </w:r>
    </w:p>
    <w:bookmarkEnd w:id="872"/>
    <w:bookmarkStart w:name="z928" w:id="873"/>
    <w:p>
      <w:pPr>
        <w:spacing w:after="0"/>
        <w:ind w:left="0"/>
        <w:jc w:val="both"/>
      </w:pPr>
      <w:r>
        <w:rPr>
          <w:rFonts w:ascii="Times New Roman"/>
          <w:b w:val="false"/>
          <w:i w:val="false"/>
          <w:color w:val="000000"/>
          <w:sz w:val="28"/>
        </w:rPr>
        <w:t>
      На карте указывается магнитное склонение с точностью до ближайшего градуса, используемое при определении магнитных пеленгов, линий пути и радиалов.</w:t>
      </w:r>
    </w:p>
    <w:bookmarkEnd w:id="873"/>
    <w:bookmarkStart w:name="z929" w:id="874"/>
    <w:p>
      <w:pPr>
        <w:spacing w:after="0"/>
        <w:ind w:left="0"/>
        <w:jc w:val="both"/>
      </w:pPr>
      <w:r>
        <w:rPr>
          <w:rFonts w:ascii="Times New Roman"/>
          <w:b w:val="false"/>
          <w:i w:val="false"/>
          <w:color w:val="000000"/>
          <w:sz w:val="28"/>
        </w:rPr>
        <w:t>
      63. Пеленги, линии пути и радиалы.</w:t>
      </w:r>
    </w:p>
    <w:bookmarkEnd w:id="874"/>
    <w:bookmarkStart w:name="z930" w:id="875"/>
    <w:p>
      <w:pPr>
        <w:spacing w:after="0"/>
        <w:ind w:left="0"/>
        <w:jc w:val="both"/>
      </w:pPr>
      <w:r>
        <w:rPr>
          <w:rFonts w:ascii="Times New Roman"/>
          <w:b w:val="false"/>
          <w:i w:val="false"/>
          <w:color w:val="000000"/>
          <w:sz w:val="28"/>
        </w:rPr>
        <w:t>
      Пеленги, линии пути и радиалы являются магнитными, за исключением случаев, когда в районах высоких широт в тех случаях, когда соответствующий полномочный орган определяет, что ориентирование по северному направлению магнитного меридиана невозможно, следует использовать другой подходящий ориентир, например, северное направление истинного или условного меридиана. В том случае, если для участков RNAV дополнительно приводятся истинные значения пеленгов и линий пути, они указываются в скобках с точностью до 0,1</w:t>
      </w:r>
      <w:r>
        <w:rPr>
          <w:rFonts w:ascii="Times New Roman"/>
          <w:b w:val="false"/>
          <w:i w:val="false"/>
          <w:color w:val="000000"/>
          <w:vertAlign w:val="superscript"/>
        </w:rPr>
        <w:t xml:space="preserve"> о</w:t>
      </w:r>
      <w:r>
        <w:rPr>
          <w:rFonts w:ascii="Times New Roman"/>
          <w:b w:val="false"/>
          <w:i w:val="false"/>
          <w:color w:val="000000"/>
          <w:sz w:val="28"/>
        </w:rPr>
        <w:t>, например 290</w:t>
      </w:r>
      <w:r>
        <w:rPr>
          <w:rFonts w:ascii="Times New Roman"/>
          <w:b w:val="false"/>
          <w:i w:val="false"/>
          <w:color w:val="000000"/>
          <w:vertAlign w:val="superscript"/>
        </w:rPr>
        <w:t xml:space="preserve"> о</w:t>
      </w:r>
      <w:r>
        <w:rPr>
          <w:rFonts w:ascii="Times New Roman"/>
          <w:b w:val="false"/>
          <w:i w:val="false"/>
          <w:color w:val="000000"/>
          <w:sz w:val="28"/>
        </w:rPr>
        <w:t xml:space="preserve"> (294,9</w:t>
      </w:r>
      <w:r>
        <w:rPr>
          <w:rFonts w:ascii="Times New Roman"/>
          <w:b w:val="false"/>
          <w:i w:val="false"/>
          <w:color w:val="000000"/>
          <w:vertAlign w:val="superscript"/>
        </w:rPr>
        <w:t xml:space="preserve"> о</w:t>
      </w:r>
      <w:r>
        <w:rPr>
          <w:rFonts w:ascii="Times New Roman"/>
          <w:b w:val="false"/>
          <w:i w:val="false"/>
          <w:color w:val="000000"/>
          <w:sz w:val="28"/>
        </w:rPr>
        <w:t xml:space="preserve"> Т).</w:t>
      </w:r>
    </w:p>
    <w:bookmarkEnd w:id="875"/>
    <w:bookmarkStart w:name="z931" w:id="876"/>
    <w:p>
      <w:pPr>
        <w:spacing w:after="0"/>
        <w:ind w:left="0"/>
        <w:jc w:val="both"/>
      </w:pPr>
      <w:r>
        <w:rPr>
          <w:rFonts w:ascii="Times New Roman"/>
          <w:b w:val="false"/>
          <w:i w:val="false"/>
          <w:color w:val="000000"/>
          <w:sz w:val="28"/>
        </w:rPr>
        <w:t>
      В тех случаях, когда пеленги, линии пути или радиалы приводятся с ориентированием на северное направление истинного или условного меридиана, то это ясно указывается на карте. В случае использования северного направления условного меридиана приводится опорный условный меридиан.</w:t>
      </w:r>
    </w:p>
    <w:bookmarkEnd w:id="876"/>
    <w:bookmarkStart w:name="z932" w:id="877"/>
    <w:p>
      <w:pPr>
        <w:spacing w:after="0"/>
        <w:ind w:left="0"/>
        <w:jc w:val="both"/>
      </w:pPr>
      <w:r>
        <w:rPr>
          <w:rFonts w:ascii="Times New Roman"/>
          <w:b w:val="false"/>
          <w:i w:val="false"/>
          <w:color w:val="000000"/>
          <w:sz w:val="28"/>
        </w:rPr>
        <w:t>
      64. Аэронавигационные данные.</w:t>
      </w:r>
    </w:p>
    <w:bookmarkEnd w:id="877"/>
    <w:bookmarkStart w:name="z2111" w:id="878"/>
    <w:p>
      <w:pPr>
        <w:spacing w:after="0"/>
        <w:ind w:left="0"/>
        <w:jc w:val="both"/>
      </w:pPr>
      <w:r>
        <w:rPr>
          <w:rFonts w:ascii="Times New Roman"/>
          <w:b w:val="false"/>
          <w:i w:val="false"/>
          <w:color w:val="000000"/>
          <w:sz w:val="28"/>
        </w:rPr>
        <w:t>
      Аэродромы. Аэродром вылета обозначается изображением схемы расположения ВПП.</w:t>
      </w:r>
    </w:p>
    <w:bookmarkEnd w:id="878"/>
    <w:bookmarkStart w:name="z2112" w:id="879"/>
    <w:p>
      <w:pPr>
        <w:spacing w:after="0"/>
        <w:ind w:left="0"/>
        <w:jc w:val="both"/>
      </w:pPr>
      <w:r>
        <w:rPr>
          <w:rFonts w:ascii="Times New Roman"/>
          <w:b w:val="false"/>
          <w:i w:val="false"/>
          <w:color w:val="000000"/>
          <w:sz w:val="28"/>
        </w:rPr>
        <w:t>
      Указываются или обозначаются все аэродромы, влияющие на предписанный стандартный маршрут вылета по приборам. В случае необходимости указывается расположение ВПП на аэродроме.</w:t>
      </w:r>
    </w:p>
    <w:bookmarkEnd w:id="879"/>
    <w:bookmarkStart w:name="z2113" w:id="880"/>
    <w:p>
      <w:pPr>
        <w:spacing w:after="0"/>
        <w:ind w:left="0"/>
        <w:jc w:val="both"/>
      </w:pPr>
      <w:r>
        <w:rPr>
          <w:rFonts w:ascii="Times New Roman"/>
          <w:b w:val="false"/>
          <w:i w:val="false"/>
          <w:color w:val="000000"/>
          <w:sz w:val="28"/>
        </w:rPr>
        <w:t>
      Запретные зоны, зоны ограничения полетов и опасные зоны. Запретные зоны, зоны ограничения полетов или опасные зоны, которые могут повлиять на выполнение схем полета, указываются со своими обозначениями и вертикальными границами.</w:t>
      </w:r>
    </w:p>
    <w:bookmarkEnd w:id="880"/>
    <w:bookmarkStart w:name="z2114" w:id="881"/>
    <w:p>
      <w:pPr>
        <w:spacing w:after="0"/>
        <w:ind w:left="0"/>
        <w:jc w:val="both"/>
      </w:pPr>
      <w:r>
        <w:rPr>
          <w:rFonts w:ascii="Times New Roman"/>
          <w:b w:val="false"/>
          <w:i w:val="false"/>
          <w:color w:val="000000"/>
          <w:sz w:val="28"/>
        </w:rPr>
        <w:t>
      Минимальная абсолютная высота в секторе. На карту наносится установленная минимальная абсолютная высота в секторе с четким указанием сектора, к которому она относится.</w:t>
      </w:r>
    </w:p>
    <w:bookmarkEnd w:id="881"/>
    <w:bookmarkStart w:name="z2115" w:id="882"/>
    <w:p>
      <w:pPr>
        <w:spacing w:after="0"/>
        <w:ind w:left="0"/>
        <w:jc w:val="both"/>
      </w:pPr>
      <w:r>
        <w:rPr>
          <w:rFonts w:ascii="Times New Roman"/>
          <w:b w:val="false"/>
          <w:i w:val="false"/>
          <w:color w:val="000000"/>
          <w:sz w:val="28"/>
        </w:rPr>
        <w:t>
      Если минимальная абсолютная высота в секторе не установлена, карта выполняется в масштабе и значения AMA указываются в пределах квадратов, образуемых параллелями и меридианами. Значения AMA также указываются в тех частях карты, которые не охватываются сектором, в котором установлена минимальная абсолютная высота.</w:t>
      </w:r>
    </w:p>
    <w:bookmarkEnd w:id="882"/>
    <w:bookmarkStart w:name="z2116" w:id="883"/>
    <w:p>
      <w:pPr>
        <w:spacing w:after="0"/>
        <w:ind w:left="0"/>
        <w:jc w:val="both"/>
      </w:pPr>
      <w:r>
        <w:rPr>
          <w:rFonts w:ascii="Times New Roman"/>
          <w:b w:val="false"/>
          <w:i w:val="false"/>
          <w:color w:val="000000"/>
          <w:sz w:val="28"/>
        </w:rPr>
        <w:t>
      Система ОВД. На карте указываются компоненты соответствующей установленной системы ОВД.</w:t>
      </w:r>
    </w:p>
    <w:bookmarkEnd w:id="883"/>
    <w:bookmarkStart w:name="z2117" w:id="884"/>
    <w:p>
      <w:pPr>
        <w:spacing w:after="0"/>
        <w:ind w:left="0"/>
        <w:jc w:val="both"/>
      </w:pPr>
      <w:r>
        <w:rPr>
          <w:rFonts w:ascii="Times New Roman"/>
          <w:b w:val="false"/>
          <w:i w:val="false"/>
          <w:color w:val="000000"/>
          <w:sz w:val="28"/>
        </w:rPr>
        <w:t>
      Такие компоненты включают:</w:t>
      </w:r>
    </w:p>
    <w:bookmarkEnd w:id="884"/>
    <w:bookmarkStart w:name="z2118" w:id="885"/>
    <w:p>
      <w:pPr>
        <w:spacing w:after="0"/>
        <w:ind w:left="0"/>
        <w:jc w:val="both"/>
      </w:pPr>
      <w:r>
        <w:rPr>
          <w:rFonts w:ascii="Times New Roman"/>
          <w:b w:val="false"/>
          <w:i w:val="false"/>
          <w:color w:val="000000"/>
          <w:sz w:val="28"/>
        </w:rPr>
        <w:t>
      1) графическое описание каждого стандартного маршрута вылета по приборам, включая:</w:t>
      </w:r>
    </w:p>
    <w:bookmarkEnd w:id="885"/>
    <w:bookmarkStart w:name="z2119" w:id="886"/>
    <w:p>
      <w:pPr>
        <w:spacing w:after="0"/>
        <w:ind w:left="0"/>
        <w:jc w:val="both"/>
      </w:pPr>
      <w:r>
        <w:rPr>
          <w:rFonts w:ascii="Times New Roman"/>
          <w:b w:val="false"/>
          <w:i w:val="false"/>
          <w:color w:val="000000"/>
          <w:sz w:val="28"/>
        </w:rPr>
        <w:t>
      индекс маршрута;</w:t>
      </w:r>
    </w:p>
    <w:bookmarkEnd w:id="886"/>
    <w:bookmarkStart w:name="z2120" w:id="887"/>
    <w:p>
      <w:pPr>
        <w:spacing w:after="0"/>
        <w:ind w:left="0"/>
        <w:jc w:val="both"/>
      </w:pPr>
      <w:r>
        <w:rPr>
          <w:rFonts w:ascii="Times New Roman"/>
          <w:b w:val="false"/>
          <w:i w:val="false"/>
          <w:color w:val="000000"/>
          <w:sz w:val="28"/>
        </w:rPr>
        <w:t>
      основные точки, определяющие маршрут;</w:t>
      </w:r>
    </w:p>
    <w:bookmarkEnd w:id="887"/>
    <w:bookmarkStart w:name="z2121" w:id="888"/>
    <w:p>
      <w:pPr>
        <w:spacing w:after="0"/>
        <w:ind w:left="0"/>
        <w:jc w:val="both"/>
      </w:pPr>
      <w:r>
        <w:rPr>
          <w:rFonts w:ascii="Times New Roman"/>
          <w:b w:val="false"/>
          <w:i w:val="false"/>
          <w:color w:val="000000"/>
          <w:sz w:val="28"/>
        </w:rPr>
        <w:t>
      линию пути или радиал вдоль каждого участка маршрута с точностью до ближайшего градуса;</w:t>
      </w:r>
    </w:p>
    <w:bookmarkEnd w:id="888"/>
    <w:bookmarkStart w:name="z2122" w:id="889"/>
    <w:p>
      <w:pPr>
        <w:spacing w:after="0"/>
        <w:ind w:left="0"/>
        <w:jc w:val="both"/>
      </w:pPr>
      <w:r>
        <w:rPr>
          <w:rFonts w:ascii="Times New Roman"/>
          <w:b w:val="false"/>
          <w:i w:val="false"/>
          <w:color w:val="000000"/>
          <w:sz w:val="28"/>
        </w:rPr>
        <w:t>
      расстояние между основными точками с точностью до ближайшего километра или морской мили;</w:t>
      </w:r>
    </w:p>
    <w:bookmarkEnd w:id="889"/>
    <w:bookmarkStart w:name="z2123" w:id="890"/>
    <w:p>
      <w:pPr>
        <w:spacing w:after="0"/>
        <w:ind w:left="0"/>
        <w:jc w:val="both"/>
      </w:pPr>
      <w:r>
        <w:rPr>
          <w:rFonts w:ascii="Times New Roman"/>
          <w:b w:val="false"/>
          <w:i w:val="false"/>
          <w:color w:val="000000"/>
          <w:sz w:val="28"/>
        </w:rPr>
        <w:t>
      минимальные абсолютные высоты пролета препятствий на маршруте или участках маршрута и предусмотренные схемой абсолютные высоты с точностью до ближайших 50 метров или 100 футов с округлением до большего значения и ограничения в отношении эшелонов полета, если таковые установлены;</w:t>
      </w:r>
    </w:p>
    <w:bookmarkEnd w:id="890"/>
    <w:bookmarkStart w:name="z2124" w:id="891"/>
    <w:p>
      <w:pPr>
        <w:spacing w:after="0"/>
        <w:ind w:left="0"/>
        <w:jc w:val="both"/>
      </w:pPr>
      <w:r>
        <w:rPr>
          <w:rFonts w:ascii="Times New Roman"/>
          <w:b w:val="false"/>
          <w:i w:val="false"/>
          <w:color w:val="000000"/>
          <w:sz w:val="28"/>
        </w:rPr>
        <w:t>
      если карта выполнена в масштабе и при вылете обеспечивается радиолокационное наведение, четко обозначенные установленные минимальные абсолютные высоты векторения с точностью до ближайших 50 метров или 100 футов с округлением до большего значения;</w:t>
      </w:r>
    </w:p>
    <w:bookmarkEnd w:id="891"/>
    <w:bookmarkStart w:name="z2125" w:id="892"/>
    <w:p>
      <w:pPr>
        <w:spacing w:after="0"/>
        <w:ind w:left="0"/>
        <w:jc w:val="both"/>
      </w:pPr>
      <w:r>
        <w:rPr>
          <w:rFonts w:ascii="Times New Roman"/>
          <w:b w:val="false"/>
          <w:i w:val="false"/>
          <w:color w:val="000000"/>
          <w:sz w:val="28"/>
        </w:rPr>
        <w:t>
      2) радионавигационное(ые) средство(а), связанное(ые) с маршрутом(ами), включая:</w:t>
      </w:r>
    </w:p>
    <w:bookmarkEnd w:id="892"/>
    <w:bookmarkStart w:name="z2126" w:id="893"/>
    <w:p>
      <w:pPr>
        <w:spacing w:after="0"/>
        <w:ind w:left="0"/>
        <w:jc w:val="both"/>
      </w:pPr>
      <w:r>
        <w:rPr>
          <w:rFonts w:ascii="Times New Roman"/>
          <w:b w:val="false"/>
          <w:i w:val="false"/>
          <w:color w:val="000000"/>
          <w:sz w:val="28"/>
        </w:rPr>
        <w:t>
      если радионавигационное средство используется для обычной навигации:</w:t>
      </w:r>
    </w:p>
    <w:bookmarkEnd w:id="893"/>
    <w:bookmarkStart w:name="z2127" w:id="894"/>
    <w:p>
      <w:pPr>
        <w:spacing w:after="0"/>
        <w:ind w:left="0"/>
        <w:jc w:val="both"/>
      </w:pPr>
      <w:r>
        <w:rPr>
          <w:rFonts w:ascii="Times New Roman"/>
          <w:b w:val="false"/>
          <w:i w:val="false"/>
          <w:color w:val="000000"/>
          <w:sz w:val="28"/>
        </w:rPr>
        <w:t>
      наименование открытым текстом;</w:t>
      </w:r>
    </w:p>
    <w:bookmarkEnd w:id="894"/>
    <w:bookmarkStart w:name="z2128" w:id="895"/>
    <w:p>
      <w:pPr>
        <w:spacing w:after="0"/>
        <w:ind w:left="0"/>
        <w:jc w:val="both"/>
      </w:pPr>
      <w:r>
        <w:rPr>
          <w:rFonts w:ascii="Times New Roman"/>
          <w:b w:val="false"/>
          <w:i w:val="false"/>
          <w:color w:val="000000"/>
          <w:sz w:val="28"/>
        </w:rPr>
        <w:t>
      обозначение;</w:t>
      </w:r>
    </w:p>
    <w:bookmarkEnd w:id="895"/>
    <w:bookmarkStart w:name="z2129" w:id="896"/>
    <w:p>
      <w:pPr>
        <w:spacing w:after="0"/>
        <w:ind w:left="0"/>
        <w:jc w:val="both"/>
      </w:pPr>
      <w:r>
        <w:rPr>
          <w:rFonts w:ascii="Times New Roman"/>
          <w:b w:val="false"/>
          <w:i w:val="false"/>
          <w:color w:val="000000"/>
          <w:sz w:val="28"/>
        </w:rPr>
        <w:t>
      код Морзе;</w:t>
      </w:r>
    </w:p>
    <w:bookmarkEnd w:id="896"/>
    <w:bookmarkStart w:name="z2130" w:id="897"/>
    <w:p>
      <w:pPr>
        <w:spacing w:after="0"/>
        <w:ind w:left="0"/>
        <w:jc w:val="both"/>
      </w:pPr>
      <w:r>
        <w:rPr>
          <w:rFonts w:ascii="Times New Roman"/>
          <w:b w:val="false"/>
          <w:i w:val="false"/>
          <w:color w:val="000000"/>
          <w:sz w:val="28"/>
        </w:rPr>
        <w:t>
      частоту;</w:t>
      </w:r>
    </w:p>
    <w:bookmarkEnd w:id="897"/>
    <w:bookmarkStart w:name="z2131" w:id="898"/>
    <w:p>
      <w:pPr>
        <w:spacing w:after="0"/>
        <w:ind w:left="0"/>
        <w:jc w:val="both"/>
      </w:pPr>
      <w:r>
        <w:rPr>
          <w:rFonts w:ascii="Times New Roman"/>
          <w:b w:val="false"/>
          <w:i w:val="false"/>
          <w:color w:val="000000"/>
          <w:sz w:val="28"/>
        </w:rPr>
        <w:t>
      географические координаты в градусах, минутах и секундах;</w:t>
      </w:r>
    </w:p>
    <w:bookmarkEnd w:id="898"/>
    <w:bookmarkStart w:name="z2132" w:id="899"/>
    <w:p>
      <w:pPr>
        <w:spacing w:after="0"/>
        <w:ind w:left="0"/>
        <w:jc w:val="both"/>
      </w:pPr>
      <w:r>
        <w:rPr>
          <w:rFonts w:ascii="Times New Roman"/>
          <w:b w:val="false"/>
          <w:i w:val="false"/>
          <w:color w:val="000000"/>
          <w:sz w:val="28"/>
        </w:rPr>
        <w:t>
      для DМЕ канал и превышение передающей антенны DМЕ с точностью до 30 метров (100 футов);</w:t>
      </w:r>
    </w:p>
    <w:bookmarkEnd w:id="899"/>
    <w:bookmarkStart w:name="z2133" w:id="900"/>
    <w:p>
      <w:pPr>
        <w:spacing w:after="0"/>
        <w:ind w:left="0"/>
        <w:jc w:val="both"/>
      </w:pPr>
      <w:r>
        <w:rPr>
          <w:rFonts w:ascii="Times New Roman"/>
          <w:b w:val="false"/>
          <w:i w:val="false"/>
          <w:color w:val="000000"/>
          <w:sz w:val="28"/>
        </w:rPr>
        <w:t>
      если радионавигационное средство используется в качестве основной точки для зональной навигации:</w:t>
      </w:r>
    </w:p>
    <w:bookmarkEnd w:id="900"/>
    <w:bookmarkStart w:name="z2134" w:id="901"/>
    <w:p>
      <w:pPr>
        <w:spacing w:after="0"/>
        <w:ind w:left="0"/>
        <w:jc w:val="both"/>
      </w:pPr>
      <w:r>
        <w:rPr>
          <w:rFonts w:ascii="Times New Roman"/>
          <w:b w:val="false"/>
          <w:i w:val="false"/>
          <w:color w:val="000000"/>
          <w:sz w:val="28"/>
        </w:rPr>
        <w:t>
      наименование открытым текстом;</w:t>
      </w:r>
    </w:p>
    <w:bookmarkEnd w:id="901"/>
    <w:bookmarkStart w:name="z2135" w:id="902"/>
    <w:p>
      <w:pPr>
        <w:spacing w:after="0"/>
        <w:ind w:left="0"/>
        <w:jc w:val="both"/>
      </w:pPr>
      <w:r>
        <w:rPr>
          <w:rFonts w:ascii="Times New Roman"/>
          <w:b w:val="false"/>
          <w:i w:val="false"/>
          <w:color w:val="000000"/>
          <w:sz w:val="28"/>
        </w:rPr>
        <w:t>
      обозначение;</w:t>
      </w:r>
    </w:p>
    <w:bookmarkEnd w:id="902"/>
    <w:bookmarkStart w:name="z2136" w:id="903"/>
    <w:p>
      <w:pPr>
        <w:spacing w:after="0"/>
        <w:ind w:left="0"/>
        <w:jc w:val="both"/>
      </w:pPr>
      <w:r>
        <w:rPr>
          <w:rFonts w:ascii="Times New Roman"/>
          <w:b w:val="false"/>
          <w:i w:val="false"/>
          <w:color w:val="000000"/>
          <w:sz w:val="28"/>
        </w:rPr>
        <w:t>
      3) основные точки, не обозначенные по местоположению радионавигационного средства, включая:</w:t>
      </w:r>
    </w:p>
    <w:bookmarkEnd w:id="903"/>
    <w:bookmarkStart w:name="z2137" w:id="904"/>
    <w:p>
      <w:pPr>
        <w:spacing w:after="0"/>
        <w:ind w:left="0"/>
        <w:jc w:val="both"/>
      </w:pPr>
      <w:r>
        <w:rPr>
          <w:rFonts w:ascii="Times New Roman"/>
          <w:b w:val="false"/>
          <w:i w:val="false"/>
          <w:color w:val="000000"/>
          <w:sz w:val="28"/>
        </w:rPr>
        <w:t>
      если основная точка используется для обычной навигации:</w:t>
      </w:r>
    </w:p>
    <w:bookmarkEnd w:id="904"/>
    <w:bookmarkStart w:name="z2138" w:id="905"/>
    <w:p>
      <w:pPr>
        <w:spacing w:after="0"/>
        <w:ind w:left="0"/>
        <w:jc w:val="both"/>
      </w:pPr>
      <w:r>
        <w:rPr>
          <w:rFonts w:ascii="Times New Roman"/>
          <w:b w:val="false"/>
          <w:i w:val="false"/>
          <w:color w:val="000000"/>
          <w:sz w:val="28"/>
        </w:rPr>
        <w:t>
      кодовое наименование;</w:t>
      </w:r>
    </w:p>
    <w:bookmarkEnd w:id="905"/>
    <w:bookmarkStart w:name="z2139" w:id="906"/>
    <w:p>
      <w:pPr>
        <w:spacing w:after="0"/>
        <w:ind w:left="0"/>
        <w:jc w:val="both"/>
      </w:pPr>
      <w:r>
        <w:rPr>
          <w:rFonts w:ascii="Times New Roman"/>
          <w:b w:val="false"/>
          <w:i w:val="false"/>
          <w:color w:val="000000"/>
          <w:sz w:val="28"/>
        </w:rPr>
        <w:t>
      географические координаты в градусах, минутах и секундах;</w:t>
      </w:r>
    </w:p>
    <w:bookmarkEnd w:id="906"/>
    <w:bookmarkStart w:name="z2140" w:id="907"/>
    <w:p>
      <w:pPr>
        <w:spacing w:after="0"/>
        <w:ind w:left="0"/>
        <w:jc w:val="both"/>
      </w:pPr>
      <w:r>
        <w:rPr>
          <w:rFonts w:ascii="Times New Roman"/>
          <w:b w:val="false"/>
          <w:i w:val="false"/>
          <w:color w:val="000000"/>
          <w:sz w:val="28"/>
        </w:rPr>
        <w:t>
      пеленг с точностью до 0,1º от опорного радионавигационного средства;</w:t>
      </w:r>
    </w:p>
    <w:bookmarkEnd w:id="907"/>
    <w:bookmarkStart w:name="z2141" w:id="908"/>
    <w:p>
      <w:pPr>
        <w:spacing w:after="0"/>
        <w:ind w:left="0"/>
        <w:jc w:val="both"/>
      </w:pPr>
      <w:r>
        <w:rPr>
          <w:rFonts w:ascii="Times New Roman"/>
          <w:b w:val="false"/>
          <w:i w:val="false"/>
          <w:color w:val="000000"/>
          <w:sz w:val="28"/>
        </w:rPr>
        <w:t>
      расстояние с точностью до 0,2 км (0,1 м. мили) от опорного радионавигационного средства;</w:t>
      </w:r>
    </w:p>
    <w:bookmarkEnd w:id="908"/>
    <w:bookmarkStart w:name="z2142" w:id="909"/>
    <w:p>
      <w:pPr>
        <w:spacing w:after="0"/>
        <w:ind w:left="0"/>
        <w:jc w:val="both"/>
      </w:pPr>
      <w:r>
        <w:rPr>
          <w:rFonts w:ascii="Times New Roman"/>
          <w:b w:val="false"/>
          <w:i w:val="false"/>
          <w:color w:val="000000"/>
          <w:sz w:val="28"/>
        </w:rPr>
        <w:t>
      обозначение опорного радионавигационного средства;</w:t>
      </w:r>
    </w:p>
    <w:bookmarkEnd w:id="909"/>
    <w:bookmarkStart w:name="z2143" w:id="910"/>
    <w:p>
      <w:pPr>
        <w:spacing w:after="0"/>
        <w:ind w:left="0"/>
        <w:jc w:val="both"/>
      </w:pPr>
      <w:r>
        <w:rPr>
          <w:rFonts w:ascii="Times New Roman"/>
          <w:b w:val="false"/>
          <w:i w:val="false"/>
          <w:color w:val="000000"/>
          <w:sz w:val="28"/>
        </w:rPr>
        <w:t>
      если основная точка используется для зональной навигации:</w:t>
      </w:r>
    </w:p>
    <w:bookmarkEnd w:id="910"/>
    <w:bookmarkStart w:name="z2144" w:id="911"/>
    <w:p>
      <w:pPr>
        <w:spacing w:after="0"/>
        <w:ind w:left="0"/>
        <w:jc w:val="both"/>
      </w:pPr>
      <w:r>
        <w:rPr>
          <w:rFonts w:ascii="Times New Roman"/>
          <w:b w:val="false"/>
          <w:i w:val="false"/>
          <w:color w:val="000000"/>
          <w:sz w:val="28"/>
        </w:rPr>
        <w:t>
      кодовое наименование;</w:t>
      </w:r>
    </w:p>
    <w:bookmarkEnd w:id="911"/>
    <w:bookmarkStart w:name="z2145" w:id="912"/>
    <w:p>
      <w:pPr>
        <w:spacing w:after="0"/>
        <w:ind w:left="0"/>
        <w:jc w:val="both"/>
      </w:pPr>
      <w:r>
        <w:rPr>
          <w:rFonts w:ascii="Times New Roman"/>
          <w:b w:val="false"/>
          <w:i w:val="false"/>
          <w:color w:val="000000"/>
          <w:sz w:val="28"/>
        </w:rPr>
        <w:t>
      4) используемые схемы полета в зоне ожидания;</w:t>
      </w:r>
    </w:p>
    <w:bookmarkEnd w:id="912"/>
    <w:bookmarkStart w:name="z2146" w:id="913"/>
    <w:p>
      <w:pPr>
        <w:spacing w:after="0"/>
        <w:ind w:left="0"/>
        <w:jc w:val="both"/>
      </w:pPr>
      <w:r>
        <w:rPr>
          <w:rFonts w:ascii="Times New Roman"/>
          <w:b w:val="false"/>
          <w:i w:val="false"/>
          <w:color w:val="000000"/>
          <w:sz w:val="28"/>
        </w:rPr>
        <w:t>
      5) абсолютную/относительную высоту перехода с точностью до ближайших 300 метров или 1000 футов с округлением до большего значения;</w:t>
      </w:r>
    </w:p>
    <w:bookmarkEnd w:id="913"/>
    <w:bookmarkStart w:name="z2147" w:id="914"/>
    <w:p>
      <w:pPr>
        <w:spacing w:after="0"/>
        <w:ind w:left="0"/>
        <w:jc w:val="both"/>
      </w:pPr>
      <w:r>
        <w:rPr>
          <w:rFonts w:ascii="Times New Roman"/>
          <w:b w:val="false"/>
          <w:i w:val="false"/>
          <w:color w:val="000000"/>
          <w:sz w:val="28"/>
        </w:rPr>
        <w:t>
      6) местоположение и относительную высоту близко расположенных препятствий, которые выступают за поверхность обозначения препятствий (OIS). При наличии близко расположенных препятствий, выступающих за OIS, которые не учитывались при расчете опубликованного градиента схемы, дается соответствующее примечание.</w:t>
      </w:r>
    </w:p>
    <w:bookmarkEnd w:id="914"/>
    <w:bookmarkStart w:name="z2148" w:id="915"/>
    <w:p>
      <w:pPr>
        <w:spacing w:after="0"/>
        <w:ind w:left="0"/>
        <w:jc w:val="both"/>
      </w:pPr>
      <w:r>
        <w:rPr>
          <w:rFonts w:ascii="Times New Roman"/>
          <w:b w:val="false"/>
          <w:i w:val="false"/>
          <w:color w:val="000000"/>
          <w:sz w:val="28"/>
        </w:rPr>
        <w:t>
      7) ограничения по скорости в зоне в том случае, если они установлены;</w:t>
      </w:r>
    </w:p>
    <w:bookmarkEnd w:id="915"/>
    <w:bookmarkStart w:name="z2149" w:id="916"/>
    <w:p>
      <w:pPr>
        <w:spacing w:after="0"/>
        <w:ind w:left="0"/>
        <w:jc w:val="both"/>
      </w:pPr>
      <w:r>
        <w:rPr>
          <w:rFonts w:ascii="Times New Roman"/>
          <w:b w:val="false"/>
          <w:i w:val="false"/>
          <w:color w:val="000000"/>
          <w:sz w:val="28"/>
        </w:rPr>
        <w:t>
      8) обозначение навигационной(ых) спецификации(й), включая любые ограничения, если они установлены;</w:t>
      </w:r>
    </w:p>
    <w:bookmarkEnd w:id="916"/>
    <w:bookmarkStart w:name="z2150" w:id="917"/>
    <w:p>
      <w:pPr>
        <w:spacing w:after="0"/>
        <w:ind w:left="0"/>
        <w:jc w:val="both"/>
      </w:pPr>
      <w:r>
        <w:rPr>
          <w:rFonts w:ascii="Times New Roman"/>
          <w:b w:val="false"/>
          <w:i w:val="false"/>
          <w:color w:val="000000"/>
          <w:sz w:val="28"/>
        </w:rPr>
        <w:t>
      9) все контрольные пункты для обязательной передачи донесений и донесений "по запросу";</w:t>
      </w:r>
    </w:p>
    <w:bookmarkEnd w:id="917"/>
    <w:bookmarkStart w:name="z2151" w:id="918"/>
    <w:p>
      <w:pPr>
        <w:spacing w:after="0"/>
        <w:ind w:left="0"/>
        <w:jc w:val="both"/>
      </w:pPr>
      <w:r>
        <w:rPr>
          <w:rFonts w:ascii="Times New Roman"/>
          <w:b w:val="false"/>
          <w:i w:val="false"/>
          <w:color w:val="000000"/>
          <w:sz w:val="28"/>
        </w:rPr>
        <w:t>
      10) правила радиосвязи, включая:</w:t>
      </w:r>
    </w:p>
    <w:bookmarkEnd w:id="918"/>
    <w:bookmarkStart w:name="z2152" w:id="919"/>
    <w:p>
      <w:pPr>
        <w:spacing w:after="0"/>
        <w:ind w:left="0"/>
        <w:jc w:val="both"/>
      </w:pPr>
      <w:r>
        <w:rPr>
          <w:rFonts w:ascii="Times New Roman"/>
          <w:b w:val="false"/>
          <w:i w:val="false"/>
          <w:color w:val="000000"/>
          <w:sz w:val="28"/>
        </w:rPr>
        <w:t>
      позывной(ые) органа(ов) ОВД;</w:t>
      </w:r>
    </w:p>
    <w:bookmarkEnd w:id="919"/>
    <w:bookmarkStart w:name="z2153" w:id="920"/>
    <w:p>
      <w:pPr>
        <w:spacing w:after="0"/>
        <w:ind w:left="0"/>
        <w:jc w:val="both"/>
      </w:pPr>
      <w:r>
        <w:rPr>
          <w:rFonts w:ascii="Times New Roman"/>
          <w:b w:val="false"/>
          <w:i w:val="false"/>
          <w:color w:val="000000"/>
          <w:sz w:val="28"/>
        </w:rPr>
        <w:t>
      частоту;</w:t>
      </w:r>
    </w:p>
    <w:bookmarkEnd w:id="920"/>
    <w:bookmarkStart w:name="z2154" w:id="921"/>
    <w:p>
      <w:pPr>
        <w:spacing w:after="0"/>
        <w:ind w:left="0"/>
        <w:jc w:val="both"/>
      </w:pPr>
      <w:r>
        <w:rPr>
          <w:rFonts w:ascii="Times New Roman"/>
          <w:b w:val="false"/>
          <w:i w:val="false"/>
          <w:color w:val="000000"/>
          <w:sz w:val="28"/>
        </w:rPr>
        <w:t>
      в случае необходимости ввод данных приемоответчиков;</w:t>
      </w:r>
    </w:p>
    <w:bookmarkEnd w:id="921"/>
    <w:bookmarkStart w:name="z2155" w:id="922"/>
    <w:p>
      <w:pPr>
        <w:spacing w:after="0"/>
        <w:ind w:left="0"/>
        <w:jc w:val="both"/>
      </w:pPr>
      <w:r>
        <w:rPr>
          <w:rFonts w:ascii="Times New Roman"/>
          <w:b w:val="false"/>
          <w:i w:val="false"/>
          <w:color w:val="000000"/>
          <w:sz w:val="28"/>
        </w:rPr>
        <w:t>
      11) указание основных точек "флайовер".</w:t>
      </w:r>
    </w:p>
    <w:bookmarkEnd w:id="922"/>
    <w:bookmarkStart w:name="z2156" w:id="923"/>
    <w:p>
      <w:pPr>
        <w:spacing w:after="0"/>
        <w:ind w:left="0"/>
        <w:jc w:val="both"/>
      </w:pPr>
      <w:r>
        <w:rPr>
          <w:rFonts w:ascii="Times New Roman"/>
          <w:b w:val="false"/>
          <w:i w:val="false"/>
          <w:color w:val="000000"/>
          <w:sz w:val="28"/>
        </w:rPr>
        <w:t>
      Требования, связанные с аэронавигационной базой данных. Соответствующие данные, обеспечивающие кодирование навигационной базы данных, публикуются на обратной стороне карты или на отдельном листе с надлежащими ссылками.</w:t>
      </w:r>
    </w:p>
    <w:bookmarkEnd w:id="9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64 - в редакции приказа Министра индустрии и инфраструктурного развития РК от 13.10.2021 </w:t>
      </w:r>
      <w:r>
        <w:rPr>
          <w:rFonts w:ascii="Times New Roman"/>
          <w:b w:val="false"/>
          <w:i w:val="false"/>
          <w:color w:val="000000"/>
          <w:sz w:val="28"/>
        </w:rPr>
        <w:t>№ 537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6" w:id="924"/>
    <w:p>
      <w:pPr>
        <w:spacing w:after="0"/>
        <w:ind w:left="0"/>
        <w:jc w:val="left"/>
      </w:pPr>
      <w:r>
        <w:rPr>
          <w:rFonts w:ascii="Times New Roman"/>
          <w:b/>
          <w:i w:val="false"/>
          <w:color w:val="000000"/>
        </w:rPr>
        <w:t xml:space="preserve"> Параграф 9. Составление карты стандартного прибытия по приборам (STAR)</w:t>
      </w:r>
    </w:p>
    <w:bookmarkEnd w:id="924"/>
    <w:bookmarkStart w:name="z967" w:id="925"/>
    <w:p>
      <w:pPr>
        <w:spacing w:after="0"/>
        <w:ind w:left="0"/>
        <w:jc w:val="both"/>
      </w:pPr>
      <w:r>
        <w:rPr>
          <w:rFonts w:ascii="Times New Roman"/>
          <w:b w:val="false"/>
          <w:i w:val="false"/>
          <w:color w:val="000000"/>
          <w:sz w:val="28"/>
        </w:rPr>
        <w:t>
      65. Назначение.</w:t>
      </w:r>
    </w:p>
    <w:bookmarkEnd w:id="925"/>
    <w:bookmarkStart w:name="z968" w:id="926"/>
    <w:p>
      <w:pPr>
        <w:spacing w:after="0"/>
        <w:ind w:left="0"/>
        <w:jc w:val="both"/>
      </w:pPr>
      <w:r>
        <w:rPr>
          <w:rFonts w:ascii="Times New Roman"/>
          <w:b w:val="false"/>
          <w:i w:val="false"/>
          <w:color w:val="000000"/>
          <w:sz w:val="28"/>
        </w:rPr>
        <w:t>
      Данная карта обеспечивает летный экипаж информацией, дающей ему возможность выполнять положения установленного стандартного маршрута прибытия по приборам от этапа полета по маршруту до этапа захода на посадку.</w:t>
      </w:r>
    </w:p>
    <w:bookmarkEnd w:id="926"/>
    <w:bookmarkStart w:name="z969" w:id="927"/>
    <w:p>
      <w:pPr>
        <w:spacing w:after="0"/>
        <w:ind w:left="0"/>
        <w:jc w:val="both"/>
      </w:pPr>
      <w:r>
        <w:rPr>
          <w:rFonts w:ascii="Times New Roman"/>
          <w:b w:val="false"/>
          <w:i w:val="false"/>
          <w:color w:val="000000"/>
          <w:sz w:val="28"/>
        </w:rPr>
        <w:t>
      66. Наличие.</w:t>
      </w:r>
    </w:p>
    <w:bookmarkEnd w:id="927"/>
    <w:bookmarkStart w:name="z970" w:id="928"/>
    <w:p>
      <w:pPr>
        <w:spacing w:after="0"/>
        <w:ind w:left="0"/>
        <w:jc w:val="both"/>
      </w:pPr>
      <w:r>
        <w:rPr>
          <w:rFonts w:ascii="Times New Roman"/>
          <w:b w:val="false"/>
          <w:i w:val="false"/>
          <w:color w:val="000000"/>
          <w:sz w:val="28"/>
        </w:rPr>
        <w:t>
      Карта стандартного прибытия по приборам (SТАR) предоставляется во всех случаях, когда установлен стандартный маршрут прибытия по приборам и его невозможно указать достаточно ясно на карте района.</w:t>
      </w:r>
    </w:p>
    <w:bookmarkEnd w:id="928"/>
    <w:bookmarkStart w:name="z971" w:id="929"/>
    <w:p>
      <w:pPr>
        <w:spacing w:after="0"/>
        <w:ind w:left="0"/>
        <w:jc w:val="both"/>
      </w:pPr>
      <w:r>
        <w:rPr>
          <w:rFonts w:ascii="Times New Roman"/>
          <w:b w:val="false"/>
          <w:i w:val="false"/>
          <w:color w:val="000000"/>
          <w:sz w:val="28"/>
        </w:rPr>
        <w:t>
      67. Картографируемый район и масштаб.</w:t>
      </w:r>
    </w:p>
    <w:bookmarkEnd w:id="929"/>
    <w:bookmarkStart w:name="z972" w:id="930"/>
    <w:p>
      <w:pPr>
        <w:spacing w:after="0"/>
        <w:ind w:left="0"/>
        <w:jc w:val="both"/>
      </w:pPr>
      <w:r>
        <w:rPr>
          <w:rFonts w:ascii="Times New Roman"/>
          <w:b w:val="false"/>
          <w:i w:val="false"/>
          <w:color w:val="000000"/>
          <w:sz w:val="28"/>
        </w:rPr>
        <w:t>
      Картографируемый район является достаточным для указания точек, в которых заканчивается этап полета по маршруту и начинается этап захода на посадку.</w:t>
      </w:r>
    </w:p>
    <w:bookmarkEnd w:id="930"/>
    <w:bookmarkStart w:name="z973" w:id="931"/>
    <w:p>
      <w:pPr>
        <w:spacing w:after="0"/>
        <w:ind w:left="0"/>
        <w:jc w:val="both"/>
      </w:pPr>
      <w:r>
        <w:rPr>
          <w:rFonts w:ascii="Times New Roman"/>
          <w:b w:val="false"/>
          <w:i w:val="false"/>
          <w:color w:val="000000"/>
          <w:sz w:val="28"/>
        </w:rPr>
        <w:t>
      При выполнении карты в масштабе, указывается графический масштаб.</w:t>
      </w:r>
    </w:p>
    <w:bookmarkEnd w:id="931"/>
    <w:bookmarkStart w:name="z974" w:id="932"/>
    <w:p>
      <w:pPr>
        <w:spacing w:after="0"/>
        <w:ind w:left="0"/>
        <w:jc w:val="both"/>
      </w:pPr>
      <w:r>
        <w:rPr>
          <w:rFonts w:ascii="Times New Roman"/>
          <w:b w:val="false"/>
          <w:i w:val="false"/>
          <w:color w:val="000000"/>
          <w:sz w:val="28"/>
        </w:rPr>
        <w:t>
      Если карта выполнена не в масштабе, то приводятся примечание "НЕ В МАСШТАБЕ" и условный знак отсутствия масштаба на линиях пути и других деталях карты, которые имеют слишком большие размеры для указания их в масштабе.</w:t>
      </w:r>
    </w:p>
    <w:bookmarkEnd w:id="932"/>
    <w:bookmarkStart w:name="z975" w:id="933"/>
    <w:p>
      <w:pPr>
        <w:spacing w:after="0"/>
        <w:ind w:left="0"/>
        <w:jc w:val="both"/>
      </w:pPr>
      <w:r>
        <w:rPr>
          <w:rFonts w:ascii="Times New Roman"/>
          <w:b w:val="false"/>
          <w:i w:val="false"/>
          <w:color w:val="000000"/>
          <w:sz w:val="28"/>
        </w:rPr>
        <w:t>
      68. Проекция.</w:t>
      </w:r>
    </w:p>
    <w:bookmarkEnd w:id="933"/>
    <w:bookmarkStart w:name="z976" w:id="934"/>
    <w:p>
      <w:pPr>
        <w:spacing w:after="0"/>
        <w:ind w:left="0"/>
        <w:jc w:val="both"/>
      </w:pPr>
      <w:r>
        <w:rPr>
          <w:rFonts w:ascii="Times New Roman"/>
          <w:b w:val="false"/>
          <w:i w:val="false"/>
          <w:color w:val="000000"/>
          <w:sz w:val="28"/>
        </w:rPr>
        <w:t>
      Градуировочные штрихи наносятся с постоянными интервалами в соответствующих местах вдоль линий внутренней рамки.</w:t>
      </w:r>
    </w:p>
    <w:bookmarkEnd w:id="934"/>
    <w:bookmarkStart w:name="z977" w:id="935"/>
    <w:p>
      <w:pPr>
        <w:spacing w:after="0"/>
        <w:ind w:left="0"/>
        <w:jc w:val="both"/>
      </w:pPr>
      <w:r>
        <w:rPr>
          <w:rFonts w:ascii="Times New Roman"/>
          <w:b w:val="false"/>
          <w:i w:val="false"/>
          <w:color w:val="000000"/>
          <w:sz w:val="28"/>
        </w:rPr>
        <w:t>
      69. Обозначения.</w:t>
      </w:r>
    </w:p>
    <w:bookmarkEnd w:id="935"/>
    <w:bookmarkStart w:name="z978" w:id="936"/>
    <w:p>
      <w:pPr>
        <w:spacing w:after="0"/>
        <w:ind w:left="0"/>
        <w:jc w:val="both"/>
      </w:pPr>
      <w:r>
        <w:rPr>
          <w:rFonts w:ascii="Times New Roman"/>
          <w:b w:val="false"/>
          <w:i w:val="false"/>
          <w:color w:val="000000"/>
          <w:sz w:val="28"/>
        </w:rPr>
        <w:t>
      На карте указывается название города, населенного пункта или района, который обслуживается данным аэродромом, наименование аэродрома и обозначение(я) стандартного(ых) маршрута(ов) прибытия по приборам.</w:t>
      </w:r>
    </w:p>
    <w:bookmarkEnd w:id="936"/>
    <w:bookmarkStart w:name="z979" w:id="937"/>
    <w:p>
      <w:pPr>
        <w:spacing w:after="0"/>
        <w:ind w:left="0"/>
        <w:jc w:val="both"/>
      </w:pPr>
      <w:r>
        <w:rPr>
          <w:rFonts w:ascii="Times New Roman"/>
          <w:b w:val="false"/>
          <w:i w:val="false"/>
          <w:color w:val="000000"/>
          <w:sz w:val="28"/>
        </w:rPr>
        <w:t>
      70. Техногенная среда и топография.</w:t>
      </w:r>
    </w:p>
    <w:bookmarkEnd w:id="937"/>
    <w:bookmarkStart w:name="z980" w:id="938"/>
    <w:p>
      <w:pPr>
        <w:spacing w:after="0"/>
        <w:ind w:left="0"/>
        <w:jc w:val="both"/>
      </w:pPr>
      <w:r>
        <w:rPr>
          <w:rFonts w:ascii="Times New Roman"/>
          <w:b w:val="false"/>
          <w:i w:val="false"/>
          <w:color w:val="000000"/>
          <w:sz w:val="28"/>
        </w:rPr>
        <w:t>
      На карту, выполненную в масштабе, наносятся общие контуры береговых линий всех открытых водных пространств, крупных озер и рек, если они не затрудняют понимание другой более свойственной для назначения карты информации.</w:t>
      </w:r>
    </w:p>
    <w:bookmarkEnd w:id="938"/>
    <w:bookmarkStart w:name="z981" w:id="939"/>
    <w:p>
      <w:pPr>
        <w:spacing w:after="0"/>
        <w:ind w:left="0"/>
        <w:jc w:val="both"/>
      </w:pPr>
      <w:r>
        <w:rPr>
          <w:rFonts w:ascii="Times New Roman"/>
          <w:b w:val="false"/>
          <w:i w:val="false"/>
          <w:color w:val="000000"/>
          <w:sz w:val="28"/>
        </w:rPr>
        <w:t>
      71. Магнитное склонение.</w:t>
      </w:r>
    </w:p>
    <w:bookmarkEnd w:id="939"/>
    <w:bookmarkStart w:name="z982" w:id="940"/>
    <w:p>
      <w:pPr>
        <w:spacing w:after="0"/>
        <w:ind w:left="0"/>
        <w:jc w:val="both"/>
      </w:pPr>
      <w:r>
        <w:rPr>
          <w:rFonts w:ascii="Times New Roman"/>
          <w:b w:val="false"/>
          <w:i w:val="false"/>
          <w:color w:val="000000"/>
          <w:sz w:val="28"/>
        </w:rPr>
        <w:t>
      На карте указывается магнитное склонение с точностью до ближайшего градуса, используемое при определении магнитных пеленгов, линий пути и радиалов.</w:t>
      </w:r>
    </w:p>
    <w:bookmarkEnd w:id="940"/>
    <w:bookmarkStart w:name="z983" w:id="941"/>
    <w:p>
      <w:pPr>
        <w:spacing w:after="0"/>
        <w:ind w:left="0"/>
        <w:jc w:val="both"/>
      </w:pPr>
      <w:r>
        <w:rPr>
          <w:rFonts w:ascii="Times New Roman"/>
          <w:b w:val="false"/>
          <w:i w:val="false"/>
          <w:color w:val="000000"/>
          <w:sz w:val="28"/>
        </w:rPr>
        <w:t>
      72. Пеленги, линии пути и радиалы.</w:t>
      </w:r>
    </w:p>
    <w:bookmarkEnd w:id="941"/>
    <w:bookmarkStart w:name="z984" w:id="942"/>
    <w:p>
      <w:pPr>
        <w:spacing w:after="0"/>
        <w:ind w:left="0"/>
        <w:jc w:val="both"/>
      </w:pPr>
      <w:r>
        <w:rPr>
          <w:rFonts w:ascii="Times New Roman"/>
          <w:b w:val="false"/>
          <w:i w:val="false"/>
          <w:color w:val="000000"/>
          <w:sz w:val="28"/>
        </w:rPr>
        <w:t>
      Пеленги, линии пути и радиалы являются магнитными, за исключением случаев, когда в районах высоких широт в тех случаях, когда соответствующий полномочный орган определяет, что ориентирование по северному направлению магнитного меридиана невозможно, следует использовать другой подходящий ориентир, например, северное направление истинного или условного меридиана. В том случае, если для участков RNAV дополнительно приводятся истинные значения пеленгов и линий пути, они указываются в скобках с точностью до 0,1</w:t>
      </w:r>
      <w:r>
        <w:rPr>
          <w:rFonts w:ascii="Times New Roman"/>
          <w:b w:val="false"/>
          <w:i w:val="false"/>
          <w:color w:val="000000"/>
          <w:vertAlign w:val="superscript"/>
        </w:rPr>
        <w:t xml:space="preserve"> о</w:t>
      </w:r>
      <w:r>
        <w:rPr>
          <w:rFonts w:ascii="Times New Roman"/>
          <w:b w:val="false"/>
          <w:i w:val="false"/>
          <w:color w:val="000000"/>
          <w:sz w:val="28"/>
        </w:rPr>
        <w:t>, например 290</w:t>
      </w:r>
      <w:r>
        <w:rPr>
          <w:rFonts w:ascii="Times New Roman"/>
          <w:b w:val="false"/>
          <w:i w:val="false"/>
          <w:color w:val="000000"/>
          <w:vertAlign w:val="superscript"/>
        </w:rPr>
        <w:t xml:space="preserve"> о</w:t>
      </w:r>
      <w:r>
        <w:rPr>
          <w:rFonts w:ascii="Times New Roman"/>
          <w:b w:val="false"/>
          <w:i w:val="false"/>
          <w:color w:val="000000"/>
          <w:sz w:val="28"/>
        </w:rPr>
        <w:t xml:space="preserve"> (294,9</w:t>
      </w:r>
      <w:r>
        <w:rPr>
          <w:rFonts w:ascii="Times New Roman"/>
          <w:b w:val="false"/>
          <w:i w:val="false"/>
          <w:color w:val="000000"/>
          <w:vertAlign w:val="superscript"/>
        </w:rPr>
        <w:t xml:space="preserve"> о</w:t>
      </w:r>
      <w:r>
        <w:rPr>
          <w:rFonts w:ascii="Times New Roman"/>
          <w:b w:val="false"/>
          <w:i w:val="false"/>
          <w:color w:val="000000"/>
          <w:sz w:val="28"/>
        </w:rPr>
        <w:t xml:space="preserve"> Т).</w:t>
      </w:r>
    </w:p>
    <w:bookmarkEnd w:id="942"/>
    <w:bookmarkStart w:name="z985" w:id="943"/>
    <w:p>
      <w:pPr>
        <w:spacing w:after="0"/>
        <w:ind w:left="0"/>
        <w:jc w:val="both"/>
      </w:pPr>
      <w:r>
        <w:rPr>
          <w:rFonts w:ascii="Times New Roman"/>
          <w:b w:val="false"/>
          <w:i w:val="false"/>
          <w:color w:val="000000"/>
          <w:sz w:val="28"/>
        </w:rPr>
        <w:t>
      В тех случаях, когда пеленги, линии пути или радиалы приводятся с ориентированием на северное направление истинного или условного меридиана, то это ясно указывается на карте. В случае использования северного направления условного меридиана приводится опорный условный меридиан.</w:t>
      </w:r>
    </w:p>
    <w:bookmarkEnd w:id="943"/>
    <w:bookmarkStart w:name="z986" w:id="944"/>
    <w:p>
      <w:pPr>
        <w:spacing w:after="0"/>
        <w:ind w:left="0"/>
        <w:jc w:val="both"/>
      </w:pPr>
      <w:r>
        <w:rPr>
          <w:rFonts w:ascii="Times New Roman"/>
          <w:b w:val="false"/>
          <w:i w:val="false"/>
          <w:color w:val="000000"/>
          <w:sz w:val="28"/>
        </w:rPr>
        <w:t>
      73. Аэронавигационные данные.</w:t>
      </w:r>
    </w:p>
    <w:bookmarkEnd w:id="944"/>
    <w:bookmarkStart w:name="z2158" w:id="945"/>
    <w:p>
      <w:pPr>
        <w:spacing w:after="0"/>
        <w:ind w:left="0"/>
        <w:jc w:val="both"/>
      </w:pPr>
      <w:r>
        <w:rPr>
          <w:rFonts w:ascii="Times New Roman"/>
          <w:b w:val="false"/>
          <w:i w:val="false"/>
          <w:color w:val="000000"/>
          <w:sz w:val="28"/>
        </w:rPr>
        <w:t>
      Аэродромы. Аэродром посадки обозначается изображением схемы расположения ВПП.</w:t>
      </w:r>
    </w:p>
    <w:bookmarkEnd w:id="945"/>
    <w:bookmarkStart w:name="z2159" w:id="946"/>
    <w:p>
      <w:pPr>
        <w:spacing w:after="0"/>
        <w:ind w:left="0"/>
        <w:jc w:val="both"/>
      </w:pPr>
      <w:r>
        <w:rPr>
          <w:rFonts w:ascii="Times New Roman"/>
          <w:b w:val="false"/>
          <w:i w:val="false"/>
          <w:color w:val="000000"/>
          <w:sz w:val="28"/>
        </w:rPr>
        <w:t>
      Указываются или обозначаются все аэродромы, влияющие на предписанный стандартный маршрут прибытия по приборам. В случае необходимости указывается расположение ВПП на аэродроме.</w:t>
      </w:r>
    </w:p>
    <w:bookmarkEnd w:id="946"/>
    <w:bookmarkStart w:name="z2160" w:id="947"/>
    <w:p>
      <w:pPr>
        <w:spacing w:after="0"/>
        <w:ind w:left="0"/>
        <w:jc w:val="both"/>
      </w:pPr>
      <w:r>
        <w:rPr>
          <w:rFonts w:ascii="Times New Roman"/>
          <w:b w:val="false"/>
          <w:i w:val="false"/>
          <w:color w:val="000000"/>
          <w:sz w:val="28"/>
        </w:rPr>
        <w:t>
      Запретные зоны, зоны ограничения полетов и опасные зоны. Запретные зоны, зоны ограничения полетов или опасные зоны, которые могут повлиять на выполнение схем полета, указываются со своими обозначениями и вертикальными границами.</w:t>
      </w:r>
    </w:p>
    <w:bookmarkEnd w:id="947"/>
    <w:bookmarkStart w:name="z2161" w:id="948"/>
    <w:p>
      <w:pPr>
        <w:spacing w:after="0"/>
        <w:ind w:left="0"/>
        <w:jc w:val="both"/>
      </w:pPr>
      <w:r>
        <w:rPr>
          <w:rFonts w:ascii="Times New Roman"/>
          <w:b w:val="false"/>
          <w:i w:val="false"/>
          <w:color w:val="000000"/>
          <w:sz w:val="28"/>
        </w:rPr>
        <w:t>
      Минимальная абсолютная высота в секторе. На карту наносится установленная минимальная абсолютная высота в секторе с четким указанием сектора, к которому она относится.</w:t>
      </w:r>
    </w:p>
    <w:bookmarkEnd w:id="948"/>
    <w:bookmarkStart w:name="z2162" w:id="949"/>
    <w:p>
      <w:pPr>
        <w:spacing w:after="0"/>
        <w:ind w:left="0"/>
        <w:jc w:val="both"/>
      </w:pPr>
      <w:r>
        <w:rPr>
          <w:rFonts w:ascii="Times New Roman"/>
          <w:b w:val="false"/>
          <w:i w:val="false"/>
          <w:color w:val="000000"/>
          <w:sz w:val="28"/>
        </w:rPr>
        <w:t>
      Если минимальная абсолютная высота в секторе не установлена, карта выполняется в масштабе и значения AMA указываются в пределах квадратов, образуемых параллелями и меридианами. Значения AMA также указываются в тех частях карты, которые не охватываются сектором, в котором установлена минимальная абсолютная высота.</w:t>
      </w:r>
    </w:p>
    <w:bookmarkEnd w:id="949"/>
    <w:bookmarkStart w:name="z2163" w:id="950"/>
    <w:p>
      <w:pPr>
        <w:spacing w:after="0"/>
        <w:ind w:left="0"/>
        <w:jc w:val="both"/>
      </w:pPr>
      <w:r>
        <w:rPr>
          <w:rFonts w:ascii="Times New Roman"/>
          <w:b w:val="false"/>
          <w:i w:val="false"/>
          <w:color w:val="000000"/>
          <w:sz w:val="28"/>
        </w:rPr>
        <w:t>
      Система ОВД. На карте указываются компоненты соответствующей установленной системы ОВД.</w:t>
      </w:r>
    </w:p>
    <w:bookmarkEnd w:id="950"/>
    <w:bookmarkStart w:name="z2164" w:id="951"/>
    <w:p>
      <w:pPr>
        <w:spacing w:after="0"/>
        <w:ind w:left="0"/>
        <w:jc w:val="both"/>
      </w:pPr>
      <w:r>
        <w:rPr>
          <w:rFonts w:ascii="Times New Roman"/>
          <w:b w:val="false"/>
          <w:i w:val="false"/>
          <w:color w:val="000000"/>
          <w:sz w:val="28"/>
        </w:rPr>
        <w:t>
      Такие компоненты включают:</w:t>
      </w:r>
    </w:p>
    <w:bookmarkEnd w:id="951"/>
    <w:bookmarkStart w:name="z2165" w:id="952"/>
    <w:p>
      <w:pPr>
        <w:spacing w:after="0"/>
        <w:ind w:left="0"/>
        <w:jc w:val="both"/>
      </w:pPr>
      <w:r>
        <w:rPr>
          <w:rFonts w:ascii="Times New Roman"/>
          <w:b w:val="false"/>
          <w:i w:val="false"/>
          <w:color w:val="000000"/>
          <w:sz w:val="28"/>
        </w:rPr>
        <w:t>
      1) графическое описание каждого стандартного маршрута прибытия по приборам, включая:</w:t>
      </w:r>
    </w:p>
    <w:bookmarkEnd w:id="952"/>
    <w:bookmarkStart w:name="z2166" w:id="953"/>
    <w:p>
      <w:pPr>
        <w:spacing w:after="0"/>
        <w:ind w:left="0"/>
        <w:jc w:val="both"/>
      </w:pPr>
      <w:r>
        <w:rPr>
          <w:rFonts w:ascii="Times New Roman"/>
          <w:b w:val="false"/>
          <w:i w:val="false"/>
          <w:color w:val="000000"/>
          <w:sz w:val="28"/>
        </w:rPr>
        <w:t>
      индекс маршрута;</w:t>
      </w:r>
    </w:p>
    <w:bookmarkEnd w:id="953"/>
    <w:bookmarkStart w:name="z2167" w:id="954"/>
    <w:p>
      <w:pPr>
        <w:spacing w:after="0"/>
        <w:ind w:left="0"/>
        <w:jc w:val="both"/>
      </w:pPr>
      <w:r>
        <w:rPr>
          <w:rFonts w:ascii="Times New Roman"/>
          <w:b w:val="false"/>
          <w:i w:val="false"/>
          <w:color w:val="000000"/>
          <w:sz w:val="28"/>
        </w:rPr>
        <w:t>
      основные точки, определяющие маршрут;</w:t>
      </w:r>
    </w:p>
    <w:bookmarkEnd w:id="954"/>
    <w:bookmarkStart w:name="z2168" w:id="955"/>
    <w:p>
      <w:pPr>
        <w:spacing w:after="0"/>
        <w:ind w:left="0"/>
        <w:jc w:val="both"/>
      </w:pPr>
      <w:r>
        <w:rPr>
          <w:rFonts w:ascii="Times New Roman"/>
          <w:b w:val="false"/>
          <w:i w:val="false"/>
          <w:color w:val="000000"/>
          <w:sz w:val="28"/>
        </w:rPr>
        <w:t>
      линию пути или радиал вдоль каждого участка маршрута(ов) с точностью до ближайшего градуса;</w:t>
      </w:r>
    </w:p>
    <w:bookmarkEnd w:id="955"/>
    <w:bookmarkStart w:name="z2169" w:id="956"/>
    <w:p>
      <w:pPr>
        <w:spacing w:after="0"/>
        <w:ind w:left="0"/>
        <w:jc w:val="both"/>
      </w:pPr>
      <w:r>
        <w:rPr>
          <w:rFonts w:ascii="Times New Roman"/>
          <w:b w:val="false"/>
          <w:i w:val="false"/>
          <w:color w:val="000000"/>
          <w:sz w:val="28"/>
        </w:rPr>
        <w:t>
      расстояние между основными точками с точностью до ближайшего километра или морской мили;</w:t>
      </w:r>
    </w:p>
    <w:bookmarkEnd w:id="956"/>
    <w:bookmarkStart w:name="z2170" w:id="957"/>
    <w:p>
      <w:pPr>
        <w:spacing w:after="0"/>
        <w:ind w:left="0"/>
        <w:jc w:val="both"/>
      </w:pPr>
      <w:r>
        <w:rPr>
          <w:rFonts w:ascii="Times New Roman"/>
          <w:b w:val="false"/>
          <w:i w:val="false"/>
          <w:color w:val="000000"/>
          <w:sz w:val="28"/>
        </w:rPr>
        <w:t>
      минимальные абсолютные высоты пролета препятствий на маршруте или участках маршрута и предусмотренные схемой абсолютные высоты с точностью до ближайших 50 метров или 100 футов с округлением до большего значения и ограничения в отношении эшелонов полета, если таковые установлены;</w:t>
      </w:r>
    </w:p>
    <w:bookmarkEnd w:id="957"/>
    <w:bookmarkStart w:name="z2171" w:id="958"/>
    <w:p>
      <w:pPr>
        <w:spacing w:after="0"/>
        <w:ind w:left="0"/>
        <w:jc w:val="both"/>
      </w:pPr>
      <w:r>
        <w:rPr>
          <w:rFonts w:ascii="Times New Roman"/>
          <w:b w:val="false"/>
          <w:i w:val="false"/>
          <w:color w:val="000000"/>
          <w:sz w:val="28"/>
        </w:rPr>
        <w:t>
      если карта выполнена в масштабе и при прибытии обеспечивается радиолокационное наведение, четко обозначенные установленные минимальные абсолютные высоты векторения с точностью до ближайших 50 метров или 100 футов с округлением до большего значения;</w:t>
      </w:r>
    </w:p>
    <w:bookmarkEnd w:id="958"/>
    <w:bookmarkStart w:name="z2172" w:id="959"/>
    <w:p>
      <w:pPr>
        <w:spacing w:after="0"/>
        <w:ind w:left="0"/>
        <w:jc w:val="both"/>
      </w:pPr>
      <w:r>
        <w:rPr>
          <w:rFonts w:ascii="Times New Roman"/>
          <w:b w:val="false"/>
          <w:i w:val="false"/>
          <w:color w:val="000000"/>
          <w:sz w:val="28"/>
        </w:rPr>
        <w:t>
      2) радионавигационное(ые) средство(а), связанное(ые) с маршрутом(ами), включая:</w:t>
      </w:r>
    </w:p>
    <w:bookmarkEnd w:id="959"/>
    <w:bookmarkStart w:name="z2173" w:id="960"/>
    <w:p>
      <w:pPr>
        <w:spacing w:after="0"/>
        <w:ind w:left="0"/>
        <w:jc w:val="both"/>
      </w:pPr>
      <w:r>
        <w:rPr>
          <w:rFonts w:ascii="Times New Roman"/>
          <w:b w:val="false"/>
          <w:i w:val="false"/>
          <w:color w:val="000000"/>
          <w:sz w:val="28"/>
        </w:rPr>
        <w:t>
      если радионавигационное средство используется для обычной навигации:</w:t>
      </w:r>
    </w:p>
    <w:bookmarkEnd w:id="960"/>
    <w:bookmarkStart w:name="z2174" w:id="961"/>
    <w:p>
      <w:pPr>
        <w:spacing w:after="0"/>
        <w:ind w:left="0"/>
        <w:jc w:val="both"/>
      </w:pPr>
      <w:r>
        <w:rPr>
          <w:rFonts w:ascii="Times New Roman"/>
          <w:b w:val="false"/>
          <w:i w:val="false"/>
          <w:color w:val="000000"/>
          <w:sz w:val="28"/>
        </w:rPr>
        <w:t>
      наименование открытым текстом;</w:t>
      </w:r>
    </w:p>
    <w:bookmarkEnd w:id="961"/>
    <w:bookmarkStart w:name="z2175" w:id="962"/>
    <w:p>
      <w:pPr>
        <w:spacing w:after="0"/>
        <w:ind w:left="0"/>
        <w:jc w:val="both"/>
      </w:pPr>
      <w:r>
        <w:rPr>
          <w:rFonts w:ascii="Times New Roman"/>
          <w:b w:val="false"/>
          <w:i w:val="false"/>
          <w:color w:val="000000"/>
          <w:sz w:val="28"/>
        </w:rPr>
        <w:t>
      обозначение;</w:t>
      </w:r>
    </w:p>
    <w:bookmarkEnd w:id="962"/>
    <w:bookmarkStart w:name="z2176" w:id="963"/>
    <w:p>
      <w:pPr>
        <w:spacing w:after="0"/>
        <w:ind w:left="0"/>
        <w:jc w:val="both"/>
      </w:pPr>
      <w:r>
        <w:rPr>
          <w:rFonts w:ascii="Times New Roman"/>
          <w:b w:val="false"/>
          <w:i w:val="false"/>
          <w:color w:val="000000"/>
          <w:sz w:val="28"/>
        </w:rPr>
        <w:t>
      код Морзе;</w:t>
      </w:r>
    </w:p>
    <w:bookmarkEnd w:id="963"/>
    <w:bookmarkStart w:name="z2177" w:id="964"/>
    <w:p>
      <w:pPr>
        <w:spacing w:after="0"/>
        <w:ind w:left="0"/>
        <w:jc w:val="both"/>
      </w:pPr>
      <w:r>
        <w:rPr>
          <w:rFonts w:ascii="Times New Roman"/>
          <w:b w:val="false"/>
          <w:i w:val="false"/>
          <w:color w:val="000000"/>
          <w:sz w:val="28"/>
        </w:rPr>
        <w:t>
      частоту;</w:t>
      </w:r>
    </w:p>
    <w:bookmarkEnd w:id="964"/>
    <w:bookmarkStart w:name="z2178" w:id="965"/>
    <w:p>
      <w:pPr>
        <w:spacing w:after="0"/>
        <w:ind w:left="0"/>
        <w:jc w:val="both"/>
      </w:pPr>
      <w:r>
        <w:rPr>
          <w:rFonts w:ascii="Times New Roman"/>
          <w:b w:val="false"/>
          <w:i w:val="false"/>
          <w:color w:val="000000"/>
          <w:sz w:val="28"/>
        </w:rPr>
        <w:t>
      географические координаты в градусах, минутах и секундах;</w:t>
      </w:r>
    </w:p>
    <w:bookmarkEnd w:id="965"/>
    <w:bookmarkStart w:name="z2179" w:id="966"/>
    <w:p>
      <w:pPr>
        <w:spacing w:after="0"/>
        <w:ind w:left="0"/>
        <w:jc w:val="both"/>
      </w:pPr>
      <w:r>
        <w:rPr>
          <w:rFonts w:ascii="Times New Roman"/>
          <w:b w:val="false"/>
          <w:i w:val="false"/>
          <w:color w:val="000000"/>
          <w:sz w:val="28"/>
        </w:rPr>
        <w:t>
      для DМЕ канал и превышение передающей антенны DМЕ с точностью до 30 метров (100 футов);</w:t>
      </w:r>
    </w:p>
    <w:bookmarkEnd w:id="966"/>
    <w:bookmarkStart w:name="z2180" w:id="967"/>
    <w:p>
      <w:pPr>
        <w:spacing w:after="0"/>
        <w:ind w:left="0"/>
        <w:jc w:val="both"/>
      </w:pPr>
      <w:r>
        <w:rPr>
          <w:rFonts w:ascii="Times New Roman"/>
          <w:b w:val="false"/>
          <w:i w:val="false"/>
          <w:color w:val="000000"/>
          <w:sz w:val="28"/>
        </w:rPr>
        <w:t>
      если радионавигационное средство используется в качестве основной точки для зональной навигации:</w:t>
      </w:r>
    </w:p>
    <w:bookmarkEnd w:id="967"/>
    <w:bookmarkStart w:name="z2181" w:id="968"/>
    <w:p>
      <w:pPr>
        <w:spacing w:after="0"/>
        <w:ind w:left="0"/>
        <w:jc w:val="both"/>
      </w:pPr>
      <w:r>
        <w:rPr>
          <w:rFonts w:ascii="Times New Roman"/>
          <w:b w:val="false"/>
          <w:i w:val="false"/>
          <w:color w:val="000000"/>
          <w:sz w:val="28"/>
        </w:rPr>
        <w:t>
      наименование открытым текстом;</w:t>
      </w:r>
    </w:p>
    <w:bookmarkEnd w:id="968"/>
    <w:bookmarkStart w:name="z2182" w:id="969"/>
    <w:p>
      <w:pPr>
        <w:spacing w:after="0"/>
        <w:ind w:left="0"/>
        <w:jc w:val="both"/>
      </w:pPr>
      <w:r>
        <w:rPr>
          <w:rFonts w:ascii="Times New Roman"/>
          <w:b w:val="false"/>
          <w:i w:val="false"/>
          <w:color w:val="000000"/>
          <w:sz w:val="28"/>
        </w:rPr>
        <w:t>
      обозначение;</w:t>
      </w:r>
    </w:p>
    <w:bookmarkEnd w:id="969"/>
    <w:bookmarkStart w:name="z2183" w:id="970"/>
    <w:p>
      <w:pPr>
        <w:spacing w:after="0"/>
        <w:ind w:left="0"/>
        <w:jc w:val="both"/>
      </w:pPr>
      <w:r>
        <w:rPr>
          <w:rFonts w:ascii="Times New Roman"/>
          <w:b w:val="false"/>
          <w:i w:val="false"/>
          <w:color w:val="000000"/>
          <w:sz w:val="28"/>
        </w:rPr>
        <w:t>
      3) основные точки, не обозначенные по местоположению радионавигационного средства, включая:</w:t>
      </w:r>
    </w:p>
    <w:bookmarkEnd w:id="970"/>
    <w:bookmarkStart w:name="z2184" w:id="971"/>
    <w:p>
      <w:pPr>
        <w:spacing w:after="0"/>
        <w:ind w:left="0"/>
        <w:jc w:val="both"/>
      </w:pPr>
      <w:r>
        <w:rPr>
          <w:rFonts w:ascii="Times New Roman"/>
          <w:b w:val="false"/>
          <w:i w:val="false"/>
          <w:color w:val="000000"/>
          <w:sz w:val="28"/>
        </w:rPr>
        <w:t>
      если основная точка используется для обычной навигации:</w:t>
      </w:r>
    </w:p>
    <w:bookmarkEnd w:id="971"/>
    <w:bookmarkStart w:name="z2185" w:id="972"/>
    <w:p>
      <w:pPr>
        <w:spacing w:after="0"/>
        <w:ind w:left="0"/>
        <w:jc w:val="both"/>
      </w:pPr>
      <w:r>
        <w:rPr>
          <w:rFonts w:ascii="Times New Roman"/>
          <w:b w:val="false"/>
          <w:i w:val="false"/>
          <w:color w:val="000000"/>
          <w:sz w:val="28"/>
        </w:rPr>
        <w:t>
      кодовое наименование;</w:t>
      </w:r>
    </w:p>
    <w:bookmarkEnd w:id="972"/>
    <w:bookmarkStart w:name="z2186" w:id="973"/>
    <w:p>
      <w:pPr>
        <w:spacing w:after="0"/>
        <w:ind w:left="0"/>
        <w:jc w:val="both"/>
      </w:pPr>
      <w:r>
        <w:rPr>
          <w:rFonts w:ascii="Times New Roman"/>
          <w:b w:val="false"/>
          <w:i w:val="false"/>
          <w:color w:val="000000"/>
          <w:sz w:val="28"/>
        </w:rPr>
        <w:t>
      географические координаты в градусах, минутах и секундах;</w:t>
      </w:r>
    </w:p>
    <w:bookmarkEnd w:id="973"/>
    <w:bookmarkStart w:name="z2187" w:id="974"/>
    <w:p>
      <w:pPr>
        <w:spacing w:after="0"/>
        <w:ind w:left="0"/>
        <w:jc w:val="both"/>
      </w:pPr>
      <w:r>
        <w:rPr>
          <w:rFonts w:ascii="Times New Roman"/>
          <w:b w:val="false"/>
          <w:i w:val="false"/>
          <w:color w:val="000000"/>
          <w:sz w:val="28"/>
        </w:rPr>
        <w:t>
      пеленг с точностью до 0,1º от опорного радионавигационного средства;</w:t>
      </w:r>
    </w:p>
    <w:bookmarkEnd w:id="974"/>
    <w:bookmarkStart w:name="z2188" w:id="975"/>
    <w:p>
      <w:pPr>
        <w:spacing w:after="0"/>
        <w:ind w:left="0"/>
        <w:jc w:val="both"/>
      </w:pPr>
      <w:r>
        <w:rPr>
          <w:rFonts w:ascii="Times New Roman"/>
          <w:b w:val="false"/>
          <w:i w:val="false"/>
          <w:color w:val="000000"/>
          <w:sz w:val="28"/>
        </w:rPr>
        <w:t>
      расстояние с точностью до 0,2 км (0,1 м. мили) от опорного радионавигационного средства;</w:t>
      </w:r>
    </w:p>
    <w:bookmarkEnd w:id="975"/>
    <w:bookmarkStart w:name="z2189" w:id="976"/>
    <w:p>
      <w:pPr>
        <w:spacing w:after="0"/>
        <w:ind w:left="0"/>
        <w:jc w:val="both"/>
      </w:pPr>
      <w:r>
        <w:rPr>
          <w:rFonts w:ascii="Times New Roman"/>
          <w:b w:val="false"/>
          <w:i w:val="false"/>
          <w:color w:val="000000"/>
          <w:sz w:val="28"/>
        </w:rPr>
        <w:t>
      обозначение опорного радионавигационного средства;</w:t>
      </w:r>
    </w:p>
    <w:bookmarkEnd w:id="976"/>
    <w:bookmarkStart w:name="z2190" w:id="977"/>
    <w:p>
      <w:pPr>
        <w:spacing w:after="0"/>
        <w:ind w:left="0"/>
        <w:jc w:val="both"/>
      </w:pPr>
      <w:r>
        <w:rPr>
          <w:rFonts w:ascii="Times New Roman"/>
          <w:b w:val="false"/>
          <w:i w:val="false"/>
          <w:color w:val="000000"/>
          <w:sz w:val="28"/>
        </w:rPr>
        <w:t>
      если основная точка используется для зональной навигации:</w:t>
      </w:r>
    </w:p>
    <w:bookmarkEnd w:id="977"/>
    <w:bookmarkStart w:name="z2191" w:id="978"/>
    <w:p>
      <w:pPr>
        <w:spacing w:after="0"/>
        <w:ind w:left="0"/>
        <w:jc w:val="both"/>
      </w:pPr>
      <w:r>
        <w:rPr>
          <w:rFonts w:ascii="Times New Roman"/>
          <w:b w:val="false"/>
          <w:i w:val="false"/>
          <w:color w:val="000000"/>
          <w:sz w:val="28"/>
        </w:rPr>
        <w:t>
      кодовое наименование;</w:t>
      </w:r>
    </w:p>
    <w:bookmarkEnd w:id="978"/>
    <w:bookmarkStart w:name="z2192" w:id="979"/>
    <w:p>
      <w:pPr>
        <w:spacing w:after="0"/>
        <w:ind w:left="0"/>
        <w:jc w:val="both"/>
      </w:pPr>
      <w:r>
        <w:rPr>
          <w:rFonts w:ascii="Times New Roman"/>
          <w:b w:val="false"/>
          <w:i w:val="false"/>
          <w:color w:val="000000"/>
          <w:sz w:val="28"/>
        </w:rPr>
        <w:t>
      4) используемые схемы полета в зоне ожидания;</w:t>
      </w:r>
    </w:p>
    <w:bookmarkEnd w:id="979"/>
    <w:bookmarkStart w:name="z2193" w:id="980"/>
    <w:p>
      <w:pPr>
        <w:spacing w:after="0"/>
        <w:ind w:left="0"/>
        <w:jc w:val="both"/>
      </w:pPr>
      <w:r>
        <w:rPr>
          <w:rFonts w:ascii="Times New Roman"/>
          <w:b w:val="false"/>
          <w:i w:val="false"/>
          <w:color w:val="000000"/>
          <w:sz w:val="28"/>
        </w:rPr>
        <w:t>
      5) абсолютную/относительную высоту перехода с точностью до ближайших 300 метров или 1000 футов с округлением до большего значения;</w:t>
      </w:r>
    </w:p>
    <w:bookmarkEnd w:id="980"/>
    <w:bookmarkStart w:name="z2194" w:id="981"/>
    <w:p>
      <w:pPr>
        <w:spacing w:after="0"/>
        <w:ind w:left="0"/>
        <w:jc w:val="both"/>
      </w:pPr>
      <w:r>
        <w:rPr>
          <w:rFonts w:ascii="Times New Roman"/>
          <w:b w:val="false"/>
          <w:i w:val="false"/>
          <w:color w:val="000000"/>
          <w:sz w:val="28"/>
        </w:rPr>
        <w:t>
      6) ограничения по скорости в зоне в том случае, если они установлены;</w:t>
      </w:r>
    </w:p>
    <w:bookmarkEnd w:id="981"/>
    <w:bookmarkStart w:name="z2195" w:id="982"/>
    <w:p>
      <w:pPr>
        <w:spacing w:after="0"/>
        <w:ind w:left="0"/>
        <w:jc w:val="both"/>
      </w:pPr>
      <w:r>
        <w:rPr>
          <w:rFonts w:ascii="Times New Roman"/>
          <w:b w:val="false"/>
          <w:i w:val="false"/>
          <w:color w:val="000000"/>
          <w:sz w:val="28"/>
        </w:rPr>
        <w:t>
      7) обозначение навигационной(ых) спецификации(й), включая любые ограничения, если они установлены;</w:t>
      </w:r>
    </w:p>
    <w:bookmarkEnd w:id="982"/>
    <w:bookmarkStart w:name="z2196" w:id="983"/>
    <w:p>
      <w:pPr>
        <w:spacing w:after="0"/>
        <w:ind w:left="0"/>
        <w:jc w:val="both"/>
      </w:pPr>
      <w:r>
        <w:rPr>
          <w:rFonts w:ascii="Times New Roman"/>
          <w:b w:val="false"/>
          <w:i w:val="false"/>
          <w:color w:val="000000"/>
          <w:sz w:val="28"/>
        </w:rPr>
        <w:t>
      8) все контрольные пункты для обязательной передачи донесений и донесений "по запросу";</w:t>
      </w:r>
    </w:p>
    <w:bookmarkEnd w:id="983"/>
    <w:bookmarkStart w:name="z2197" w:id="984"/>
    <w:p>
      <w:pPr>
        <w:spacing w:after="0"/>
        <w:ind w:left="0"/>
        <w:jc w:val="both"/>
      </w:pPr>
      <w:r>
        <w:rPr>
          <w:rFonts w:ascii="Times New Roman"/>
          <w:b w:val="false"/>
          <w:i w:val="false"/>
          <w:color w:val="000000"/>
          <w:sz w:val="28"/>
        </w:rPr>
        <w:t>
      9) правила радиосвязи, включая:</w:t>
      </w:r>
    </w:p>
    <w:bookmarkEnd w:id="984"/>
    <w:bookmarkStart w:name="z2198" w:id="985"/>
    <w:p>
      <w:pPr>
        <w:spacing w:after="0"/>
        <w:ind w:left="0"/>
        <w:jc w:val="both"/>
      </w:pPr>
      <w:r>
        <w:rPr>
          <w:rFonts w:ascii="Times New Roman"/>
          <w:b w:val="false"/>
          <w:i w:val="false"/>
          <w:color w:val="000000"/>
          <w:sz w:val="28"/>
        </w:rPr>
        <w:t>
      позывной(ые) органа(ов) ОВД;</w:t>
      </w:r>
    </w:p>
    <w:bookmarkEnd w:id="985"/>
    <w:bookmarkStart w:name="z2199" w:id="986"/>
    <w:p>
      <w:pPr>
        <w:spacing w:after="0"/>
        <w:ind w:left="0"/>
        <w:jc w:val="both"/>
      </w:pPr>
      <w:r>
        <w:rPr>
          <w:rFonts w:ascii="Times New Roman"/>
          <w:b w:val="false"/>
          <w:i w:val="false"/>
          <w:color w:val="000000"/>
          <w:sz w:val="28"/>
        </w:rPr>
        <w:t>
      частоту;</w:t>
      </w:r>
    </w:p>
    <w:bookmarkEnd w:id="986"/>
    <w:bookmarkStart w:name="z2200" w:id="987"/>
    <w:p>
      <w:pPr>
        <w:spacing w:after="0"/>
        <w:ind w:left="0"/>
        <w:jc w:val="both"/>
      </w:pPr>
      <w:r>
        <w:rPr>
          <w:rFonts w:ascii="Times New Roman"/>
          <w:b w:val="false"/>
          <w:i w:val="false"/>
          <w:color w:val="000000"/>
          <w:sz w:val="28"/>
        </w:rPr>
        <w:t>
      в случае необходимости ввод данных приемоответчиков;</w:t>
      </w:r>
    </w:p>
    <w:bookmarkEnd w:id="987"/>
    <w:bookmarkStart w:name="z2201" w:id="988"/>
    <w:p>
      <w:pPr>
        <w:spacing w:after="0"/>
        <w:ind w:left="0"/>
        <w:jc w:val="both"/>
      </w:pPr>
      <w:r>
        <w:rPr>
          <w:rFonts w:ascii="Times New Roman"/>
          <w:b w:val="false"/>
          <w:i w:val="false"/>
          <w:color w:val="000000"/>
          <w:sz w:val="28"/>
        </w:rPr>
        <w:t>
      10) указание основных точек "флайовер".</w:t>
      </w:r>
    </w:p>
    <w:bookmarkEnd w:id="988"/>
    <w:bookmarkStart w:name="z2202" w:id="989"/>
    <w:p>
      <w:pPr>
        <w:spacing w:after="0"/>
        <w:ind w:left="0"/>
        <w:jc w:val="both"/>
      </w:pPr>
      <w:r>
        <w:rPr>
          <w:rFonts w:ascii="Times New Roman"/>
          <w:b w:val="false"/>
          <w:i w:val="false"/>
          <w:color w:val="000000"/>
          <w:sz w:val="28"/>
        </w:rPr>
        <w:t>
      Требования, связанные с аэронавигационной базой данных. Соответствующие данные, обеспечивающие кодирование навигационной базы данных, публикуются на обратной стороне карты или на отдельном листе с надлежащими ссылками.</w:t>
      </w:r>
    </w:p>
    <w:bookmarkEnd w:id="9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73 - в редакции приказа Министра индустрии и инфраструктурного развития РК от 13.10.2021 </w:t>
      </w:r>
      <w:r>
        <w:rPr>
          <w:rFonts w:ascii="Times New Roman"/>
          <w:b w:val="false"/>
          <w:i w:val="false"/>
          <w:color w:val="000000"/>
          <w:sz w:val="28"/>
        </w:rPr>
        <w:t>№ 537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9" w:id="990"/>
    <w:p>
      <w:pPr>
        <w:spacing w:after="0"/>
        <w:ind w:left="0"/>
        <w:jc w:val="left"/>
      </w:pPr>
      <w:r>
        <w:rPr>
          <w:rFonts w:ascii="Times New Roman"/>
          <w:b/>
          <w:i w:val="false"/>
          <w:color w:val="000000"/>
        </w:rPr>
        <w:t xml:space="preserve"> Параграф 10. Составление карты захода на посадку по приборам</w:t>
      </w:r>
    </w:p>
    <w:bookmarkEnd w:id="990"/>
    <w:bookmarkStart w:name="z1020" w:id="991"/>
    <w:p>
      <w:pPr>
        <w:spacing w:after="0"/>
        <w:ind w:left="0"/>
        <w:jc w:val="both"/>
      </w:pPr>
      <w:r>
        <w:rPr>
          <w:rFonts w:ascii="Times New Roman"/>
          <w:b w:val="false"/>
          <w:i w:val="false"/>
          <w:color w:val="000000"/>
          <w:sz w:val="28"/>
        </w:rPr>
        <w:t>
      74. Назначение.</w:t>
      </w:r>
    </w:p>
    <w:bookmarkEnd w:id="991"/>
    <w:bookmarkStart w:name="z1021" w:id="992"/>
    <w:p>
      <w:pPr>
        <w:spacing w:after="0"/>
        <w:ind w:left="0"/>
        <w:jc w:val="both"/>
      </w:pPr>
      <w:r>
        <w:rPr>
          <w:rFonts w:ascii="Times New Roman"/>
          <w:b w:val="false"/>
          <w:i w:val="false"/>
          <w:color w:val="000000"/>
          <w:sz w:val="28"/>
        </w:rPr>
        <w:t>
      Карта такого типа обеспечивает летные экипажи информацией, которая позволяет им выполнять полет согласно утвержденной схеме захода на посадку по приборам на ВПП назначения, включая уход на второй круг и, в соответствующих случаях, в установленной схеме полета в зоне ожидания.</w:t>
      </w:r>
    </w:p>
    <w:bookmarkEnd w:id="992"/>
    <w:bookmarkStart w:name="z1022" w:id="993"/>
    <w:p>
      <w:pPr>
        <w:spacing w:after="0"/>
        <w:ind w:left="0"/>
        <w:jc w:val="both"/>
      </w:pPr>
      <w:r>
        <w:rPr>
          <w:rFonts w:ascii="Times New Roman"/>
          <w:b w:val="false"/>
          <w:i w:val="false"/>
          <w:color w:val="000000"/>
          <w:sz w:val="28"/>
        </w:rPr>
        <w:t>
      75. Наличие.</w:t>
      </w:r>
    </w:p>
    <w:bookmarkEnd w:id="993"/>
    <w:bookmarkStart w:name="z1023" w:id="994"/>
    <w:p>
      <w:pPr>
        <w:spacing w:after="0"/>
        <w:ind w:left="0"/>
        <w:jc w:val="both"/>
      </w:pPr>
      <w:r>
        <w:rPr>
          <w:rFonts w:ascii="Times New Roman"/>
          <w:b w:val="false"/>
          <w:i w:val="false"/>
          <w:color w:val="000000"/>
          <w:sz w:val="28"/>
        </w:rPr>
        <w:t>
      Карты захода на посадку по приборам предоставляются для всех аэродромов, используемых международной гражданской авиацией, где соответствующим государством установлен порядок захода на посадку по приборам.</w:t>
      </w:r>
    </w:p>
    <w:bookmarkEnd w:id="994"/>
    <w:bookmarkStart w:name="z1024" w:id="995"/>
    <w:p>
      <w:pPr>
        <w:spacing w:after="0"/>
        <w:ind w:left="0"/>
        <w:jc w:val="both"/>
      </w:pPr>
      <w:r>
        <w:rPr>
          <w:rFonts w:ascii="Times New Roman"/>
          <w:b w:val="false"/>
          <w:i w:val="false"/>
          <w:color w:val="000000"/>
          <w:sz w:val="28"/>
        </w:rPr>
        <w:t>
      Отдельная карта захода на посадку по приборам, как правило, предусматривается для каждой схемы точного захода на посадку, установленной государством.</w:t>
      </w:r>
    </w:p>
    <w:bookmarkEnd w:id="995"/>
    <w:bookmarkStart w:name="z1025" w:id="996"/>
    <w:p>
      <w:pPr>
        <w:spacing w:after="0"/>
        <w:ind w:left="0"/>
        <w:jc w:val="both"/>
      </w:pPr>
      <w:r>
        <w:rPr>
          <w:rFonts w:ascii="Times New Roman"/>
          <w:b w:val="false"/>
          <w:i w:val="false"/>
          <w:color w:val="000000"/>
          <w:sz w:val="28"/>
        </w:rPr>
        <w:t>
      Отдельная карта захода на посадку по приборам, как правило, предусматривается для каждой схемы неточного захода на посадку, установленной государством.</w:t>
      </w:r>
    </w:p>
    <w:bookmarkEnd w:id="996"/>
    <w:bookmarkStart w:name="z1026" w:id="997"/>
    <w:p>
      <w:pPr>
        <w:spacing w:after="0"/>
        <w:ind w:left="0"/>
        <w:jc w:val="both"/>
      </w:pPr>
      <w:r>
        <w:rPr>
          <w:rFonts w:ascii="Times New Roman"/>
          <w:b w:val="false"/>
          <w:i w:val="false"/>
          <w:color w:val="000000"/>
          <w:sz w:val="28"/>
        </w:rPr>
        <w:t>
      В том случае, если значения линии пути, времени или абсолютной высоты отличаются применительно к категориям воздушных судов, но не на конечном участке схемы захода на посадку по приборам, и перечисление таких различий на одной карте может вызвать беспорядок или путаницу, предусматривается более чем одна карта.</w:t>
      </w:r>
    </w:p>
    <w:bookmarkEnd w:id="997"/>
    <w:bookmarkStart w:name="z1027" w:id="998"/>
    <w:p>
      <w:pPr>
        <w:spacing w:after="0"/>
        <w:ind w:left="0"/>
        <w:jc w:val="both"/>
      </w:pPr>
      <w:r>
        <w:rPr>
          <w:rFonts w:ascii="Times New Roman"/>
          <w:b w:val="false"/>
          <w:i w:val="false"/>
          <w:color w:val="000000"/>
          <w:sz w:val="28"/>
        </w:rPr>
        <w:t>
      Карты захода на посадку по приборам обновляются в каждом случае, когда устаревает информация, необходимая для безопасного выполнения полетов.</w:t>
      </w:r>
    </w:p>
    <w:bookmarkEnd w:id="998"/>
    <w:bookmarkStart w:name="z1028" w:id="999"/>
    <w:p>
      <w:pPr>
        <w:spacing w:after="0"/>
        <w:ind w:left="0"/>
        <w:jc w:val="both"/>
      </w:pPr>
      <w:r>
        <w:rPr>
          <w:rFonts w:ascii="Times New Roman"/>
          <w:b w:val="false"/>
          <w:i w:val="false"/>
          <w:color w:val="000000"/>
          <w:sz w:val="28"/>
        </w:rPr>
        <w:t>
      76. Картографируемый район и масштаб.</w:t>
      </w:r>
    </w:p>
    <w:bookmarkEnd w:id="999"/>
    <w:bookmarkStart w:name="z1029" w:id="1000"/>
    <w:p>
      <w:pPr>
        <w:spacing w:after="0"/>
        <w:ind w:left="0"/>
        <w:jc w:val="both"/>
      </w:pPr>
      <w:r>
        <w:rPr>
          <w:rFonts w:ascii="Times New Roman"/>
          <w:b w:val="false"/>
          <w:i w:val="false"/>
          <w:color w:val="000000"/>
          <w:sz w:val="28"/>
        </w:rPr>
        <w:t>
      Картографируемый район включает все участки схемы захода на посадку по приборам и такие дополнительные зоны, которые могут быть необходимы для данного типа захода на посадку.</w:t>
      </w:r>
    </w:p>
    <w:bookmarkEnd w:id="1000"/>
    <w:bookmarkStart w:name="z1030" w:id="1001"/>
    <w:p>
      <w:pPr>
        <w:spacing w:after="0"/>
        <w:ind w:left="0"/>
        <w:jc w:val="both"/>
      </w:pPr>
      <w:r>
        <w:rPr>
          <w:rFonts w:ascii="Times New Roman"/>
          <w:b w:val="false"/>
          <w:i w:val="false"/>
          <w:color w:val="000000"/>
          <w:sz w:val="28"/>
        </w:rPr>
        <w:t>
      Избранный масштаб обеспечивает оптимальную читаемость карты сообразно с:</w:t>
      </w:r>
    </w:p>
    <w:bookmarkEnd w:id="1001"/>
    <w:bookmarkStart w:name="z1031" w:id="1002"/>
    <w:p>
      <w:pPr>
        <w:spacing w:after="0"/>
        <w:ind w:left="0"/>
        <w:jc w:val="both"/>
      </w:pPr>
      <w:r>
        <w:rPr>
          <w:rFonts w:ascii="Times New Roman"/>
          <w:b w:val="false"/>
          <w:i w:val="false"/>
          <w:color w:val="000000"/>
          <w:sz w:val="28"/>
        </w:rPr>
        <w:t>
      1) указанным на ней порядком захода на посадку,</w:t>
      </w:r>
    </w:p>
    <w:bookmarkEnd w:id="1002"/>
    <w:bookmarkStart w:name="z1032" w:id="1003"/>
    <w:p>
      <w:pPr>
        <w:spacing w:after="0"/>
        <w:ind w:left="0"/>
        <w:jc w:val="both"/>
      </w:pPr>
      <w:r>
        <w:rPr>
          <w:rFonts w:ascii="Times New Roman"/>
          <w:b w:val="false"/>
          <w:i w:val="false"/>
          <w:color w:val="000000"/>
          <w:sz w:val="28"/>
        </w:rPr>
        <w:t>
      2) размером листа.</w:t>
      </w:r>
    </w:p>
    <w:bookmarkEnd w:id="1003"/>
    <w:bookmarkStart w:name="z1033" w:id="1004"/>
    <w:p>
      <w:pPr>
        <w:spacing w:after="0"/>
        <w:ind w:left="0"/>
        <w:jc w:val="both"/>
      </w:pPr>
      <w:r>
        <w:rPr>
          <w:rFonts w:ascii="Times New Roman"/>
          <w:b w:val="false"/>
          <w:i w:val="false"/>
          <w:color w:val="000000"/>
          <w:sz w:val="28"/>
        </w:rPr>
        <w:t>
      На карте указывается масштаб.</w:t>
      </w:r>
    </w:p>
    <w:bookmarkEnd w:id="1004"/>
    <w:bookmarkStart w:name="z1034" w:id="1005"/>
    <w:p>
      <w:pPr>
        <w:spacing w:after="0"/>
        <w:ind w:left="0"/>
        <w:jc w:val="both"/>
      </w:pPr>
      <w:r>
        <w:rPr>
          <w:rFonts w:ascii="Times New Roman"/>
          <w:b w:val="false"/>
          <w:i w:val="false"/>
          <w:color w:val="000000"/>
          <w:sz w:val="28"/>
        </w:rPr>
        <w:t>
      За исключением тех случаев, когда это неосуществимо, указывается круг дальности с радиусом 20 километров (10 морских миль) с центром, соответствующим DМЕ, расположенному на аэродроме или вблизи него, или, если не имеется соответствующего DМЕ, с центром в ARP; его радиус указывается на окружности.</w:t>
      </w:r>
    </w:p>
    <w:bookmarkEnd w:id="1005"/>
    <w:bookmarkStart w:name="z1035" w:id="1006"/>
    <w:p>
      <w:pPr>
        <w:spacing w:after="0"/>
        <w:ind w:left="0"/>
        <w:jc w:val="both"/>
      </w:pPr>
      <w:r>
        <w:rPr>
          <w:rFonts w:ascii="Times New Roman"/>
          <w:b w:val="false"/>
          <w:i w:val="false"/>
          <w:color w:val="000000"/>
          <w:sz w:val="28"/>
        </w:rPr>
        <w:t>
      77. Проекция.</w:t>
      </w:r>
    </w:p>
    <w:bookmarkEnd w:id="1006"/>
    <w:bookmarkStart w:name="z1036" w:id="1007"/>
    <w:p>
      <w:pPr>
        <w:spacing w:after="0"/>
        <w:ind w:left="0"/>
        <w:jc w:val="both"/>
      </w:pPr>
      <w:r>
        <w:rPr>
          <w:rFonts w:ascii="Times New Roman"/>
          <w:b w:val="false"/>
          <w:i w:val="false"/>
          <w:color w:val="000000"/>
          <w:sz w:val="28"/>
        </w:rPr>
        <w:t>
      Используемая равноугольная проекция, на которой прямая линия примерно соответствует ортодромии.</w:t>
      </w:r>
    </w:p>
    <w:bookmarkEnd w:id="1007"/>
    <w:bookmarkStart w:name="z1037" w:id="1008"/>
    <w:p>
      <w:pPr>
        <w:spacing w:after="0"/>
        <w:ind w:left="0"/>
        <w:jc w:val="both"/>
      </w:pPr>
      <w:r>
        <w:rPr>
          <w:rFonts w:ascii="Times New Roman"/>
          <w:b w:val="false"/>
          <w:i w:val="false"/>
          <w:color w:val="000000"/>
          <w:sz w:val="28"/>
        </w:rPr>
        <w:t>
      78. Обозначения.</w:t>
      </w:r>
    </w:p>
    <w:bookmarkEnd w:id="1008"/>
    <w:bookmarkStart w:name="z1038" w:id="1009"/>
    <w:p>
      <w:pPr>
        <w:spacing w:after="0"/>
        <w:ind w:left="0"/>
        <w:jc w:val="both"/>
      </w:pPr>
      <w:r>
        <w:rPr>
          <w:rFonts w:ascii="Times New Roman"/>
          <w:b w:val="false"/>
          <w:i w:val="false"/>
          <w:color w:val="000000"/>
          <w:sz w:val="28"/>
        </w:rPr>
        <w:t>
      На карте указывается название города, населенного пункта или района, который обслуживается данным аэродромом, наименование аэродрома и обозначение схемы захода на посадку по приборам в соответствии с документом ИКАО Doc 8168 "Правил аэронавигационного обслуживания "Производство полетов воздушных судов" (PANS-OPS).</w:t>
      </w:r>
    </w:p>
    <w:bookmarkEnd w:id="10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78 в редакции приказа Министра индустрии и инфраструктурного развития РК от 03.02.2021 </w:t>
      </w:r>
      <w:r>
        <w:rPr>
          <w:rFonts w:ascii="Times New Roman"/>
          <w:b w:val="false"/>
          <w:i w:val="false"/>
          <w:color w:val="00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9" w:id="1010"/>
    <w:p>
      <w:pPr>
        <w:spacing w:after="0"/>
        <w:ind w:left="0"/>
        <w:jc w:val="both"/>
      </w:pPr>
      <w:r>
        <w:rPr>
          <w:rFonts w:ascii="Times New Roman"/>
          <w:b w:val="false"/>
          <w:i w:val="false"/>
          <w:color w:val="000000"/>
          <w:sz w:val="28"/>
        </w:rPr>
        <w:t>
      79. Техногенная среда и топография.</w:t>
      </w:r>
    </w:p>
    <w:bookmarkEnd w:id="1010"/>
    <w:bookmarkStart w:name="z1040" w:id="1011"/>
    <w:p>
      <w:pPr>
        <w:spacing w:after="0"/>
        <w:ind w:left="0"/>
        <w:jc w:val="both"/>
      </w:pPr>
      <w:r>
        <w:rPr>
          <w:rFonts w:ascii="Times New Roman"/>
          <w:b w:val="false"/>
          <w:i w:val="false"/>
          <w:color w:val="000000"/>
          <w:sz w:val="28"/>
        </w:rPr>
        <w:t>
      На карту наносится информация об искусственных сооружениях и топографии, необходимая для безопасного выполнения схемы захода на посадку по приборам, включая уход на второй круг, полета в соответствующей схеме ожидания и схеме визуального маневрирования (полета по кругу), если это определено.</w:t>
      </w:r>
    </w:p>
    <w:bookmarkEnd w:id="1011"/>
    <w:bookmarkStart w:name="z1041" w:id="1012"/>
    <w:p>
      <w:pPr>
        <w:spacing w:after="0"/>
        <w:ind w:left="0"/>
        <w:jc w:val="both"/>
      </w:pPr>
      <w:r>
        <w:rPr>
          <w:rFonts w:ascii="Times New Roman"/>
          <w:b w:val="false"/>
          <w:i w:val="false"/>
          <w:color w:val="000000"/>
          <w:sz w:val="28"/>
        </w:rPr>
        <w:t>
      Топографическая информация сопровождается пояснительными надписями только в случае необходимости, и для облегчения ее понимания, как минимум, воспроизводятся границы участков земной поверхности и контуры крупных озер и рек.</w:t>
      </w:r>
    </w:p>
    <w:bookmarkEnd w:id="1012"/>
    <w:bookmarkStart w:name="z1042" w:id="1013"/>
    <w:p>
      <w:pPr>
        <w:spacing w:after="0"/>
        <w:ind w:left="0"/>
        <w:jc w:val="both"/>
      </w:pPr>
      <w:r>
        <w:rPr>
          <w:rFonts w:ascii="Times New Roman"/>
          <w:b w:val="false"/>
          <w:i w:val="false"/>
          <w:color w:val="000000"/>
          <w:sz w:val="28"/>
        </w:rPr>
        <w:t>
      Элементы рельефа изображаются наиболее подходящим методом с учетом конкретных характеристик превышений в данном районе. В районах, где высота элементов рельефа более 1200 метров (4000 футов) над превышением аэродрома в пределах картографируемого района или 600 метров (2000 футов) в пределах 11 километров (6 морских миль) от ARP, или в тех случаях, когда градиент схемы конечного этапа захода на посадку или ухода на второй круг круче оптимального из-за условий местности, все элементы рельефа, высота которых более 150 метров (500 футов) над превышением аэродрома, изображаются посредством сглаженных горизонталей с указанием их значений и использованием тональной гипсометрии в коричневом цвете. Кроме того, в черном цвете указываются соответствующие высотные отметки, включая максимальное превышение в пределах каждого района, очерченного верхней горизонталью.</w:t>
      </w:r>
    </w:p>
    <w:bookmarkEnd w:id="1013"/>
    <w:bookmarkStart w:name="z1043" w:id="1014"/>
    <w:p>
      <w:pPr>
        <w:spacing w:after="0"/>
        <w:ind w:left="0"/>
        <w:jc w:val="both"/>
      </w:pPr>
      <w:r>
        <w:rPr>
          <w:rFonts w:ascii="Times New Roman"/>
          <w:b w:val="false"/>
          <w:i w:val="false"/>
          <w:color w:val="000000"/>
          <w:sz w:val="28"/>
        </w:rPr>
        <w:t>
      80. Магнитное склонение.</w:t>
      </w:r>
    </w:p>
    <w:bookmarkEnd w:id="1014"/>
    <w:bookmarkStart w:name="z1044" w:id="1015"/>
    <w:p>
      <w:pPr>
        <w:spacing w:after="0"/>
        <w:ind w:left="0"/>
        <w:jc w:val="both"/>
      </w:pPr>
      <w:r>
        <w:rPr>
          <w:rFonts w:ascii="Times New Roman"/>
          <w:b w:val="false"/>
          <w:i w:val="false"/>
          <w:color w:val="000000"/>
          <w:sz w:val="28"/>
        </w:rPr>
        <w:t>
      Указываемая с точностью до ближайшего градуса величина магнитного склонения соответствует величине, используемой для определения магнитных пеленгов, линий пути и радиалов.</w:t>
      </w:r>
    </w:p>
    <w:bookmarkEnd w:id="1015"/>
    <w:bookmarkStart w:name="z1045" w:id="1016"/>
    <w:p>
      <w:pPr>
        <w:spacing w:after="0"/>
        <w:ind w:left="0"/>
        <w:jc w:val="both"/>
      </w:pPr>
      <w:r>
        <w:rPr>
          <w:rFonts w:ascii="Times New Roman"/>
          <w:b w:val="false"/>
          <w:i w:val="false"/>
          <w:color w:val="000000"/>
          <w:sz w:val="28"/>
        </w:rPr>
        <w:t>
      81. Пеленги, линии пути и радиалы.</w:t>
      </w:r>
    </w:p>
    <w:bookmarkEnd w:id="1016"/>
    <w:bookmarkStart w:name="z1046" w:id="1017"/>
    <w:p>
      <w:pPr>
        <w:spacing w:after="0"/>
        <w:ind w:left="0"/>
        <w:jc w:val="both"/>
      </w:pPr>
      <w:r>
        <w:rPr>
          <w:rFonts w:ascii="Times New Roman"/>
          <w:b w:val="false"/>
          <w:i w:val="false"/>
          <w:color w:val="000000"/>
          <w:sz w:val="28"/>
        </w:rPr>
        <w:t>
      На карте обозначаются магнитные пеленги, линии пути и радиалы, за исключением случаев, когда в районах высоких широт, где соответствующим полномочным органом определено, что ссылка на магнитный север является невозможной, следует использовать другое подходящее начало отсчета - истинный север или северное направление по сетке координат. Если для участков RNAV дополнительно приводятся истинные значения пеленгов и линий пути, они указываются в скобках с точностью до 0,1</w:t>
      </w:r>
      <w:r>
        <w:rPr>
          <w:rFonts w:ascii="Times New Roman"/>
          <w:b w:val="false"/>
          <w:i w:val="false"/>
          <w:color w:val="000000"/>
          <w:vertAlign w:val="superscript"/>
        </w:rPr>
        <w:t xml:space="preserve"> </w:t>
      </w:r>
      <w:r>
        <w:rPr>
          <w:rFonts w:ascii="Times New Roman"/>
          <w:b w:val="false"/>
          <w:i w:val="false"/>
          <w:color w:val="000000"/>
          <w:vertAlign w:val="superscript"/>
        </w:rPr>
        <w:t>о</w:t>
      </w:r>
      <w:r>
        <w:rPr>
          <w:rFonts w:ascii="Times New Roman"/>
          <w:b w:val="false"/>
          <w:i w:val="false"/>
          <w:color w:val="000000"/>
          <w:sz w:val="28"/>
        </w:rPr>
        <w:t>, например 290</w:t>
      </w:r>
      <w:r>
        <w:rPr>
          <w:rFonts w:ascii="Times New Roman"/>
          <w:b w:val="false"/>
          <w:i w:val="false"/>
          <w:color w:val="000000"/>
          <w:vertAlign w:val="superscript"/>
        </w:rPr>
        <w:t xml:space="preserve"> </w:t>
      </w:r>
      <w:r>
        <w:rPr>
          <w:rFonts w:ascii="Times New Roman"/>
          <w:b w:val="false"/>
          <w:i w:val="false"/>
          <w:color w:val="000000"/>
          <w:vertAlign w:val="superscript"/>
        </w:rPr>
        <w:t>о</w:t>
      </w:r>
      <w:r>
        <w:rPr>
          <w:rFonts w:ascii="Times New Roman"/>
          <w:b w:val="false"/>
          <w:i w:val="false"/>
          <w:color w:val="000000"/>
          <w:sz w:val="28"/>
        </w:rPr>
        <w:t xml:space="preserve"> (294,9</w:t>
      </w:r>
      <w:r>
        <w:rPr>
          <w:rFonts w:ascii="Times New Roman"/>
          <w:b w:val="false"/>
          <w:i w:val="false"/>
          <w:color w:val="000000"/>
          <w:vertAlign w:val="superscript"/>
        </w:rPr>
        <w:t xml:space="preserve"> </w:t>
      </w:r>
      <w:r>
        <w:rPr>
          <w:rFonts w:ascii="Times New Roman"/>
          <w:b w:val="false"/>
          <w:i w:val="false"/>
          <w:color w:val="000000"/>
          <w:vertAlign w:val="superscript"/>
        </w:rPr>
        <w:t>о</w:t>
      </w:r>
      <w:r>
        <w:rPr>
          <w:rFonts w:ascii="Times New Roman"/>
          <w:b w:val="false"/>
          <w:i w:val="false"/>
          <w:color w:val="000000"/>
          <w:sz w:val="28"/>
        </w:rPr>
        <w:t xml:space="preserve"> Т).</w:t>
      </w:r>
    </w:p>
    <w:bookmarkEnd w:id="1017"/>
    <w:bookmarkStart w:name="z1047" w:id="1018"/>
    <w:p>
      <w:pPr>
        <w:spacing w:after="0"/>
        <w:ind w:left="0"/>
        <w:jc w:val="both"/>
      </w:pPr>
      <w:r>
        <w:rPr>
          <w:rFonts w:ascii="Times New Roman"/>
          <w:b w:val="false"/>
          <w:i w:val="false"/>
          <w:color w:val="000000"/>
          <w:sz w:val="28"/>
        </w:rPr>
        <w:t>
      В тех случаях, когда пеленги, линии пути или радиалы приводятся с ориентированием на северное направление истинного или условного меридиана, то это ясно указывается на карте. В случае использования северного направления условного меридиана приводится опорный условный меридиан.</w:t>
      </w:r>
    </w:p>
    <w:bookmarkEnd w:id="1018"/>
    <w:bookmarkStart w:name="z1048" w:id="1019"/>
    <w:p>
      <w:pPr>
        <w:spacing w:after="0"/>
        <w:ind w:left="0"/>
        <w:jc w:val="both"/>
      </w:pPr>
      <w:r>
        <w:rPr>
          <w:rFonts w:ascii="Times New Roman"/>
          <w:b w:val="false"/>
          <w:i w:val="false"/>
          <w:color w:val="000000"/>
          <w:sz w:val="28"/>
        </w:rPr>
        <w:t>
      82. Аэронавигационные данные.</w:t>
      </w:r>
    </w:p>
    <w:bookmarkEnd w:id="1019"/>
    <w:bookmarkStart w:name="z2204" w:id="1020"/>
    <w:p>
      <w:pPr>
        <w:spacing w:after="0"/>
        <w:ind w:left="0"/>
        <w:jc w:val="both"/>
      </w:pPr>
      <w:r>
        <w:rPr>
          <w:rFonts w:ascii="Times New Roman"/>
          <w:b w:val="false"/>
          <w:i w:val="false"/>
          <w:color w:val="000000"/>
          <w:sz w:val="28"/>
        </w:rPr>
        <w:t>
      Аэродромы. Все аэродромы, характерные признаки которых хорошо различимы с воздуха, обозначаются соответствующим условным знаком. Обозначение заброшенных аэродромов сопровождается надписью "заброшенный".</w:t>
      </w:r>
    </w:p>
    <w:bookmarkEnd w:id="1020"/>
    <w:bookmarkStart w:name="z2205" w:id="1021"/>
    <w:p>
      <w:pPr>
        <w:spacing w:after="0"/>
        <w:ind w:left="0"/>
        <w:jc w:val="both"/>
      </w:pPr>
      <w:r>
        <w:rPr>
          <w:rFonts w:ascii="Times New Roman"/>
          <w:b w:val="false"/>
          <w:i w:val="false"/>
          <w:color w:val="000000"/>
          <w:sz w:val="28"/>
        </w:rPr>
        <w:t>
      Схема ВПП приводится (для наглядности в достаточно крупном масштабе) для:</w:t>
      </w:r>
    </w:p>
    <w:bookmarkEnd w:id="1021"/>
    <w:bookmarkStart w:name="z2206" w:id="1022"/>
    <w:p>
      <w:pPr>
        <w:spacing w:after="0"/>
        <w:ind w:left="0"/>
        <w:jc w:val="both"/>
      </w:pPr>
      <w:r>
        <w:rPr>
          <w:rFonts w:ascii="Times New Roman"/>
          <w:b w:val="false"/>
          <w:i w:val="false"/>
          <w:color w:val="000000"/>
          <w:sz w:val="28"/>
        </w:rPr>
        <w:t>
      1) аэродрома, на котором применяется данный порядок;</w:t>
      </w:r>
    </w:p>
    <w:bookmarkEnd w:id="1022"/>
    <w:bookmarkStart w:name="z2207" w:id="1023"/>
    <w:p>
      <w:pPr>
        <w:spacing w:after="0"/>
        <w:ind w:left="0"/>
        <w:jc w:val="both"/>
      </w:pPr>
      <w:r>
        <w:rPr>
          <w:rFonts w:ascii="Times New Roman"/>
          <w:b w:val="false"/>
          <w:i w:val="false"/>
          <w:color w:val="000000"/>
          <w:sz w:val="28"/>
        </w:rPr>
        <w:t>
      2) аэродромов, оказывающих влияние на схему воздушного движения или расположенных таким образом, что в неблагоприятных погодных условиях они могут быть приняты за аэродром назначения.</w:t>
      </w:r>
    </w:p>
    <w:bookmarkEnd w:id="1023"/>
    <w:bookmarkStart w:name="z2208" w:id="1024"/>
    <w:p>
      <w:pPr>
        <w:spacing w:after="0"/>
        <w:ind w:left="0"/>
        <w:jc w:val="both"/>
      </w:pPr>
      <w:r>
        <w:rPr>
          <w:rFonts w:ascii="Times New Roman"/>
          <w:b w:val="false"/>
          <w:i w:val="false"/>
          <w:color w:val="000000"/>
          <w:sz w:val="28"/>
        </w:rPr>
        <w:t>
      Превышение аэродрома указывается на видном месте карты с точностью до ближайшего метра или фута.</w:t>
      </w:r>
    </w:p>
    <w:bookmarkEnd w:id="1024"/>
    <w:bookmarkStart w:name="z2209" w:id="1025"/>
    <w:p>
      <w:pPr>
        <w:spacing w:after="0"/>
        <w:ind w:left="0"/>
        <w:jc w:val="both"/>
      </w:pPr>
      <w:r>
        <w:rPr>
          <w:rFonts w:ascii="Times New Roman"/>
          <w:b w:val="false"/>
          <w:i w:val="false"/>
          <w:color w:val="000000"/>
          <w:sz w:val="28"/>
        </w:rPr>
        <w:t>
      На карте указывается превышение порога ВПП или, в соответствующих случаях, наибольшее значение превышения зоны приземления с точностью до ближайшего метра или фута.</w:t>
      </w:r>
    </w:p>
    <w:bookmarkEnd w:id="1025"/>
    <w:bookmarkStart w:name="z2210" w:id="1026"/>
    <w:p>
      <w:pPr>
        <w:spacing w:after="0"/>
        <w:ind w:left="0"/>
        <w:jc w:val="both"/>
      </w:pPr>
      <w:r>
        <w:rPr>
          <w:rFonts w:ascii="Times New Roman"/>
          <w:b w:val="false"/>
          <w:i w:val="false"/>
          <w:color w:val="000000"/>
          <w:sz w:val="28"/>
        </w:rPr>
        <w:t>
      Препятствия. На виде в плане карты указываются препятствия.</w:t>
      </w:r>
    </w:p>
    <w:bookmarkEnd w:id="1026"/>
    <w:bookmarkStart w:name="z2211" w:id="1027"/>
    <w:p>
      <w:pPr>
        <w:spacing w:after="0"/>
        <w:ind w:left="0"/>
        <w:jc w:val="both"/>
      </w:pPr>
      <w:r>
        <w:rPr>
          <w:rFonts w:ascii="Times New Roman"/>
          <w:b w:val="false"/>
          <w:i w:val="false"/>
          <w:color w:val="000000"/>
          <w:sz w:val="28"/>
        </w:rPr>
        <w:t>
      Превышение верхней точки препятствий указывается с точностью до одного метра или одного фута (округление производится в сторону завышения).</w:t>
      </w:r>
    </w:p>
    <w:bookmarkEnd w:id="1027"/>
    <w:bookmarkStart w:name="z2212" w:id="1028"/>
    <w:p>
      <w:pPr>
        <w:spacing w:after="0"/>
        <w:ind w:left="0"/>
        <w:jc w:val="both"/>
      </w:pPr>
      <w:r>
        <w:rPr>
          <w:rFonts w:ascii="Times New Roman"/>
          <w:b w:val="false"/>
          <w:i w:val="false"/>
          <w:color w:val="000000"/>
          <w:sz w:val="28"/>
        </w:rPr>
        <w:t>
      При обозначении высот препятствий относительно иного исходного уровня, а не относительно MSL, за исходный уровень отсчета принимается превышение аэродрома; в тех случаях, когда на аэродромах с оборудованными ВПП величина превышения порога более, чем на 2 метра (7 футов) меньше величины превышения аэродрома, за исходный уровень отсчета принимается превышение порога ВПП, на которую производится заход на посадку по приборам.</w:t>
      </w:r>
    </w:p>
    <w:bookmarkEnd w:id="1028"/>
    <w:bookmarkStart w:name="z2213" w:id="1029"/>
    <w:p>
      <w:pPr>
        <w:spacing w:after="0"/>
        <w:ind w:left="0"/>
        <w:jc w:val="both"/>
      </w:pPr>
      <w:r>
        <w:rPr>
          <w:rFonts w:ascii="Times New Roman"/>
          <w:b w:val="false"/>
          <w:i w:val="false"/>
          <w:color w:val="000000"/>
          <w:sz w:val="28"/>
        </w:rPr>
        <w:t>
      Когда используется иной исходный уровень, кроме MSL, об этом на видном месте карты помещается соответствующее указание.</w:t>
      </w:r>
    </w:p>
    <w:bookmarkEnd w:id="1029"/>
    <w:bookmarkStart w:name="z2214" w:id="1030"/>
    <w:p>
      <w:pPr>
        <w:spacing w:after="0"/>
        <w:ind w:left="0"/>
        <w:jc w:val="both"/>
      </w:pPr>
      <w:r>
        <w:rPr>
          <w:rFonts w:ascii="Times New Roman"/>
          <w:b w:val="false"/>
          <w:i w:val="false"/>
          <w:color w:val="000000"/>
          <w:sz w:val="28"/>
        </w:rPr>
        <w:t>
      В тех случаях, когда для ВПП, оборудованной для точного захода на посадку по категории I, не установлена OFZ, об этом указывается.</w:t>
      </w:r>
    </w:p>
    <w:bookmarkEnd w:id="1030"/>
    <w:bookmarkStart w:name="z2215" w:id="1031"/>
    <w:p>
      <w:pPr>
        <w:spacing w:after="0"/>
        <w:ind w:left="0"/>
        <w:jc w:val="both"/>
      </w:pPr>
      <w:r>
        <w:rPr>
          <w:rFonts w:ascii="Times New Roman"/>
          <w:b w:val="false"/>
          <w:i w:val="false"/>
          <w:color w:val="000000"/>
          <w:sz w:val="28"/>
        </w:rPr>
        <w:t>
      Запретные зоны, зоны ограничения полетов и опасные зоны. Запретные зоны, зоны ограничения полетов и опасные зоны, которые могут повлиять на выполнение схем полета, указываются со своими обозначениями и вертикальными границами.</w:t>
      </w:r>
    </w:p>
    <w:bookmarkEnd w:id="1031"/>
    <w:bookmarkStart w:name="z2216" w:id="1032"/>
    <w:p>
      <w:pPr>
        <w:spacing w:after="0"/>
        <w:ind w:left="0"/>
        <w:jc w:val="both"/>
      </w:pPr>
      <w:r>
        <w:rPr>
          <w:rFonts w:ascii="Times New Roman"/>
          <w:b w:val="false"/>
          <w:i w:val="false"/>
          <w:color w:val="000000"/>
          <w:sz w:val="28"/>
        </w:rPr>
        <w:t>
      Средства радиосвязи и навигационные средства. На карте обозначаются радионавигационные средства, необходимые для захода на посадку по приборам, с указанием их частот, обозначений и характеристик наведения по линии пути, если таковые имеются. В случае схемы, на линии пути конечного участка захода на посадку которой расположено несколько станций, на карте четко обозначается средство, подлежащее использованию для наведения по линии пути. Кроме того, по мере возможности из карты захода на посадку исключаются те средства, которые не используются для схемы.</w:t>
      </w:r>
    </w:p>
    <w:bookmarkEnd w:id="1032"/>
    <w:bookmarkStart w:name="z2217" w:id="1033"/>
    <w:p>
      <w:pPr>
        <w:spacing w:after="0"/>
        <w:ind w:left="0"/>
        <w:jc w:val="both"/>
      </w:pPr>
      <w:r>
        <w:rPr>
          <w:rFonts w:ascii="Times New Roman"/>
          <w:b w:val="false"/>
          <w:i w:val="false"/>
          <w:color w:val="000000"/>
          <w:sz w:val="28"/>
        </w:rPr>
        <w:t>
      Если радионавигационное средство используется как основная точка для зональной навигации, указываются только его наименование открытым текстом и обозначение.</w:t>
      </w:r>
    </w:p>
    <w:bookmarkEnd w:id="1033"/>
    <w:bookmarkStart w:name="z2218" w:id="1034"/>
    <w:p>
      <w:pPr>
        <w:spacing w:after="0"/>
        <w:ind w:left="0"/>
        <w:jc w:val="both"/>
      </w:pPr>
      <w:r>
        <w:rPr>
          <w:rFonts w:ascii="Times New Roman"/>
          <w:b w:val="false"/>
          <w:i w:val="false"/>
          <w:color w:val="000000"/>
          <w:sz w:val="28"/>
        </w:rPr>
        <w:t>
      На карте наносятся и указываются IAF, IF, FAF (или FAP, для схемы захода на посадку по ILS), MAPt, если установлена, и другие необходимые контрольные точки или точки, входящие в схему.</w:t>
      </w:r>
    </w:p>
    <w:bookmarkEnd w:id="1034"/>
    <w:bookmarkStart w:name="z2219" w:id="1035"/>
    <w:p>
      <w:pPr>
        <w:spacing w:after="0"/>
        <w:ind w:left="0"/>
        <w:jc w:val="both"/>
      </w:pPr>
      <w:r>
        <w:rPr>
          <w:rFonts w:ascii="Times New Roman"/>
          <w:b w:val="false"/>
          <w:i w:val="false"/>
          <w:color w:val="000000"/>
          <w:sz w:val="28"/>
        </w:rPr>
        <w:t>
      На карте наносятся или указываются радионавигационные средства, которые могут использоваться при уходе на запасный аэродром, с указанием их характеристик наведения по линии пути, если они имеются.</w:t>
      </w:r>
    </w:p>
    <w:bookmarkEnd w:id="1035"/>
    <w:bookmarkStart w:name="z2220" w:id="1036"/>
    <w:p>
      <w:pPr>
        <w:spacing w:after="0"/>
        <w:ind w:left="0"/>
        <w:jc w:val="both"/>
      </w:pPr>
      <w:r>
        <w:rPr>
          <w:rFonts w:ascii="Times New Roman"/>
          <w:b w:val="false"/>
          <w:i w:val="false"/>
          <w:color w:val="000000"/>
          <w:sz w:val="28"/>
        </w:rPr>
        <w:t>
      На карте указываются частоты и позывные средства радиосвязи, необходимые для выполнения захода на посадку по приборам.</w:t>
      </w:r>
    </w:p>
    <w:bookmarkEnd w:id="1036"/>
    <w:bookmarkStart w:name="z2221" w:id="1037"/>
    <w:p>
      <w:pPr>
        <w:spacing w:after="0"/>
        <w:ind w:left="0"/>
        <w:jc w:val="both"/>
      </w:pPr>
      <w:r>
        <w:rPr>
          <w:rFonts w:ascii="Times New Roman"/>
          <w:b w:val="false"/>
          <w:i w:val="false"/>
          <w:color w:val="000000"/>
          <w:sz w:val="28"/>
        </w:rPr>
        <w:t>
      На карте указывается с точностью до ближайшего километра или морской мили расстояние до аэродрома от каждого радионавигационного средства, используемого на конечном этапе захода на посадку, если эти данные необходимы для захода на посадку по приборам. Если ни одно из средств наведения по линии пути не указывает пеленг на аэродром, он также указывается на карте с точностью до ближайшего градуса.</w:t>
      </w:r>
    </w:p>
    <w:bookmarkEnd w:id="1037"/>
    <w:bookmarkStart w:name="z2222" w:id="1038"/>
    <w:p>
      <w:pPr>
        <w:spacing w:after="0"/>
        <w:ind w:left="0"/>
        <w:jc w:val="both"/>
      </w:pPr>
      <w:r>
        <w:rPr>
          <w:rFonts w:ascii="Times New Roman"/>
          <w:b w:val="false"/>
          <w:i w:val="false"/>
          <w:color w:val="000000"/>
          <w:sz w:val="28"/>
        </w:rPr>
        <w:t>
      Минимальная абсолютная высота в секторе или TAA. На карте указывается минимальная абсолютная высота в секторе или TAA, определенная полномочным органом, с четким указанием сектора, к которому она относится.</w:t>
      </w:r>
    </w:p>
    <w:bookmarkEnd w:id="1038"/>
    <w:bookmarkStart w:name="z2223" w:id="1039"/>
    <w:p>
      <w:pPr>
        <w:spacing w:after="0"/>
        <w:ind w:left="0"/>
        <w:jc w:val="both"/>
      </w:pPr>
      <w:r>
        <w:rPr>
          <w:rFonts w:ascii="Times New Roman"/>
          <w:b w:val="false"/>
          <w:i w:val="false"/>
          <w:color w:val="000000"/>
          <w:sz w:val="28"/>
        </w:rPr>
        <w:t>
      Изображение линий пути схемы. Вид в плане содержит нижеперечисленные сведения, изображаемые следующими способами:</w:t>
      </w:r>
    </w:p>
    <w:bookmarkEnd w:id="1039"/>
    <w:bookmarkStart w:name="z2224" w:id="1040"/>
    <w:p>
      <w:pPr>
        <w:spacing w:after="0"/>
        <w:ind w:left="0"/>
        <w:jc w:val="both"/>
      </w:pPr>
      <w:r>
        <w:rPr>
          <w:rFonts w:ascii="Times New Roman"/>
          <w:b w:val="false"/>
          <w:i w:val="false"/>
          <w:color w:val="000000"/>
          <w:sz w:val="28"/>
        </w:rPr>
        <w:t>
      3) линию пути при заходе на посадку – посредством сплошной линии со стрелками, указывающими направление полета;</w:t>
      </w:r>
    </w:p>
    <w:bookmarkEnd w:id="1040"/>
    <w:bookmarkStart w:name="z2225" w:id="1041"/>
    <w:p>
      <w:pPr>
        <w:spacing w:after="0"/>
        <w:ind w:left="0"/>
        <w:jc w:val="both"/>
      </w:pPr>
      <w:r>
        <w:rPr>
          <w:rFonts w:ascii="Times New Roman"/>
          <w:b w:val="false"/>
          <w:i w:val="false"/>
          <w:color w:val="000000"/>
          <w:sz w:val="28"/>
        </w:rPr>
        <w:t>
      4) линию пути при уходе на второй круг – посредством пунктирной линии со стрелками;</w:t>
      </w:r>
    </w:p>
    <w:bookmarkEnd w:id="1041"/>
    <w:bookmarkStart w:name="z2226" w:id="1042"/>
    <w:p>
      <w:pPr>
        <w:spacing w:after="0"/>
        <w:ind w:left="0"/>
        <w:jc w:val="both"/>
      </w:pPr>
      <w:r>
        <w:rPr>
          <w:rFonts w:ascii="Times New Roman"/>
          <w:b w:val="false"/>
          <w:i w:val="false"/>
          <w:color w:val="000000"/>
          <w:sz w:val="28"/>
        </w:rPr>
        <w:t>
      5) любую дополнительную линию пути схемы – посредством точечного пунктира и стрелок;</w:t>
      </w:r>
    </w:p>
    <w:bookmarkEnd w:id="1042"/>
    <w:bookmarkStart w:name="z2227" w:id="1043"/>
    <w:p>
      <w:pPr>
        <w:spacing w:after="0"/>
        <w:ind w:left="0"/>
        <w:jc w:val="both"/>
      </w:pPr>
      <w:r>
        <w:rPr>
          <w:rFonts w:ascii="Times New Roman"/>
          <w:b w:val="false"/>
          <w:i w:val="false"/>
          <w:color w:val="000000"/>
          <w:sz w:val="28"/>
        </w:rPr>
        <w:t>
      6) пеленги, линию пути, радиалы с точностью до ближайшего градуса и расстояния с точностью до ближайших двух десятых долей километра или десятых долей морской мили или время, необходимые для данной схемы;</w:t>
      </w:r>
    </w:p>
    <w:bookmarkEnd w:id="1043"/>
    <w:bookmarkStart w:name="z2228" w:id="1044"/>
    <w:p>
      <w:pPr>
        <w:spacing w:after="0"/>
        <w:ind w:left="0"/>
        <w:jc w:val="both"/>
      </w:pPr>
      <w:r>
        <w:rPr>
          <w:rFonts w:ascii="Times New Roman"/>
          <w:b w:val="false"/>
          <w:i w:val="false"/>
          <w:color w:val="000000"/>
          <w:sz w:val="28"/>
        </w:rPr>
        <w:t>
      7) при отсутствии радиосредств наведения по линии пути указывается с точностью до ближайшего градуса магнитный пеленг на аэродром от радионавигационных средств, используемых на конечном этапе захода на посадку;</w:t>
      </w:r>
    </w:p>
    <w:bookmarkEnd w:id="1044"/>
    <w:bookmarkStart w:name="z2229" w:id="1045"/>
    <w:p>
      <w:pPr>
        <w:spacing w:after="0"/>
        <w:ind w:left="0"/>
        <w:jc w:val="both"/>
      </w:pPr>
      <w:r>
        <w:rPr>
          <w:rFonts w:ascii="Times New Roman"/>
          <w:b w:val="false"/>
          <w:i w:val="false"/>
          <w:color w:val="000000"/>
          <w:sz w:val="28"/>
        </w:rPr>
        <w:t>
      8) границы любого сектора, в котором запрещается визуальное маневрирование (полет по кругу);</w:t>
      </w:r>
    </w:p>
    <w:bookmarkEnd w:id="1045"/>
    <w:bookmarkStart w:name="z2230" w:id="1046"/>
    <w:p>
      <w:pPr>
        <w:spacing w:after="0"/>
        <w:ind w:left="0"/>
        <w:jc w:val="both"/>
      </w:pPr>
      <w:r>
        <w:rPr>
          <w:rFonts w:ascii="Times New Roman"/>
          <w:b w:val="false"/>
          <w:i w:val="false"/>
          <w:color w:val="000000"/>
          <w:sz w:val="28"/>
        </w:rPr>
        <w:t>
      9) в определенных случаях, схему полета в зоне ожидания и минимальную абсолютную/относительную высоту полета в зоне ожидания, связанную с заходом на посадку и уходом на второй круг;</w:t>
      </w:r>
    </w:p>
    <w:bookmarkEnd w:id="1046"/>
    <w:bookmarkStart w:name="z2231" w:id="1047"/>
    <w:p>
      <w:pPr>
        <w:spacing w:after="0"/>
        <w:ind w:left="0"/>
        <w:jc w:val="both"/>
      </w:pPr>
      <w:r>
        <w:rPr>
          <w:rFonts w:ascii="Times New Roman"/>
          <w:b w:val="false"/>
          <w:i w:val="false"/>
          <w:color w:val="000000"/>
          <w:sz w:val="28"/>
        </w:rPr>
        <w:t>
      10) соответствующие предупреждения, по мере необходимости, указываемые на видном месте лицевой стороны карты;</w:t>
      </w:r>
    </w:p>
    <w:bookmarkEnd w:id="1047"/>
    <w:bookmarkStart w:name="z2232" w:id="1048"/>
    <w:p>
      <w:pPr>
        <w:spacing w:after="0"/>
        <w:ind w:left="0"/>
        <w:jc w:val="both"/>
      </w:pPr>
      <w:r>
        <w:rPr>
          <w:rFonts w:ascii="Times New Roman"/>
          <w:b w:val="false"/>
          <w:i w:val="false"/>
          <w:color w:val="000000"/>
          <w:sz w:val="28"/>
        </w:rPr>
        <w:t>
      11) указание основных точек "флайовер".</w:t>
      </w:r>
    </w:p>
    <w:bookmarkEnd w:id="1048"/>
    <w:bookmarkStart w:name="z2233" w:id="1049"/>
    <w:p>
      <w:pPr>
        <w:spacing w:after="0"/>
        <w:ind w:left="0"/>
        <w:jc w:val="both"/>
      </w:pPr>
      <w:r>
        <w:rPr>
          <w:rFonts w:ascii="Times New Roman"/>
          <w:b w:val="false"/>
          <w:i w:val="false"/>
          <w:color w:val="000000"/>
          <w:sz w:val="28"/>
        </w:rPr>
        <w:t>
      Профиль, как правило, изображается ниже вида в плане и сопровождается следующими сведениями:</w:t>
      </w:r>
    </w:p>
    <w:bookmarkEnd w:id="1049"/>
    <w:bookmarkStart w:name="z2234" w:id="1050"/>
    <w:p>
      <w:pPr>
        <w:spacing w:after="0"/>
        <w:ind w:left="0"/>
        <w:jc w:val="both"/>
      </w:pPr>
      <w:r>
        <w:rPr>
          <w:rFonts w:ascii="Times New Roman"/>
          <w:b w:val="false"/>
          <w:i w:val="false"/>
          <w:color w:val="000000"/>
          <w:sz w:val="28"/>
        </w:rPr>
        <w:t>
      12) аэродром – в виде сплошного прямоугольника на уровне превышения аэродрома;</w:t>
      </w:r>
    </w:p>
    <w:bookmarkEnd w:id="1050"/>
    <w:bookmarkStart w:name="z2235" w:id="1051"/>
    <w:p>
      <w:pPr>
        <w:spacing w:after="0"/>
        <w:ind w:left="0"/>
        <w:jc w:val="both"/>
      </w:pPr>
      <w:r>
        <w:rPr>
          <w:rFonts w:ascii="Times New Roman"/>
          <w:b w:val="false"/>
          <w:i w:val="false"/>
          <w:color w:val="000000"/>
          <w:sz w:val="28"/>
        </w:rPr>
        <w:t>
      13) профиль участка схемы захода на посадку – сплошной линией со стрелками, указывающими направление полета;</w:t>
      </w:r>
    </w:p>
    <w:bookmarkEnd w:id="1051"/>
    <w:bookmarkStart w:name="z2236" w:id="1052"/>
    <w:p>
      <w:pPr>
        <w:spacing w:after="0"/>
        <w:ind w:left="0"/>
        <w:jc w:val="both"/>
      </w:pPr>
      <w:r>
        <w:rPr>
          <w:rFonts w:ascii="Times New Roman"/>
          <w:b w:val="false"/>
          <w:i w:val="false"/>
          <w:color w:val="000000"/>
          <w:sz w:val="28"/>
        </w:rPr>
        <w:t>
      14) профиль участка схемы ухода на второй круг – ломаной линией со стрелками и описанием схемы;</w:t>
      </w:r>
    </w:p>
    <w:bookmarkEnd w:id="1052"/>
    <w:bookmarkStart w:name="z2237" w:id="1053"/>
    <w:p>
      <w:pPr>
        <w:spacing w:after="0"/>
        <w:ind w:left="0"/>
        <w:jc w:val="both"/>
      </w:pPr>
      <w:r>
        <w:rPr>
          <w:rFonts w:ascii="Times New Roman"/>
          <w:b w:val="false"/>
          <w:i w:val="false"/>
          <w:color w:val="000000"/>
          <w:sz w:val="28"/>
        </w:rPr>
        <w:t>
      15) профиль любого дополнительного участка схемы – пунктирной линией со стрелками;</w:t>
      </w:r>
    </w:p>
    <w:bookmarkEnd w:id="1053"/>
    <w:bookmarkStart w:name="z2238" w:id="1054"/>
    <w:p>
      <w:pPr>
        <w:spacing w:after="0"/>
        <w:ind w:left="0"/>
        <w:jc w:val="both"/>
      </w:pPr>
      <w:r>
        <w:rPr>
          <w:rFonts w:ascii="Times New Roman"/>
          <w:b w:val="false"/>
          <w:i w:val="false"/>
          <w:color w:val="000000"/>
          <w:sz w:val="28"/>
        </w:rPr>
        <w:t>
      16) пеленги, линия пути, радиалы с точностью до ближайшего градуса и расстояния с точностью до ближайших двух десятых километра или одной десятой морской мили или время, необходимые для данной схемы;</w:t>
      </w:r>
    </w:p>
    <w:bookmarkEnd w:id="1054"/>
    <w:bookmarkStart w:name="z2239" w:id="1055"/>
    <w:p>
      <w:pPr>
        <w:spacing w:after="0"/>
        <w:ind w:left="0"/>
        <w:jc w:val="both"/>
      </w:pPr>
      <w:r>
        <w:rPr>
          <w:rFonts w:ascii="Times New Roman"/>
          <w:b w:val="false"/>
          <w:i w:val="false"/>
          <w:color w:val="000000"/>
          <w:sz w:val="28"/>
        </w:rPr>
        <w:t>
      17) абсолютные/относительные высоты, необходимые для данных схем, включая абсолютную высоту перехода, абсолютные/относительные высоты схемы и относительная высота пересечения вертодрома (HCH), где они установлены;</w:t>
      </w:r>
    </w:p>
    <w:bookmarkEnd w:id="1055"/>
    <w:bookmarkStart w:name="z2240" w:id="1056"/>
    <w:p>
      <w:pPr>
        <w:spacing w:after="0"/>
        <w:ind w:left="0"/>
        <w:jc w:val="both"/>
      </w:pPr>
      <w:r>
        <w:rPr>
          <w:rFonts w:ascii="Times New Roman"/>
          <w:b w:val="false"/>
          <w:i w:val="false"/>
          <w:color w:val="000000"/>
          <w:sz w:val="28"/>
        </w:rPr>
        <w:t>
      18) в оговоренных случаях предельное расстояние при выполнении стандартного разворота с точностью до ближайшего километра или морской мили;</w:t>
      </w:r>
    </w:p>
    <w:bookmarkEnd w:id="1056"/>
    <w:bookmarkStart w:name="z2241" w:id="1057"/>
    <w:p>
      <w:pPr>
        <w:spacing w:after="0"/>
        <w:ind w:left="0"/>
        <w:jc w:val="both"/>
      </w:pPr>
      <w:r>
        <w:rPr>
          <w:rFonts w:ascii="Times New Roman"/>
          <w:b w:val="false"/>
          <w:i w:val="false"/>
          <w:color w:val="000000"/>
          <w:sz w:val="28"/>
        </w:rPr>
        <w:t>
      19) для схем, в которых не разрешается разворот на 180°, данные о точке или контрольной точке промежуточного этапа захода на посадку;</w:t>
      </w:r>
    </w:p>
    <w:bookmarkEnd w:id="1057"/>
    <w:bookmarkStart w:name="z2242" w:id="1058"/>
    <w:p>
      <w:pPr>
        <w:spacing w:after="0"/>
        <w:ind w:left="0"/>
        <w:jc w:val="both"/>
      </w:pPr>
      <w:r>
        <w:rPr>
          <w:rFonts w:ascii="Times New Roman"/>
          <w:b w:val="false"/>
          <w:i w:val="false"/>
          <w:color w:val="000000"/>
          <w:sz w:val="28"/>
        </w:rPr>
        <w:t>
      20) линия, отображающая в соответствующих случаях превышение аэродрома или превышение порога ВПП, проходящая по всей ширине карты, включая масштаб длины с началом в точке расположения порога ВПП.</w:t>
      </w:r>
    </w:p>
    <w:bookmarkEnd w:id="1058"/>
    <w:bookmarkStart w:name="z2243" w:id="1059"/>
    <w:p>
      <w:pPr>
        <w:spacing w:after="0"/>
        <w:ind w:left="0"/>
        <w:jc w:val="both"/>
      </w:pPr>
      <w:r>
        <w:rPr>
          <w:rFonts w:ascii="Times New Roman"/>
          <w:b w:val="false"/>
          <w:i w:val="false"/>
          <w:color w:val="000000"/>
          <w:sz w:val="28"/>
        </w:rPr>
        <w:t>
      Эксплуатационные минимумы аэродрома. На карте указываются эксплуатационные минимумы аэродрома в том случае, если они установлены государством.</w:t>
      </w:r>
    </w:p>
    <w:bookmarkEnd w:id="1059"/>
    <w:bookmarkStart w:name="z2244" w:id="1060"/>
    <w:p>
      <w:pPr>
        <w:spacing w:after="0"/>
        <w:ind w:left="0"/>
        <w:jc w:val="both"/>
      </w:pPr>
      <w:r>
        <w:rPr>
          <w:rFonts w:ascii="Times New Roman"/>
          <w:b w:val="false"/>
          <w:i w:val="false"/>
          <w:color w:val="000000"/>
          <w:sz w:val="28"/>
        </w:rPr>
        <w:t>
      Для категорий воздушных судов, на которые рассчитана схема, указываются OCA/H. В случае схем точного захода на посадку публикуется, при необходимости, дополнительная ОСА/Н для воздушных судов категории DL (размах крыла 65–80 метров и/или вертикальное расстояние между траекторией колес и глиссадной антенной 7–8 метров).</w:t>
      </w:r>
    </w:p>
    <w:bookmarkEnd w:id="10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82 - в редакции приказа Министра индустрии и инфраструктурного развития РК от 13.10.2021 </w:t>
      </w:r>
      <w:r>
        <w:rPr>
          <w:rFonts w:ascii="Times New Roman"/>
          <w:b w:val="false"/>
          <w:i w:val="false"/>
          <w:color w:val="000000"/>
          <w:sz w:val="28"/>
        </w:rPr>
        <w:t>№ 537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89" w:id="1061"/>
    <w:p>
      <w:pPr>
        <w:spacing w:after="0"/>
        <w:ind w:left="0"/>
        <w:jc w:val="both"/>
      </w:pPr>
      <w:r>
        <w:rPr>
          <w:rFonts w:ascii="Times New Roman"/>
          <w:b w:val="false"/>
          <w:i w:val="false"/>
          <w:color w:val="000000"/>
          <w:sz w:val="28"/>
        </w:rPr>
        <w:t>
      83. Дополнительная информация.</w:t>
      </w:r>
    </w:p>
    <w:bookmarkEnd w:id="1061"/>
    <w:p>
      <w:pPr>
        <w:spacing w:after="0"/>
        <w:ind w:left="0"/>
        <w:jc w:val="both"/>
      </w:pPr>
      <w:r>
        <w:rPr>
          <w:rFonts w:ascii="Times New Roman"/>
          <w:b w:val="false"/>
          <w:i w:val="false"/>
          <w:color w:val="000000"/>
          <w:sz w:val="28"/>
        </w:rPr>
        <w:t>
      Когда MAPt определяется расстоянием от FAF, средством или контрольной точкой и соответствующим расстоянием от FAF, то указываются расстояние с точностью до ближайших двух десятых километра или одной десятой морской мили и таблица путевых скоростей и времени полета от FAF до MAPt.</w:t>
      </w:r>
    </w:p>
    <w:p>
      <w:pPr>
        <w:spacing w:after="0"/>
        <w:ind w:left="0"/>
        <w:jc w:val="both"/>
      </w:pPr>
      <w:r>
        <w:rPr>
          <w:rFonts w:ascii="Times New Roman"/>
          <w:b w:val="false"/>
          <w:i w:val="false"/>
          <w:color w:val="000000"/>
          <w:sz w:val="28"/>
        </w:rPr>
        <w:t>
      В тех случаях, когда на конечном участке захода на посадку должно использоваться DМЕ, приводится таблица абсолютных/относительных высот соответственно для каждых 2 километров или 1 морской мили. Таблица не включает расстояния, которые будут соответствовать абсолютным/относительным высотам ниже ОСА/Н.</w:t>
      </w:r>
    </w:p>
    <w:p>
      <w:pPr>
        <w:spacing w:after="0"/>
        <w:ind w:left="0"/>
        <w:jc w:val="both"/>
      </w:pPr>
      <w:r>
        <w:rPr>
          <w:rFonts w:ascii="Times New Roman"/>
          <w:b w:val="false"/>
          <w:i w:val="false"/>
          <w:color w:val="000000"/>
          <w:sz w:val="28"/>
        </w:rPr>
        <w:t>
      На схемах неточного захода на посадку с FAF указывается градиент снижения с точностью до ближайшей десятой доли процента и в скобках – угол снижения с точностью до ближайшей десятой доли градуса, используемые на конечном участке захода на посадку.</w:t>
      </w:r>
    </w:p>
    <w:p>
      <w:pPr>
        <w:spacing w:after="0"/>
        <w:ind w:left="0"/>
        <w:jc w:val="both"/>
      </w:pPr>
      <w:r>
        <w:rPr>
          <w:rFonts w:ascii="Times New Roman"/>
          <w:b w:val="false"/>
          <w:i w:val="false"/>
          <w:color w:val="000000"/>
          <w:sz w:val="28"/>
        </w:rPr>
        <w:t>
      На схемах точного захода на посадку и схемах захода на посадку с вертикальным наведением указываются высота опорной точки с точностью до ближайшего полуметра или фута и угол наклона глиссады/угол места/угол траектории в вертикальной плоскости с точностью до ближайшей десятой доли градуса.</w:t>
      </w:r>
    </w:p>
    <w:p>
      <w:pPr>
        <w:spacing w:after="0"/>
        <w:ind w:left="0"/>
        <w:jc w:val="both"/>
      </w:pPr>
      <w:r>
        <w:rPr>
          <w:rFonts w:ascii="Times New Roman"/>
          <w:b w:val="false"/>
          <w:i w:val="false"/>
          <w:color w:val="000000"/>
          <w:sz w:val="28"/>
        </w:rPr>
        <w:t>
      Если FAF/FAP определяется точкой конечного этапа захода на посадку для ILS, то четко оговаривается, применяется ли она к ILS, к соответствующей схеме на основе только курсового радиомаяка ILS или к тому и другому. В отношении MLS дается точное указание, если FAF указывается в точке конечного этапа захода на посадку.</w:t>
      </w:r>
    </w:p>
    <w:p>
      <w:pPr>
        <w:spacing w:after="0"/>
        <w:ind w:left="0"/>
        <w:jc w:val="both"/>
      </w:pPr>
      <w:r>
        <w:rPr>
          <w:rFonts w:ascii="Times New Roman"/>
          <w:b w:val="false"/>
          <w:i w:val="false"/>
          <w:color w:val="000000"/>
          <w:sz w:val="28"/>
        </w:rPr>
        <w:t>
      В тех случаях, когда градиент/угол снижения на конечном участке захода на посадку любого типа схемы захода на посадку по приборам превышает максимальное значение, включается предупреждающее примечание.</w:t>
      </w:r>
    </w:p>
    <w:p>
      <w:pPr>
        <w:spacing w:after="0"/>
        <w:ind w:left="0"/>
        <w:jc w:val="both"/>
      </w:pPr>
      <w:r>
        <w:rPr>
          <w:rFonts w:ascii="Times New Roman"/>
          <w:b w:val="false"/>
          <w:i w:val="false"/>
          <w:color w:val="000000"/>
          <w:sz w:val="28"/>
        </w:rPr>
        <w:t>
      На карте приводится примечание с указанием схем захода на посадку, которые санкционированы для одновременных независимых или зависимых операций. Примечание включает используемые ВПП и информацию о том, являются ли они близко расположенными.</w:t>
      </w:r>
    </w:p>
    <w:p>
      <w:pPr>
        <w:spacing w:after="0"/>
        <w:ind w:left="0"/>
        <w:jc w:val="both"/>
      </w:pPr>
      <w:r>
        <w:rPr>
          <w:rFonts w:ascii="Times New Roman"/>
          <w:b w:val="false"/>
          <w:i w:val="false"/>
          <w:color w:val="000000"/>
          <w:sz w:val="28"/>
        </w:rPr>
        <w:t>
      Требования к базе аэронавигационных данных. Соответствующие данные, обеспечивающие кодирование навигационной базы данных, публикуются для схем полетов с использованием RNAV на обратной стороне карты или на отдельном листе с надлежащими ссылками.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83 - в редакции приказа Министра индустрии и инфраструктурного развития РК от 13.10.2021 </w:t>
      </w:r>
      <w:r>
        <w:rPr>
          <w:rFonts w:ascii="Times New Roman"/>
          <w:b w:val="false"/>
          <w:i w:val="false"/>
          <w:color w:val="000000"/>
          <w:sz w:val="28"/>
        </w:rPr>
        <w:t>№ 537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7" w:id="1062"/>
    <w:p>
      <w:pPr>
        <w:spacing w:after="0"/>
        <w:ind w:left="0"/>
        <w:jc w:val="left"/>
      </w:pPr>
      <w:r>
        <w:rPr>
          <w:rFonts w:ascii="Times New Roman"/>
          <w:b/>
          <w:i w:val="false"/>
          <w:color w:val="000000"/>
        </w:rPr>
        <w:t xml:space="preserve"> Параграф 11. Составление карты визуального захода на посадку</w:t>
      </w:r>
    </w:p>
    <w:bookmarkEnd w:id="1062"/>
    <w:bookmarkStart w:name="z1098" w:id="1063"/>
    <w:p>
      <w:pPr>
        <w:spacing w:after="0"/>
        <w:ind w:left="0"/>
        <w:jc w:val="both"/>
      </w:pPr>
      <w:r>
        <w:rPr>
          <w:rFonts w:ascii="Times New Roman"/>
          <w:b w:val="false"/>
          <w:i w:val="false"/>
          <w:color w:val="000000"/>
          <w:sz w:val="28"/>
        </w:rPr>
        <w:t>
      84. Назначение.</w:t>
      </w:r>
    </w:p>
    <w:bookmarkEnd w:id="1063"/>
    <w:bookmarkStart w:name="z1099" w:id="1064"/>
    <w:p>
      <w:pPr>
        <w:spacing w:after="0"/>
        <w:ind w:left="0"/>
        <w:jc w:val="both"/>
      </w:pPr>
      <w:r>
        <w:rPr>
          <w:rFonts w:ascii="Times New Roman"/>
          <w:b w:val="false"/>
          <w:i w:val="false"/>
          <w:color w:val="000000"/>
          <w:sz w:val="28"/>
        </w:rPr>
        <w:t>
      На данной карте содержится информация, помогающая летным экипажам осуществлять переход от этапа полета по маршруту/снижения к этапу захода на посадку на заданную посадочную ВПП по визуальным ориентирам.</w:t>
      </w:r>
    </w:p>
    <w:bookmarkEnd w:id="1064"/>
    <w:bookmarkStart w:name="z1100" w:id="1065"/>
    <w:p>
      <w:pPr>
        <w:spacing w:after="0"/>
        <w:ind w:left="0"/>
        <w:jc w:val="both"/>
      </w:pPr>
      <w:r>
        <w:rPr>
          <w:rFonts w:ascii="Times New Roman"/>
          <w:b w:val="false"/>
          <w:i w:val="false"/>
          <w:color w:val="000000"/>
          <w:sz w:val="28"/>
        </w:rPr>
        <w:t>
      85. Наличие.</w:t>
      </w:r>
    </w:p>
    <w:bookmarkEnd w:id="1065"/>
    <w:bookmarkStart w:name="z1101" w:id="1066"/>
    <w:p>
      <w:pPr>
        <w:spacing w:after="0"/>
        <w:ind w:left="0"/>
        <w:jc w:val="both"/>
      </w:pPr>
      <w:r>
        <w:rPr>
          <w:rFonts w:ascii="Times New Roman"/>
          <w:b w:val="false"/>
          <w:i w:val="false"/>
          <w:color w:val="000000"/>
          <w:sz w:val="28"/>
        </w:rPr>
        <w:t>
      Карта визуального захода на посадку предусматривается для всех используемых международной гражданской авиацией аэродромов, на которых:</w:t>
      </w:r>
    </w:p>
    <w:bookmarkEnd w:id="1066"/>
    <w:bookmarkStart w:name="z1102" w:id="1067"/>
    <w:p>
      <w:pPr>
        <w:spacing w:after="0"/>
        <w:ind w:left="0"/>
        <w:jc w:val="both"/>
      </w:pPr>
      <w:r>
        <w:rPr>
          <w:rFonts w:ascii="Times New Roman"/>
          <w:b w:val="false"/>
          <w:i w:val="false"/>
          <w:color w:val="000000"/>
          <w:sz w:val="28"/>
        </w:rPr>
        <w:t>
      1) имеются только ограниченные навигационные средства; или</w:t>
      </w:r>
    </w:p>
    <w:bookmarkEnd w:id="1067"/>
    <w:bookmarkStart w:name="z1103" w:id="1068"/>
    <w:p>
      <w:pPr>
        <w:spacing w:after="0"/>
        <w:ind w:left="0"/>
        <w:jc w:val="both"/>
      </w:pPr>
      <w:r>
        <w:rPr>
          <w:rFonts w:ascii="Times New Roman"/>
          <w:b w:val="false"/>
          <w:i w:val="false"/>
          <w:color w:val="000000"/>
          <w:sz w:val="28"/>
        </w:rPr>
        <w:t>
      2) отсутствуют средства радиосвязи; или</w:t>
      </w:r>
    </w:p>
    <w:bookmarkEnd w:id="1068"/>
    <w:bookmarkStart w:name="z1104" w:id="1069"/>
    <w:p>
      <w:pPr>
        <w:spacing w:after="0"/>
        <w:ind w:left="0"/>
        <w:jc w:val="both"/>
      </w:pPr>
      <w:r>
        <w:rPr>
          <w:rFonts w:ascii="Times New Roman"/>
          <w:b w:val="false"/>
          <w:i w:val="false"/>
          <w:color w:val="000000"/>
          <w:sz w:val="28"/>
        </w:rPr>
        <w:t>
      3) отсутствуют надлежащие аэронавигационные карты такого аэродрома и его окрестностей масштаба 1:500 000 или более крупного масштаба; или</w:t>
      </w:r>
    </w:p>
    <w:bookmarkEnd w:id="1069"/>
    <w:bookmarkStart w:name="z1105" w:id="1070"/>
    <w:p>
      <w:pPr>
        <w:spacing w:after="0"/>
        <w:ind w:left="0"/>
        <w:jc w:val="both"/>
      </w:pPr>
      <w:r>
        <w:rPr>
          <w:rFonts w:ascii="Times New Roman"/>
          <w:b w:val="false"/>
          <w:i w:val="false"/>
          <w:color w:val="000000"/>
          <w:sz w:val="28"/>
        </w:rPr>
        <w:t>
      4) установлены правила визуального захода на посадку.</w:t>
      </w:r>
    </w:p>
    <w:bookmarkEnd w:id="1070"/>
    <w:bookmarkStart w:name="z1106" w:id="1071"/>
    <w:p>
      <w:pPr>
        <w:spacing w:after="0"/>
        <w:ind w:left="0"/>
        <w:jc w:val="both"/>
      </w:pPr>
      <w:r>
        <w:rPr>
          <w:rFonts w:ascii="Times New Roman"/>
          <w:b w:val="false"/>
          <w:i w:val="false"/>
          <w:color w:val="000000"/>
          <w:sz w:val="28"/>
        </w:rPr>
        <w:t>
      86. Масштаб.</w:t>
      </w:r>
    </w:p>
    <w:bookmarkEnd w:id="1071"/>
    <w:bookmarkStart w:name="z1107" w:id="1072"/>
    <w:p>
      <w:pPr>
        <w:spacing w:after="0"/>
        <w:ind w:left="0"/>
        <w:jc w:val="both"/>
      </w:pPr>
      <w:r>
        <w:rPr>
          <w:rFonts w:ascii="Times New Roman"/>
          <w:b w:val="false"/>
          <w:i w:val="false"/>
          <w:color w:val="000000"/>
          <w:sz w:val="28"/>
        </w:rPr>
        <w:t>
      Используется достаточно крупный масштаб, чтобы обеспечить изображение важных элементов рельефа и плана аэродрома.</w:t>
      </w:r>
    </w:p>
    <w:bookmarkEnd w:id="1072"/>
    <w:bookmarkStart w:name="z1108" w:id="1073"/>
    <w:p>
      <w:pPr>
        <w:spacing w:after="0"/>
        <w:ind w:left="0"/>
        <w:jc w:val="both"/>
      </w:pPr>
      <w:r>
        <w:rPr>
          <w:rFonts w:ascii="Times New Roman"/>
          <w:b w:val="false"/>
          <w:i w:val="false"/>
          <w:color w:val="000000"/>
          <w:sz w:val="28"/>
        </w:rPr>
        <w:t>
      87. Проекция.</w:t>
      </w:r>
    </w:p>
    <w:bookmarkEnd w:id="1073"/>
    <w:bookmarkStart w:name="z1109" w:id="1074"/>
    <w:p>
      <w:pPr>
        <w:spacing w:after="0"/>
        <w:ind w:left="0"/>
        <w:jc w:val="both"/>
      </w:pPr>
      <w:r>
        <w:rPr>
          <w:rFonts w:ascii="Times New Roman"/>
          <w:b w:val="false"/>
          <w:i w:val="false"/>
          <w:color w:val="000000"/>
          <w:sz w:val="28"/>
        </w:rPr>
        <w:t>
      Используется равноугольная проекция, на которой прямая линия примерно соответствует ортодромии.</w:t>
      </w:r>
    </w:p>
    <w:bookmarkEnd w:id="1074"/>
    <w:bookmarkStart w:name="z1110" w:id="1075"/>
    <w:p>
      <w:pPr>
        <w:spacing w:after="0"/>
        <w:ind w:left="0"/>
        <w:jc w:val="both"/>
      </w:pPr>
      <w:r>
        <w:rPr>
          <w:rFonts w:ascii="Times New Roman"/>
          <w:b w:val="false"/>
          <w:i w:val="false"/>
          <w:color w:val="000000"/>
          <w:sz w:val="28"/>
        </w:rPr>
        <w:t>
      88. Обозначение.</w:t>
      </w:r>
    </w:p>
    <w:bookmarkEnd w:id="1075"/>
    <w:bookmarkStart w:name="z1111" w:id="1076"/>
    <w:p>
      <w:pPr>
        <w:spacing w:after="0"/>
        <w:ind w:left="0"/>
        <w:jc w:val="both"/>
      </w:pPr>
      <w:r>
        <w:rPr>
          <w:rFonts w:ascii="Times New Roman"/>
          <w:b w:val="false"/>
          <w:i w:val="false"/>
          <w:color w:val="000000"/>
          <w:sz w:val="28"/>
        </w:rPr>
        <w:t>
      На карте указываются название города или населенного пункта, обслуживаемого аэродромом, и название этого аэродрома.</w:t>
      </w:r>
    </w:p>
    <w:bookmarkEnd w:id="1076"/>
    <w:bookmarkStart w:name="z1112" w:id="1077"/>
    <w:p>
      <w:pPr>
        <w:spacing w:after="0"/>
        <w:ind w:left="0"/>
        <w:jc w:val="both"/>
      </w:pPr>
      <w:r>
        <w:rPr>
          <w:rFonts w:ascii="Times New Roman"/>
          <w:b w:val="false"/>
          <w:i w:val="false"/>
          <w:color w:val="000000"/>
          <w:sz w:val="28"/>
        </w:rPr>
        <w:t>
      89. Техногенная среда и топография.</w:t>
      </w:r>
    </w:p>
    <w:bookmarkEnd w:id="1077"/>
    <w:bookmarkStart w:name="z1113" w:id="1078"/>
    <w:p>
      <w:pPr>
        <w:spacing w:after="0"/>
        <w:ind w:left="0"/>
        <w:jc w:val="both"/>
      </w:pPr>
      <w:r>
        <w:rPr>
          <w:rFonts w:ascii="Times New Roman"/>
          <w:b w:val="false"/>
          <w:i w:val="false"/>
          <w:color w:val="000000"/>
          <w:sz w:val="28"/>
        </w:rPr>
        <w:t>
      На карте указываются естественные и искусственные объекты местности и (например, утесы, скалы, песчаные дюны, города, населенные пункты, дороги, железные дороги, отдельные маяки).</w:t>
      </w:r>
    </w:p>
    <w:bookmarkEnd w:id="1078"/>
    <w:bookmarkStart w:name="z1114" w:id="1079"/>
    <w:p>
      <w:pPr>
        <w:spacing w:after="0"/>
        <w:ind w:left="0"/>
        <w:jc w:val="both"/>
      </w:pPr>
      <w:r>
        <w:rPr>
          <w:rFonts w:ascii="Times New Roman"/>
          <w:b w:val="false"/>
          <w:i w:val="false"/>
          <w:color w:val="000000"/>
          <w:sz w:val="28"/>
        </w:rPr>
        <w:t>
      Указываются береговые линии, озера, реки и ручьи.</w:t>
      </w:r>
    </w:p>
    <w:bookmarkEnd w:id="1079"/>
    <w:bookmarkStart w:name="z1115" w:id="1080"/>
    <w:p>
      <w:pPr>
        <w:spacing w:after="0"/>
        <w:ind w:left="0"/>
        <w:jc w:val="both"/>
      </w:pPr>
      <w:r>
        <w:rPr>
          <w:rFonts w:ascii="Times New Roman"/>
          <w:b w:val="false"/>
          <w:i w:val="false"/>
          <w:color w:val="000000"/>
          <w:sz w:val="28"/>
        </w:rPr>
        <w:t>
      Рельеф обозначается таким способом, который наилучшим образом отражает специфические характеристики превышений и препятствий в картографируемом районе.</w:t>
      </w:r>
    </w:p>
    <w:bookmarkEnd w:id="1080"/>
    <w:bookmarkStart w:name="z1116" w:id="1081"/>
    <w:p>
      <w:pPr>
        <w:spacing w:after="0"/>
        <w:ind w:left="0"/>
        <w:jc w:val="both"/>
      </w:pPr>
      <w:r>
        <w:rPr>
          <w:rFonts w:ascii="Times New Roman"/>
          <w:b w:val="false"/>
          <w:i w:val="false"/>
          <w:color w:val="000000"/>
          <w:sz w:val="28"/>
        </w:rPr>
        <w:t>
      Цифровые значения различных исходных уровней отсчета обозначаются дифференцированным способом.</w:t>
      </w:r>
    </w:p>
    <w:bookmarkEnd w:id="1081"/>
    <w:bookmarkStart w:name="z1117" w:id="1082"/>
    <w:p>
      <w:pPr>
        <w:spacing w:after="0"/>
        <w:ind w:left="0"/>
        <w:jc w:val="both"/>
      </w:pPr>
      <w:r>
        <w:rPr>
          <w:rFonts w:ascii="Times New Roman"/>
          <w:b w:val="false"/>
          <w:i w:val="false"/>
          <w:color w:val="000000"/>
          <w:sz w:val="28"/>
        </w:rPr>
        <w:t>
      90. Магнитное склонение.</w:t>
      </w:r>
    </w:p>
    <w:bookmarkEnd w:id="1082"/>
    <w:bookmarkStart w:name="z1118" w:id="1083"/>
    <w:p>
      <w:pPr>
        <w:spacing w:after="0"/>
        <w:ind w:left="0"/>
        <w:jc w:val="both"/>
      </w:pPr>
      <w:r>
        <w:rPr>
          <w:rFonts w:ascii="Times New Roman"/>
          <w:b w:val="false"/>
          <w:i w:val="false"/>
          <w:color w:val="000000"/>
          <w:sz w:val="28"/>
        </w:rPr>
        <w:t>
      Указывается магнитное склонение.</w:t>
      </w:r>
    </w:p>
    <w:bookmarkEnd w:id="1083"/>
    <w:bookmarkStart w:name="z1119" w:id="1084"/>
    <w:p>
      <w:pPr>
        <w:spacing w:after="0"/>
        <w:ind w:left="0"/>
        <w:jc w:val="both"/>
      </w:pPr>
      <w:r>
        <w:rPr>
          <w:rFonts w:ascii="Times New Roman"/>
          <w:b w:val="false"/>
          <w:i w:val="false"/>
          <w:color w:val="000000"/>
          <w:sz w:val="28"/>
        </w:rPr>
        <w:t>
      91. Пеленги, линии пути и радиалы.</w:t>
      </w:r>
    </w:p>
    <w:bookmarkEnd w:id="1084"/>
    <w:bookmarkStart w:name="z1120" w:id="1085"/>
    <w:p>
      <w:pPr>
        <w:spacing w:after="0"/>
        <w:ind w:left="0"/>
        <w:jc w:val="both"/>
      </w:pPr>
      <w:r>
        <w:rPr>
          <w:rFonts w:ascii="Times New Roman"/>
          <w:b w:val="false"/>
          <w:i w:val="false"/>
          <w:color w:val="000000"/>
          <w:sz w:val="28"/>
        </w:rPr>
        <w:t>
      На карте обозначаются магнитные пеленги, линии пути и радиалы.</w:t>
      </w:r>
    </w:p>
    <w:bookmarkEnd w:id="1085"/>
    <w:bookmarkStart w:name="z1121" w:id="1086"/>
    <w:p>
      <w:pPr>
        <w:spacing w:after="0"/>
        <w:ind w:left="0"/>
        <w:jc w:val="both"/>
      </w:pPr>
      <w:r>
        <w:rPr>
          <w:rFonts w:ascii="Times New Roman"/>
          <w:b w:val="false"/>
          <w:i w:val="false"/>
          <w:color w:val="000000"/>
          <w:sz w:val="28"/>
        </w:rPr>
        <w:t>
      В тех случаях, когда пеленги, линии пути или радиалы приводятся с ориентированием на северное направление истинного или условного меридиана, то это ясно указывается на карте. При использовании северного направления условного меридиана приводится опорный условный меридиан.</w:t>
      </w:r>
    </w:p>
    <w:bookmarkEnd w:id="1086"/>
    <w:bookmarkStart w:name="z1122" w:id="1087"/>
    <w:p>
      <w:pPr>
        <w:spacing w:after="0"/>
        <w:ind w:left="0"/>
        <w:jc w:val="both"/>
      </w:pPr>
      <w:r>
        <w:rPr>
          <w:rFonts w:ascii="Times New Roman"/>
          <w:b w:val="false"/>
          <w:i w:val="false"/>
          <w:color w:val="000000"/>
          <w:sz w:val="28"/>
        </w:rPr>
        <w:t>
      92. Аэронавигационные данные.</w:t>
      </w:r>
    </w:p>
    <w:bookmarkEnd w:id="1087"/>
    <w:bookmarkStart w:name="z1123" w:id="1088"/>
    <w:p>
      <w:pPr>
        <w:spacing w:after="0"/>
        <w:ind w:left="0"/>
        <w:jc w:val="both"/>
      </w:pPr>
      <w:r>
        <w:rPr>
          <w:rFonts w:ascii="Times New Roman"/>
          <w:b w:val="false"/>
          <w:i w:val="false"/>
          <w:color w:val="000000"/>
          <w:sz w:val="28"/>
        </w:rPr>
        <w:t>
      Аэродромы. Все аэродромы обозначаются по расположению ВПП. Указываются ограничения в отношении направления посадки. Если существует малейшая опасность перепутать два соседних аэродрома, это указывается на карте. "Заброшенные" аэродромы обозначаются как "заброшенные". Превышение аэродрома обозначается на видном месте карты.</w:t>
      </w:r>
    </w:p>
    <w:bookmarkEnd w:id="1088"/>
    <w:bookmarkStart w:name="z1124" w:id="1089"/>
    <w:p>
      <w:pPr>
        <w:spacing w:after="0"/>
        <w:ind w:left="0"/>
        <w:jc w:val="both"/>
      </w:pPr>
      <w:r>
        <w:rPr>
          <w:rFonts w:ascii="Times New Roman"/>
          <w:b w:val="false"/>
          <w:i w:val="false"/>
          <w:color w:val="000000"/>
          <w:sz w:val="28"/>
        </w:rPr>
        <w:t>
      Препятствия. На карте указываются и обозначаются препятствия. Превышение верхней точки препятствий указывается с точностью до ближайшего большего значения метра или фута. При обозначении относительной высоты препятствий на видном месте карты указывается точка отсчета высоты, а значения относительной высоты даются на карте в скобках.</w:t>
      </w:r>
    </w:p>
    <w:bookmarkEnd w:id="1089"/>
    <w:bookmarkStart w:name="z1125" w:id="1090"/>
    <w:p>
      <w:pPr>
        <w:spacing w:after="0"/>
        <w:ind w:left="0"/>
        <w:jc w:val="both"/>
      </w:pPr>
      <w:r>
        <w:rPr>
          <w:rFonts w:ascii="Times New Roman"/>
          <w:b w:val="false"/>
          <w:i w:val="false"/>
          <w:color w:val="000000"/>
          <w:sz w:val="28"/>
        </w:rPr>
        <w:t>
      Запретные зоны, зоны ограничения полетов и опасные зоны. Запретные зоны, зоны ограничения полетов и опасные зоны указываются со своими обозначениями и с вертикальными границами.</w:t>
      </w:r>
    </w:p>
    <w:bookmarkEnd w:id="1090"/>
    <w:bookmarkStart w:name="z1126" w:id="1091"/>
    <w:p>
      <w:pPr>
        <w:spacing w:after="0"/>
        <w:ind w:left="0"/>
        <w:jc w:val="both"/>
      </w:pPr>
      <w:r>
        <w:rPr>
          <w:rFonts w:ascii="Times New Roman"/>
          <w:b w:val="false"/>
          <w:i w:val="false"/>
          <w:color w:val="000000"/>
          <w:sz w:val="28"/>
        </w:rPr>
        <w:t>
      Установленное воздушное пространство. По необходимости диспетчерские зоны и зоны аэродромного движения наносятся с указанием их вертикальных границ и соответствующего класса воздушного пространства.</w:t>
      </w:r>
    </w:p>
    <w:bookmarkEnd w:id="1091"/>
    <w:bookmarkStart w:name="z1127" w:id="1092"/>
    <w:p>
      <w:pPr>
        <w:spacing w:after="0"/>
        <w:ind w:left="0"/>
        <w:jc w:val="both"/>
      </w:pPr>
      <w:r>
        <w:rPr>
          <w:rFonts w:ascii="Times New Roman"/>
          <w:b w:val="false"/>
          <w:i w:val="false"/>
          <w:color w:val="000000"/>
          <w:sz w:val="28"/>
        </w:rPr>
        <w:t>
      Информация по визуальному заходу на посадку. Указываются схемы визуального захода на посадку, если таковые применяются. По необходимости указываются визуальные навигационные средства. Указываются местоположение и тип систем визуальной индикации глиссады с номинальным(и) для них углом(ами) глиссады, минимальной(ыми) высотой(ами) уровня глаз пилота над порогом ВПП, когда он видит сигнал(ы) "на глиссаде", а если ось системы не параллельна осевой линии ВПП, – углом и направлением смещения, иначе говоря влево или вправо.</w:t>
      </w:r>
    </w:p>
    <w:bookmarkEnd w:id="1092"/>
    <w:bookmarkStart w:name="z1128" w:id="1093"/>
    <w:p>
      <w:pPr>
        <w:spacing w:after="0"/>
        <w:ind w:left="0"/>
        <w:jc w:val="both"/>
      </w:pPr>
      <w:r>
        <w:rPr>
          <w:rFonts w:ascii="Times New Roman"/>
          <w:b w:val="false"/>
          <w:i w:val="false"/>
          <w:color w:val="000000"/>
          <w:sz w:val="28"/>
        </w:rPr>
        <w:t>
      Дополнительная информация. По необходимости указываются радионавигационные средства, а также их частоты и обозначения. По необходимости указываются средства радиосвязи и их частоты.</w:t>
      </w:r>
    </w:p>
    <w:bookmarkEnd w:id="1093"/>
    <w:bookmarkStart w:name="z1129" w:id="1094"/>
    <w:p>
      <w:pPr>
        <w:spacing w:after="0"/>
        <w:ind w:left="0"/>
        <w:jc w:val="left"/>
      </w:pPr>
      <w:r>
        <w:rPr>
          <w:rFonts w:ascii="Times New Roman"/>
          <w:b/>
          <w:i w:val="false"/>
          <w:color w:val="000000"/>
        </w:rPr>
        <w:t xml:space="preserve"> Параграф 12. Составление обзорной карты минимальных абсолютных высот ОВД</w:t>
      </w:r>
    </w:p>
    <w:bookmarkEnd w:id="1094"/>
    <w:bookmarkStart w:name="z1130" w:id="1095"/>
    <w:p>
      <w:pPr>
        <w:spacing w:after="0"/>
        <w:ind w:left="0"/>
        <w:jc w:val="both"/>
      </w:pPr>
      <w:r>
        <w:rPr>
          <w:rFonts w:ascii="Times New Roman"/>
          <w:b w:val="false"/>
          <w:i w:val="false"/>
          <w:color w:val="000000"/>
          <w:sz w:val="28"/>
        </w:rPr>
        <w:t>
      93. Назначение.</w:t>
      </w:r>
    </w:p>
    <w:bookmarkEnd w:id="1095"/>
    <w:bookmarkStart w:name="z1844" w:id="1096"/>
    <w:p>
      <w:pPr>
        <w:spacing w:after="0"/>
        <w:ind w:left="0"/>
        <w:jc w:val="both"/>
      </w:pPr>
      <w:r>
        <w:rPr>
          <w:rFonts w:ascii="Times New Roman"/>
          <w:b w:val="false"/>
          <w:i w:val="false"/>
          <w:color w:val="000000"/>
          <w:sz w:val="28"/>
        </w:rPr>
        <w:t>
      Данная дополнительная карта содержит информацию, которая будет позволять летным экипажам контролировать абсолютные высоты, назначенные диспетчером с использованием системы наблюдения ОВД, и осуществлять их перекрестную проверку.</w:t>
      </w:r>
    </w:p>
    <w:bookmarkEnd w:id="1096"/>
    <w:bookmarkStart w:name="z1845" w:id="1097"/>
    <w:p>
      <w:pPr>
        <w:spacing w:after="0"/>
        <w:ind w:left="0"/>
        <w:jc w:val="both"/>
      </w:pPr>
      <w:r>
        <w:rPr>
          <w:rFonts w:ascii="Times New Roman"/>
          <w:b w:val="false"/>
          <w:i w:val="false"/>
          <w:color w:val="000000"/>
          <w:sz w:val="28"/>
        </w:rPr>
        <w:t>
      На лицевой стороне карты отчетливо выделяется примечание с указанием о том, что данная карта может использоваться только для перекрестной проверки назначенных абсолютных высот, когда воздушное судно опознано.</w:t>
      </w:r>
    </w:p>
    <w:bookmarkEnd w:id="10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93 в редакции приказа Министра индустрии и инфраструктурного развития РК от 03.02.2021 </w:t>
      </w:r>
      <w:r>
        <w:rPr>
          <w:rFonts w:ascii="Times New Roman"/>
          <w:b w:val="false"/>
          <w:i w:val="false"/>
          <w:color w:val="00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2" w:id="1098"/>
    <w:p>
      <w:pPr>
        <w:spacing w:after="0"/>
        <w:ind w:left="0"/>
        <w:jc w:val="both"/>
      </w:pPr>
      <w:r>
        <w:rPr>
          <w:rFonts w:ascii="Times New Roman"/>
          <w:b w:val="false"/>
          <w:i w:val="false"/>
          <w:color w:val="000000"/>
          <w:sz w:val="28"/>
        </w:rPr>
        <w:t>
      94. Картографируемый район и масштаб.</w:t>
      </w:r>
    </w:p>
    <w:bookmarkEnd w:id="1098"/>
    <w:bookmarkStart w:name="z1846" w:id="1099"/>
    <w:p>
      <w:pPr>
        <w:spacing w:after="0"/>
        <w:ind w:left="0"/>
        <w:jc w:val="both"/>
      </w:pPr>
      <w:r>
        <w:rPr>
          <w:rFonts w:ascii="Times New Roman"/>
          <w:b w:val="false"/>
          <w:i w:val="false"/>
          <w:color w:val="000000"/>
          <w:sz w:val="28"/>
        </w:rPr>
        <w:t>
      Картографируемый район является достаточным для наглядного отображения информации, касающейся схем векторения.</w:t>
      </w:r>
    </w:p>
    <w:bookmarkEnd w:id="1099"/>
    <w:bookmarkStart w:name="z1847" w:id="1100"/>
    <w:p>
      <w:pPr>
        <w:spacing w:after="0"/>
        <w:ind w:left="0"/>
        <w:jc w:val="both"/>
      </w:pPr>
      <w:r>
        <w:rPr>
          <w:rFonts w:ascii="Times New Roman"/>
          <w:b w:val="false"/>
          <w:i w:val="false"/>
          <w:color w:val="000000"/>
          <w:sz w:val="28"/>
        </w:rPr>
        <w:t>
      Карта выполняется в масштабе.</w:t>
      </w:r>
    </w:p>
    <w:bookmarkEnd w:id="1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94 в редакции приказа Министра индустрии и инфраструктурного развития РК от 03.02.2021 </w:t>
      </w:r>
      <w:r>
        <w:rPr>
          <w:rFonts w:ascii="Times New Roman"/>
          <w:b w:val="false"/>
          <w:i w:val="false"/>
          <w:color w:val="00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48" w:id="1101"/>
    <w:p>
      <w:pPr>
        <w:spacing w:after="0"/>
        <w:ind w:left="0"/>
        <w:jc w:val="both"/>
      </w:pPr>
      <w:r>
        <w:rPr>
          <w:rFonts w:ascii="Times New Roman"/>
          <w:b w:val="false"/>
          <w:i w:val="false"/>
          <w:color w:val="000000"/>
          <w:sz w:val="28"/>
        </w:rPr>
        <w:t>
      94-1. На каждой карте указывается название аэродрома, для которого установлены схемы векторения или, когда схемы относятся к нескольким аэродромам, название, связанное с отображаемым воздушным пространством.</w:t>
      </w:r>
    </w:p>
    <w:bookmarkEnd w:id="1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4 дополнено пунктом 94-1 в соответствии с приказом Министра индустрии и инфраструктурного развития РК от 03.02.2021 </w:t>
      </w:r>
      <w:r>
        <w:rPr>
          <w:rFonts w:ascii="Times New Roman"/>
          <w:b w:val="false"/>
          <w:i w:val="false"/>
          <w:color w:val="00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49" w:id="1102"/>
    <w:p>
      <w:pPr>
        <w:spacing w:after="0"/>
        <w:ind w:left="0"/>
        <w:jc w:val="both"/>
      </w:pPr>
      <w:r>
        <w:rPr>
          <w:rFonts w:ascii="Times New Roman"/>
          <w:b w:val="false"/>
          <w:i w:val="false"/>
          <w:color w:val="000000"/>
          <w:sz w:val="28"/>
        </w:rPr>
        <w:t>
      94-2. На карту наносятся общие контуры береговых линий всех открытых водных пространств, крупных озер и рек, если они не затрудняют понимание другой, более свойственной для назначения карты, информации.</w:t>
      </w:r>
    </w:p>
    <w:bookmarkEnd w:id="1102"/>
    <w:bookmarkStart w:name="z1850" w:id="1103"/>
    <w:p>
      <w:pPr>
        <w:spacing w:after="0"/>
        <w:ind w:left="0"/>
        <w:jc w:val="both"/>
      </w:pPr>
      <w:r>
        <w:rPr>
          <w:rFonts w:ascii="Times New Roman"/>
          <w:b w:val="false"/>
          <w:i w:val="false"/>
          <w:color w:val="000000"/>
          <w:sz w:val="28"/>
        </w:rPr>
        <w:t>
      Указываются соответствующие высотные отметки и препятствия.</w:t>
      </w:r>
    </w:p>
    <w:bookmarkEnd w:id="1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4 дополнено пунктом 94-2 в соответствии с приказом Министра индустрии и инфраструктурного развития РК от 03.02.2021 </w:t>
      </w:r>
      <w:r>
        <w:rPr>
          <w:rFonts w:ascii="Times New Roman"/>
          <w:b w:val="false"/>
          <w:i w:val="false"/>
          <w:color w:val="00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4" w:id="1104"/>
    <w:p>
      <w:pPr>
        <w:spacing w:after="0"/>
        <w:ind w:left="0"/>
        <w:jc w:val="both"/>
      </w:pPr>
      <w:r>
        <w:rPr>
          <w:rFonts w:ascii="Times New Roman"/>
          <w:b w:val="false"/>
          <w:i w:val="false"/>
          <w:color w:val="000000"/>
          <w:sz w:val="28"/>
        </w:rPr>
        <w:t>
      95. Магнитное склонение.</w:t>
      </w:r>
    </w:p>
    <w:bookmarkEnd w:id="1104"/>
    <w:bookmarkStart w:name="z1851" w:id="1105"/>
    <w:p>
      <w:pPr>
        <w:spacing w:after="0"/>
        <w:ind w:left="0"/>
        <w:jc w:val="both"/>
      </w:pPr>
      <w:r>
        <w:rPr>
          <w:rFonts w:ascii="Times New Roman"/>
          <w:b w:val="false"/>
          <w:i w:val="false"/>
          <w:color w:val="000000"/>
          <w:sz w:val="28"/>
        </w:rPr>
        <w:t>
      Указывается среднее магнитное склонение нанесенного на карте района с точностью до ближайшего градуса.</w:t>
      </w:r>
    </w:p>
    <w:bookmarkEnd w:id="1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95 в редакции приказа Министра индустрии и инфраструктурного развития РК от 03.02.2021 </w:t>
      </w:r>
      <w:r>
        <w:rPr>
          <w:rFonts w:ascii="Times New Roman"/>
          <w:b w:val="false"/>
          <w:i w:val="false"/>
          <w:color w:val="00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6" w:id="1106"/>
    <w:p>
      <w:pPr>
        <w:spacing w:after="0"/>
        <w:ind w:left="0"/>
        <w:jc w:val="both"/>
      </w:pPr>
      <w:r>
        <w:rPr>
          <w:rFonts w:ascii="Times New Roman"/>
          <w:b w:val="false"/>
          <w:i w:val="false"/>
          <w:color w:val="000000"/>
          <w:sz w:val="28"/>
        </w:rPr>
        <w:t>
      96. Пеленги, линии пути и радиалы.</w:t>
      </w:r>
    </w:p>
    <w:bookmarkEnd w:id="1106"/>
    <w:bookmarkStart w:name="z1137" w:id="1107"/>
    <w:p>
      <w:pPr>
        <w:spacing w:after="0"/>
        <w:ind w:left="0"/>
        <w:jc w:val="both"/>
      </w:pPr>
      <w:r>
        <w:rPr>
          <w:rFonts w:ascii="Times New Roman"/>
          <w:b w:val="false"/>
          <w:i w:val="false"/>
          <w:color w:val="000000"/>
          <w:sz w:val="28"/>
        </w:rPr>
        <w:t>
      На карте обозначаются магнитные пеленги, линии пути и радиалы, за исключением случаев, когда в районах высоких широт, где соответствующим полномочным органом определено, что ориентирование по магнитному северу невозможно, следует использовать истинный север или северное направление по сетке координат.</w:t>
      </w:r>
    </w:p>
    <w:bookmarkEnd w:id="1107"/>
    <w:bookmarkStart w:name="z1138" w:id="1108"/>
    <w:p>
      <w:pPr>
        <w:spacing w:after="0"/>
        <w:ind w:left="0"/>
        <w:jc w:val="both"/>
      </w:pPr>
      <w:r>
        <w:rPr>
          <w:rFonts w:ascii="Times New Roman"/>
          <w:b w:val="false"/>
          <w:i w:val="false"/>
          <w:color w:val="000000"/>
          <w:sz w:val="28"/>
        </w:rPr>
        <w:t>
      В тех случаях, когда пеленги, линии пути или радиалы приводятся с ориентированием на северное направление истинного или условного меридиана, то это ясно указывается на карте. При использовании северного направления условного меридиана приводится опорный условный меридиан.</w:t>
      </w:r>
    </w:p>
    <w:bookmarkEnd w:id="1108"/>
    <w:bookmarkStart w:name="z1139" w:id="1109"/>
    <w:p>
      <w:pPr>
        <w:spacing w:after="0"/>
        <w:ind w:left="0"/>
        <w:jc w:val="both"/>
      </w:pPr>
      <w:r>
        <w:rPr>
          <w:rFonts w:ascii="Times New Roman"/>
          <w:b w:val="false"/>
          <w:i w:val="false"/>
          <w:color w:val="000000"/>
          <w:sz w:val="28"/>
        </w:rPr>
        <w:t>
      97. Аэронавигационные данные.</w:t>
      </w:r>
    </w:p>
    <w:bookmarkEnd w:id="1109"/>
    <w:bookmarkStart w:name="z1852" w:id="1110"/>
    <w:p>
      <w:pPr>
        <w:spacing w:after="0"/>
        <w:ind w:left="0"/>
        <w:jc w:val="both"/>
      </w:pPr>
      <w:r>
        <w:rPr>
          <w:rFonts w:ascii="Times New Roman"/>
          <w:b w:val="false"/>
          <w:i w:val="false"/>
          <w:color w:val="000000"/>
          <w:sz w:val="28"/>
        </w:rPr>
        <w:t>
      Аэродромы. Указываются все аэродромы, влияющие на систему маршрутов в районе данного аэродрома. По необходимости, используется индекс расположения ВПП.</w:t>
      </w:r>
    </w:p>
    <w:bookmarkEnd w:id="1110"/>
    <w:bookmarkStart w:name="z1853" w:id="1111"/>
    <w:p>
      <w:pPr>
        <w:spacing w:after="0"/>
        <w:ind w:left="0"/>
        <w:jc w:val="both"/>
      </w:pPr>
      <w:r>
        <w:rPr>
          <w:rFonts w:ascii="Times New Roman"/>
          <w:b w:val="false"/>
          <w:i w:val="false"/>
          <w:color w:val="000000"/>
          <w:sz w:val="28"/>
        </w:rPr>
        <w:t>
      Указывается превышение основного аэродрома с точностью до ближайшего метра или фута.</w:t>
      </w:r>
    </w:p>
    <w:bookmarkEnd w:id="1111"/>
    <w:bookmarkStart w:name="z1854" w:id="1112"/>
    <w:p>
      <w:pPr>
        <w:spacing w:after="0"/>
        <w:ind w:left="0"/>
        <w:jc w:val="both"/>
      </w:pPr>
      <w:r>
        <w:rPr>
          <w:rFonts w:ascii="Times New Roman"/>
          <w:b w:val="false"/>
          <w:i w:val="false"/>
          <w:color w:val="000000"/>
          <w:sz w:val="28"/>
        </w:rPr>
        <w:t>
      Запретные зоны, зоны ограничения полетов и опасные зоны. Наносятся запретные зоны, зоны ограничения полетов и опасные зоны с указанием их обозначений.</w:t>
      </w:r>
    </w:p>
    <w:bookmarkEnd w:id="1112"/>
    <w:bookmarkStart w:name="z1855" w:id="1113"/>
    <w:p>
      <w:pPr>
        <w:spacing w:after="0"/>
        <w:ind w:left="0"/>
        <w:jc w:val="both"/>
      </w:pPr>
      <w:r>
        <w:rPr>
          <w:rFonts w:ascii="Times New Roman"/>
          <w:b w:val="false"/>
          <w:i w:val="false"/>
          <w:color w:val="000000"/>
          <w:sz w:val="28"/>
        </w:rPr>
        <w:t>
      Система ОВД. На карте указываются компоненты установленной системы ОВД, включая:</w:t>
      </w:r>
    </w:p>
    <w:bookmarkEnd w:id="1113"/>
    <w:bookmarkStart w:name="z1856" w:id="1114"/>
    <w:p>
      <w:pPr>
        <w:spacing w:after="0"/>
        <w:ind w:left="0"/>
        <w:jc w:val="both"/>
      </w:pPr>
      <w:r>
        <w:rPr>
          <w:rFonts w:ascii="Times New Roman"/>
          <w:b w:val="false"/>
          <w:i w:val="false"/>
          <w:color w:val="000000"/>
          <w:sz w:val="28"/>
        </w:rPr>
        <w:t>
      1) радионавигационные средства с указанием их обозначений;</w:t>
      </w:r>
    </w:p>
    <w:bookmarkEnd w:id="1114"/>
    <w:bookmarkStart w:name="z1857" w:id="1115"/>
    <w:p>
      <w:pPr>
        <w:spacing w:after="0"/>
        <w:ind w:left="0"/>
        <w:jc w:val="both"/>
      </w:pPr>
      <w:r>
        <w:rPr>
          <w:rFonts w:ascii="Times New Roman"/>
          <w:b w:val="false"/>
          <w:i w:val="false"/>
          <w:color w:val="000000"/>
          <w:sz w:val="28"/>
        </w:rPr>
        <w:t>
      2) боковые границы соответствующего установленного воздушного пространства;</w:t>
      </w:r>
    </w:p>
    <w:bookmarkEnd w:id="1115"/>
    <w:bookmarkStart w:name="z1858" w:id="1116"/>
    <w:p>
      <w:pPr>
        <w:spacing w:after="0"/>
        <w:ind w:left="0"/>
        <w:jc w:val="both"/>
      </w:pPr>
      <w:r>
        <w:rPr>
          <w:rFonts w:ascii="Times New Roman"/>
          <w:b w:val="false"/>
          <w:i w:val="false"/>
          <w:color w:val="000000"/>
          <w:sz w:val="28"/>
        </w:rPr>
        <w:t>
      3) точки пути в схемах стандартного вылета и прибытия по приборам;</w:t>
      </w:r>
    </w:p>
    <w:bookmarkEnd w:id="1116"/>
    <w:bookmarkStart w:name="z1859" w:id="1117"/>
    <w:p>
      <w:pPr>
        <w:spacing w:after="0"/>
        <w:ind w:left="0"/>
        <w:jc w:val="both"/>
      </w:pPr>
      <w:r>
        <w:rPr>
          <w:rFonts w:ascii="Times New Roman"/>
          <w:b w:val="false"/>
          <w:i w:val="false"/>
          <w:color w:val="000000"/>
          <w:sz w:val="28"/>
        </w:rPr>
        <w:t>
      4) абсолютная высота перехода, если таковая установлена;</w:t>
      </w:r>
    </w:p>
    <w:bookmarkEnd w:id="1117"/>
    <w:bookmarkStart w:name="z1860" w:id="1118"/>
    <w:p>
      <w:pPr>
        <w:spacing w:after="0"/>
        <w:ind w:left="0"/>
        <w:jc w:val="both"/>
      </w:pPr>
      <w:r>
        <w:rPr>
          <w:rFonts w:ascii="Times New Roman"/>
          <w:b w:val="false"/>
          <w:i w:val="false"/>
          <w:color w:val="000000"/>
          <w:sz w:val="28"/>
        </w:rPr>
        <w:t>
      5) информация, связанная с векторением, в том числе:</w:t>
      </w:r>
    </w:p>
    <w:bookmarkEnd w:id="1118"/>
    <w:bookmarkStart w:name="z1861" w:id="1119"/>
    <w:p>
      <w:pPr>
        <w:spacing w:after="0"/>
        <w:ind w:left="0"/>
        <w:jc w:val="both"/>
      </w:pPr>
      <w:r>
        <w:rPr>
          <w:rFonts w:ascii="Times New Roman"/>
          <w:b w:val="false"/>
          <w:i w:val="false"/>
          <w:color w:val="000000"/>
          <w:sz w:val="28"/>
        </w:rPr>
        <w:t>
      четко обозначенные минимальные абсолютные высоты векторения с точностью до ближайших 50 метров или 100 футов с округлением до большего значения;</w:t>
      </w:r>
    </w:p>
    <w:bookmarkEnd w:id="1119"/>
    <w:bookmarkStart w:name="z1862" w:id="1120"/>
    <w:p>
      <w:pPr>
        <w:spacing w:after="0"/>
        <w:ind w:left="0"/>
        <w:jc w:val="both"/>
      </w:pPr>
      <w:r>
        <w:rPr>
          <w:rFonts w:ascii="Times New Roman"/>
          <w:b w:val="false"/>
          <w:i w:val="false"/>
          <w:color w:val="000000"/>
          <w:sz w:val="28"/>
        </w:rPr>
        <w:t>
      боковые границы секторов, в которых установлены минимальные абсолютные высоты векторения, обычно определяемые пеленгами и радиалами на радионавигационные средства или от них с точностью до ближайшего градуса или, если неприменимо, географическими координатами в градусах, минутах и секундах и обозначаемые жирными линиями для четкого разграничения установленных секторов;</w:t>
      </w:r>
    </w:p>
    <w:bookmarkEnd w:id="1120"/>
    <w:bookmarkStart w:name="z1863" w:id="1121"/>
    <w:p>
      <w:pPr>
        <w:spacing w:after="0"/>
        <w:ind w:left="0"/>
        <w:jc w:val="both"/>
      </w:pPr>
      <w:r>
        <w:rPr>
          <w:rFonts w:ascii="Times New Roman"/>
          <w:b w:val="false"/>
          <w:i w:val="false"/>
          <w:color w:val="000000"/>
          <w:sz w:val="28"/>
        </w:rPr>
        <w:t>
      круги равных расстояний с интервалами 20 километров или 10 морских миль или, когда применимо, с интервалами 10 километров или 5 морских миль, обозначаемые тонкими пунктирными линиями, радиусом, указанным на окружности, и центром, расположенным в месте размещения обозначенного аэродромного основного радионавигационного средства VOR или, если таковое отсутствует, в контрольной точке аэродрома или вертодрома;</w:t>
      </w:r>
    </w:p>
    <w:bookmarkEnd w:id="1121"/>
    <w:bookmarkStart w:name="z1864" w:id="1122"/>
    <w:p>
      <w:pPr>
        <w:spacing w:after="0"/>
        <w:ind w:left="0"/>
        <w:jc w:val="both"/>
      </w:pPr>
      <w:r>
        <w:rPr>
          <w:rFonts w:ascii="Times New Roman"/>
          <w:b w:val="false"/>
          <w:i w:val="false"/>
          <w:color w:val="000000"/>
          <w:sz w:val="28"/>
        </w:rPr>
        <w:t>
      примечание относительно поправки, в соответствующих случаях, на влияние низкой температуры;</w:t>
      </w:r>
    </w:p>
    <w:bookmarkEnd w:id="1122"/>
    <w:bookmarkStart w:name="z1865" w:id="1123"/>
    <w:p>
      <w:pPr>
        <w:spacing w:after="0"/>
        <w:ind w:left="0"/>
        <w:jc w:val="both"/>
      </w:pPr>
      <w:r>
        <w:rPr>
          <w:rFonts w:ascii="Times New Roman"/>
          <w:b w:val="false"/>
          <w:i w:val="false"/>
          <w:color w:val="000000"/>
          <w:sz w:val="28"/>
        </w:rPr>
        <w:t>
      правила радиосвязи, включая позывной(ые), канал(ы) соответствующего(их) органа(ов) ОВД.</w:t>
      </w:r>
    </w:p>
    <w:bookmarkEnd w:id="1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97 в редакции приказа Министра индустрии и инфраструктурного развития РК от 03.02.2021 </w:t>
      </w:r>
      <w:r>
        <w:rPr>
          <w:rFonts w:ascii="Times New Roman"/>
          <w:b w:val="false"/>
          <w:i w:val="false"/>
          <w:color w:val="00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4" w:id="1124"/>
    <w:p>
      <w:pPr>
        <w:spacing w:after="0"/>
        <w:ind w:left="0"/>
        <w:jc w:val="left"/>
      </w:pPr>
      <w:r>
        <w:rPr>
          <w:rFonts w:ascii="Times New Roman"/>
          <w:b/>
          <w:i w:val="false"/>
          <w:color w:val="000000"/>
        </w:rPr>
        <w:t xml:space="preserve"> Параграф 13. Составление маршрутной карты</w:t>
      </w:r>
    </w:p>
    <w:bookmarkEnd w:id="1124"/>
    <w:bookmarkStart w:name="z1155" w:id="1125"/>
    <w:p>
      <w:pPr>
        <w:spacing w:after="0"/>
        <w:ind w:left="0"/>
        <w:jc w:val="both"/>
      </w:pPr>
      <w:r>
        <w:rPr>
          <w:rFonts w:ascii="Times New Roman"/>
          <w:b w:val="false"/>
          <w:i w:val="false"/>
          <w:color w:val="000000"/>
          <w:sz w:val="28"/>
        </w:rPr>
        <w:t>
      98. Назначение.</w:t>
      </w:r>
    </w:p>
    <w:bookmarkEnd w:id="1125"/>
    <w:bookmarkStart w:name="z1156" w:id="1126"/>
    <w:p>
      <w:pPr>
        <w:spacing w:after="0"/>
        <w:ind w:left="0"/>
        <w:jc w:val="both"/>
      </w:pPr>
      <w:r>
        <w:rPr>
          <w:rFonts w:ascii="Times New Roman"/>
          <w:b w:val="false"/>
          <w:i w:val="false"/>
          <w:color w:val="000000"/>
          <w:sz w:val="28"/>
        </w:rPr>
        <w:t>
      На данной карте содержится информация, помогающая летным экипажам осуществлять самолетовождение по маршрутам ОВД в соответствии с правилами ОВД.</w:t>
      </w:r>
    </w:p>
    <w:bookmarkEnd w:id="1126"/>
    <w:bookmarkStart w:name="z1157" w:id="1127"/>
    <w:p>
      <w:pPr>
        <w:spacing w:after="0"/>
        <w:ind w:left="0"/>
        <w:jc w:val="both"/>
      </w:pPr>
      <w:r>
        <w:rPr>
          <w:rFonts w:ascii="Times New Roman"/>
          <w:b w:val="false"/>
          <w:i w:val="false"/>
          <w:color w:val="000000"/>
          <w:sz w:val="28"/>
        </w:rPr>
        <w:t>
      99. Наличие.</w:t>
      </w:r>
    </w:p>
    <w:bookmarkEnd w:id="1127"/>
    <w:bookmarkStart w:name="z1158" w:id="1128"/>
    <w:p>
      <w:pPr>
        <w:spacing w:after="0"/>
        <w:ind w:left="0"/>
        <w:jc w:val="both"/>
      </w:pPr>
      <w:r>
        <w:rPr>
          <w:rFonts w:ascii="Times New Roman"/>
          <w:b w:val="false"/>
          <w:i w:val="false"/>
          <w:color w:val="000000"/>
          <w:sz w:val="28"/>
        </w:rPr>
        <w:t>
      Маршрутная карта предоставляется для всех районов, где установлены районы полетной информации.</w:t>
      </w:r>
    </w:p>
    <w:bookmarkEnd w:id="1128"/>
    <w:bookmarkStart w:name="z1159" w:id="1129"/>
    <w:p>
      <w:pPr>
        <w:spacing w:after="0"/>
        <w:ind w:left="0"/>
        <w:jc w:val="both"/>
      </w:pPr>
      <w:r>
        <w:rPr>
          <w:rFonts w:ascii="Times New Roman"/>
          <w:b w:val="false"/>
          <w:i w:val="false"/>
          <w:color w:val="000000"/>
          <w:sz w:val="28"/>
        </w:rPr>
        <w:t>
      В тех случаях, когда в разных слоях воздушного пространства установлены различные маршруты ОВД, требования к сообщению о местоположении воздушного судна или боковые границы районов полетной информации или диспетчерских районов, которые невозможно достаточно четко отразить на одной карте, предусматриваются отдельные карты.</w:t>
      </w:r>
    </w:p>
    <w:bookmarkEnd w:id="1129"/>
    <w:bookmarkStart w:name="z1160" w:id="1130"/>
    <w:p>
      <w:pPr>
        <w:spacing w:after="0"/>
        <w:ind w:left="0"/>
        <w:jc w:val="both"/>
      </w:pPr>
      <w:r>
        <w:rPr>
          <w:rFonts w:ascii="Times New Roman"/>
          <w:b w:val="false"/>
          <w:i w:val="false"/>
          <w:color w:val="000000"/>
          <w:sz w:val="28"/>
        </w:rPr>
        <w:t>
      100. Картографируемый район и масштаб.</w:t>
      </w:r>
    </w:p>
    <w:bookmarkEnd w:id="1130"/>
    <w:bookmarkStart w:name="z1161" w:id="1131"/>
    <w:p>
      <w:pPr>
        <w:spacing w:after="0"/>
        <w:ind w:left="0"/>
        <w:jc w:val="both"/>
      </w:pPr>
      <w:r>
        <w:rPr>
          <w:rFonts w:ascii="Times New Roman"/>
          <w:b w:val="false"/>
          <w:i w:val="false"/>
          <w:color w:val="000000"/>
          <w:sz w:val="28"/>
        </w:rPr>
        <w:t>
      В связи с различной степенью насыщенности данных в отдельных районах, установить единый масштаб для карт этого типа не представляется возможным.</w:t>
      </w:r>
    </w:p>
    <w:bookmarkEnd w:id="1131"/>
    <w:bookmarkStart w:name="z1162" w:id="1132"/>
    <w:p>
      <w:pPr>
        <w:spacing w:after="0"/>
        <w:ind w:left="0"/>
        <w:jc w:val="both"/>
      </w:pPr>
      <w:r>
        <w:rPr>
          <w:rFonts w:ascii="Times New Roman"/>
          <w:b w:val="false"/>
          <w:i w:val="false"/>
          <w:color w:val="000000"/>
          <w:sz w:val="28"/>
        </w:rPr>
        <w:t>
      Большие различия в масштабе карт соседних районов, на которых указывается продолжение структуры маршрутов, не допускаются.</w:t>
      </w:r>
    </w:p>
    <w:bookmarkEnd w:id="1132"/>
    <w:bookmarkStart w:name="z1163" w:id="1133"/>
    <w:p>
      <w:pPr>
        <w:spacing w:after="0"/>
        <w:ind w:left="0"/>
        <w:jc w:val="both"/>
      </w:pPr>
      <w:r>
        <w:rPr>
          <w:rFonts w:ascii="Times New Roman"/>
          <w:b w:val="false"/>
          <w:i w:val="false"/>
          <w:color w:val="000000"/>
          <w:sz w:val="28"/>
        </w:rPr>
        <w:t>
      Для обеспечения непрерывности навигации предусматривается надлежащее перекрытие карт.</w:t>
      </w:r>
    </w:p>
    <w:bookmarkEnd w:id="1133"/>
    <w:bookmarkStart w:name="z1164" w:id="1134"/>
    <w:p>
      <w:pPr>
        <w:spacing w:after="0"/>
        <w:ind w:left="0"/>
        <w:jc w:val="both"/>
      </w:pPr>
      <w:r>
        <w:rPr>
          <w:rFonts w:ascii="Times New Roman"/>
          <w:b w:val="false"/>
          <w:i w:val="false"/>
          <w:color w:val="000000"/>
          <w:sz w:val="28"/>
        </w:rPr>
        <w:t>
      101. Проекция.</w:t>
      </w:r>
    </w:p>
    <w:bookmarkEnd w:id="1134"/>
    <w:bookmarkStart w:name="z1165" w:id="1135"/>
    <w:p>
      <w:pPr>
        <w:spacing w:after="0"/>
        <w:ind w:left="0"/>
        <w:jc w:val="both"/>
      </w:pPr>
      <w:r>
        <w:rPr>
          <w:rFonts w:ascii="Times New Roman"/>
          <w:b w:val="false"/>
          <w:i w:val="false"/>
          <w:color w:val="000000"/>
          <w:sz w:val="28"/>
        </w:rPr>
        <w:t>
      Параллели и меридианы наносятся с соответствующими интервалами.</w:t>
      </w:r>
    </w:p>
    <w:bookmarkEnd w:id="1135"/>
    <w:bookmarkStart w:name="z1166" w:id="1136"/>
    <w:p>
      <w:pPr>
        <w:spacing w:after="0"/>
        <w:ind w:left="0"/>
        <w:jc w:val="both"/>
      </w:pPr>
      <w:r>
        <w:rPr>
          <w:rFonts w:ascii="Times New Roman"/>
          <w:b w:val="false"/>
          <w:i w:val="false"/>
          <w:color w:val="000000"/>
          <w:sz w:val="28"/>
        </w:rPr>
        <w:t>
      Градуировочные штрихи наносятся с постоянными интервалами вдоль отдельных параллелей и меридианов.</w:t>
      </w:r>
    </w:p>
    <w:bookmarkEnd w:id="1136"/>
    <w:bookmarkStart w:name="z1167" w:id="1137"/>
    <w:p>
      <w:pPr>
        <w:spacing w:after="0"/>
        <w:ind w:left="0"/>
        <w:jc w:val="both"/>
      </w:pPr>
      <w:r>
        <w:rPr>
          <w:rFonts w:ascii="Times New Roman"/>
          <w:b w:val="false"/>
          <w:i w:val="false"/>
          <w:color w:val="000000"/>
          <w:sz w:val="28"/>
        </w:rPr>
        <w:t>
      102. Обозначение.</w:t>
      </w:r>
    </w:p>
    <w:bookmarkEnd w:id="1137"/>
    <w:bookmarkStart w:name="z1168" w:id="1138"/>
    <w:p>
      <w:pPr>
        <w:spacing w:after="0"/>
        <w:ind w:left="0"/>
        <w:jc w:val="both"/>
      </w:pPr>
      <w:r>
        <w:rPr>
          <w:rFonts w:ascii="Times New Roman"/>
          <w:b w:val="false"/>
          <w:i w:val="false"/>
          <w:color w:val="000000"/>
          <w:sz w:val="28"/>
        </w:rPr>
        <w:t>
      На каждом листе указывается серия карты и номер.</w:t>
      </w:r>
    </w:p>
    <w:bookmarkEnd w:id="1138"/>
    <w:bookmarkStart w:name="z1169" w:id="1139"/>
    <w:p>
      <w:pPr>
        <w:spacing w:after="0"/>
        <w:ind w:left="0"/>
        <w:jc w:val="both"/>
      </w:pPr>
      <w:r>
        <w:rPr>
          <w:rFonts w:ascii="Times New Roman"/>
          <w:b w:val="false"/>
          <w:i w:val="false"/>
          <w:color w:val="000000"/>
          <w:sz w:val="28"/>
        </w:rPr>
        <w:t>
      103. Техногенная среда и топография.</w:t>
      </w:r>
    </w:p>
    <w:bookmarkEnd w:id="1139"/>
    <w:bookmarkStart w:name="z1170" w:id="1140"/>
    <w:p>
      <w:pPr>
        <w:spacing w:after="0"/>
        <w:ind w:left="0"/>
        <w:jc w:val="both"/>
      </w:pPr>
      <w:r>
        <w:rPr>
          <w:rFonts w:ascii="Times New Roman"/>
          <w:b w:val="false"/>
          <w:i w:val="false"/>
          <w:color w:val="000000"/>
          <w:sz w:val="28"/>
        </w:rPr>
        <w:t>
      На карту наносятся общие контуры береговых линий всех открытых водных пространств, крупных озер и рек, если они не затрудняют понимание другой, более свойственной для назначения карты, информации.</w:t>
      </w:r>
    </w:p>
    <w:bookmarkEnd w:id="1140"/>
    <w:bookmarkStart w:name="z1171" w:id="1141"/>
    <w:p>
      <w:pPr>
        <w:spacing w:after="0"/>
        <w:ind w:left="0"/>
        <w:jc w:val="both"/>
      </w:pPr>
      <w:r>
        <w:rPr>
          <w:rFonts w:ascii="Times New Roman"/>
          <w:b w:val="false"/>
          <w:i w:val="false"/>
          <w:color w:val="000000"/>
          <w:sz w:val="28"/>
        </w:rPr>
        <w:t>
      В каждом четырехугольнике, образованном параллелями и меридианами, указывается значение AMA.</w:t>
      </w:r>
    </w:p>
    <w:bookmarkEnd w:id="1141"/>
    <w:bookmarkStart w:name="z1172" w:id="1142"/>
    <w:p>
      <w:pPr>
        <w:spacing w:after="0"/>
        <w:ind w:left="0"/>
        <w:jc w:val="both"/>
      </w:pPr>
      <w:r>
        <w:rPr>
          <w:rFonts w:ascii="Times New Roman"/>
          <w:b w:val="false"/>
          <w:i w:val="false"/>
          <w:color w:val="000000"/>
          <w:sz w:val="28"/>
        </w:rPr>
        <w:t>
      В тех случаях, когда карты не ориентированы по истинному северу, это четко обозначается, а также указывается выбранное ориентирование.</w:t>
      </w:r>
    </w:p>
    <w:bookmarkEnd w:id="1142"/>
    <w:bookmarkStart w:name="z1173" w:id="1143"/>
    <w:p>
      <w:pPr>
        <w:spacing w:after="0"/>
        <w:ind w:left="0"/>
        <w:jc w:val="both"/>
      </w:pPr>
      <w:r>
        <w:rPr>
          <w:rFonts w:ascii="Times New Roman"/>
          <w:b w:val="false"/>
          <w:i w:val="false"/>
          <w:color w:val="000000"/>
          <w:sz w:val="28"/>
        </w:rPr>
        <w:t>
      104. Пеленги, линии пути и радиалы.</w:t>
      </w:r>
    </w:p>
    <w:bookmarkEnd w:id="1143"/>
    <w:bookmarkStart w:name="z1174" w:id="1144"/>
    <w:p>
      <w:pPr>
        <w:spacing w:after="0"/>
        <w:ind w:left="0"/>
        <w:jc w:val="both"/>
      </w:pPr>
      <w:r>
        <w:rPr>
          <w:rFonts w:ascii="Times New Roman"/>
          <w:b w:val="false"/>
          <w:i w:val="false"/>
          <w:color w:val="000000"/>
          <w:sz w:val="28"/>
        </w:rPr>
        <w:t>
      На карте обозначаются магнитные пеленги, линии пути и радиалы. В том случае, если для участков RNAV дополнительно приводятся истинные значения пеленгов и линий пути, они указываются в скобках с точностью до 0,1</w:t>
      </w:r>
      <w:r>
        <w:rPr>
          <w:rFonts w:ascii="Times New Roman"/>
          <w:b w:val="false"/>
          <w:i w:val="false"/>
          <w:color w:val="000000"/>
          <w:vertAlign w:val="superscript"/>
        </w:rPr>
        <w:t xml:space="preserve"> </w:t>
      </w:r>
      <w:r>
        <w:rPr>
          <w:rFonts w:ascii="Times New Roman"/>
          <w:b w:val="false"/>
          <w:i w:val="false"/>
          <w:color w:val="000000"/>
          <w:vertAlign w:val="superscript"/>
        </w:rPr>
        <w:t>о</w:t>
      </w:r>
      <w:r>
        <w:rPr>
          <w:rFonts w:ascii="Times New Roman"/>
          <w:b w:val="false"/>
          <w:i w:val="false"/>
          <w:color w:val="000000"/>
          <w:sz w:val="28"/>
        </w:rPr>
        <w:t>, например 290</w:t>
      </w:r>
      <w:r>
        <w:rPr>
          <w:rFonts w:ascii="Times New Roman"/>
          <w:b w:val="false"/>
          <w:i w:val="false"/>
          <w:color w:val="000000"/>
          <w:vertAlign w:val="superscript"/>
        </w:rPr>
        <w:t xml:space="preserve"> </w:t>
      </w:r>
      <w:r>
        <w:rPr>
          <w:rFonts w:ascii="Times New Roman"/>
          <w:b w:val="false"/>
          <w:i w:val="false"/>
          <w:color w:val="000000"/>
          <w:vertAlign w:val="superscript"/>
        </w:rPr>
        <w:t>о</w:t>
      </w:r>
      <w:r>
        <w:rPr>
          <w:rFonts w:ascii="Times New Roman"/>
          <w:b w:val="false"/>
          <w:i w:val="false"/>
          <w:color w:val="000000"/>
          <w:sz w:val="28"/>
        </w:rPr>
        <w:t xml:space="preserve"> (294,9</w:t>
      </w:r>
      <w:r>
        <w:rPr>
          <w:rFonts w:ascii="Times New Roman"/>
          <w:b w:val="false"/>
          <w:i w:val="false"/>
          <w:color w:val="000000"/>
          <w:vertAlign w:val="superscript"/>
        </w:rPr>
        <w:t xml:space="preserve"> </w:t>
      </w:r>
      <w:r>
        <w:rPr>
          <w:rFonts w:ascii="Times New Roman"/>
          <w:b w:val="false"/>
          <w:i w:val="false"/>
          <w:color w:val="000000"/>
          <w:vertAlign w:val="superscript"/>
        </w:rPr>
        <w:t>о</w:t>
      </w:r>
      <w:r>
        <w:rPr>
          <w:rFonts w:ascii="Times New Roman"/>
          <w:b w:val="false"/>
          <w:i w:val="false"/>
          <w:color w:val="000000"/>
          <w:sz w:val="28"/>
        </w:rPr>
        <w:t xml:space="preserve"> Т).</w:t>
      </w:r>
    </w:p>
    <w:bookmarkEnd w:id="1144"/>
    <w:bookmarkStart w:name="z1175" w:id="1145"/>
    <w:p>
      <w:pPr>
        <w:spacing w:after="0"/>
        <w:ind w:left="0"/>
        <w:jc w:val="both"/>
      </w:pPr>
      <w:r>
        <w:rPr>
          <w:rFonts w:ascii="Times New Roman"/>
          <w:b w:val="false"/>
          <w:i w:val="false"/>
          <w:color w:val="000000"/>
          <w:sz w:val="28"/>
        </w:rPr>
        <w:t>
      Когда пеленги, линии пути или радиалы приводятся с ориентированием на северное направление истинного или условного меридиана, то это ясно указывается на карте. В случае использования северного направления условного меридиана приводится опорный условный меридиан.</w:t>
      </w:r>
    </w:p>
    <w:bookmarkEnd w:id="1145"/>
    <w:bookmarkStart w:name="z1176" w:id="1146"/>
    <w:p>
      <w:pPr>
        <w:spacing w:after="0"/>
        <w:ind w:left="0"/>
        <w:jc w:val="both"/>
      </w:pPr>
      <w:r>
        <w:rPr>
          <w:rFonts w:ascii="Times New Roman"/>
          <w:b w:val="false"/>
          <w:i w:val="false"/>
          <w:color w:val="000000"/>
          <w:sz w:val="28"/>
        </w:rPr>
        <w:t>
      105. Аэронавигационные данные.</w:t>
      </w:r>
    </w:p>
    <w:bookmarkEnd w:id="1146"/>
    <w:bookmarkStart w:name="z1866" w:id="1147"/>
    <w:p>
      <w:pPr>
        <w:spacing w:after="0"/>
        <w:ind w:left="0"/>
        <w:jc w:val="both"/>
      </w:pPr>
      <w:r>
        <w:rPr>
          <w:rFonts w:ascii="Times New Roman"/>
          <w:b w:val="false"/>
          <w:i w:val="false"/>
          <w:color w:val="000000"/>
          <w:sz w:val="28"/>
        </w:rPr>
        <w:t>
      Аэродромы. Указываются все используемые международной гражданской авиацией аэродромы, на которые можно осуществлять заход на посадку по приборам.</w:t>
      </w:r>
    </w:p>
    <w:bookmarkEnd w:id="1147"/>
    <w:bookmarkStart w:name="z1867" w:id="1148"/>
    <w:p>
      <w:pPr>
        <w:spacing w:after="0"/>
        <w:ind w:left="0"/>
        <w:jc w:val="both"/>
      </w:pPr>
      <w:r>
        <w:rPr>
          <w:rFonts w:ascii="Times New Roman"/>
          <w:b w:val="false"/>
          <w:i w:val="false"/>
          <w:color w:val="000000"/>
          <w:sz w:val="28"/>
        </w:rPr>
        <w:t>
      Запретные зоны, зоны ограничения полетов и опасные зоны. Наносятся и обозначаются запретные зоны, зоны ограничения полетов и опасные зоны, относящиеся к данному слою воздушного пространства, с указанием их вертикальных границ.</w:t>
      </w:r>
    </w:p>
    <w:bookmarkEnd w:id="1148"/>
    <w:bookmarkStart w:name="z1868" w:id="1149"/>
    <w:p>
      <w:pPr>
        <w:spacing w:after="0"/>
        <w:ind w:left="0"/>
        <w:jc w:val="both"/>
      </w:pPr>
      <w:r>
        <w:rPr>
          <w:rFonts w:ascii="Times New Roman"/>
          <w:b w:val="false"/>
          <w:i w:val="false"/>
          <w:color w:val="000000"/>
          <w:sz w:val="28"/>
        </w:rPr>
        <w:t>
      Система ОВД. По мере необходимости на карте обозначаются компоненты установленной системы ОВД.</w:t>
      </w:r>
    </w:p>
    <w:bookmarkEnd w:id="1149"/>
    <w:bookmarkStart w:name="z1869" w:id="1150"/>
    <w:p>
      <w:pPr>
        <w:spacing w:after="0"/>
        <w:ind w:left="0"/>
        <w:jc w:val="both"/>
      </w:pPr>
      <w:r>
        <w:rPr>
          <w:rFonts w:ascii="Times New Roman"/>
          <w:b w:val="false"/>
          <w:i w:val="false"/>
          <w:color w:val="000000"/>
          <w:sz w:val="28"/>
        </w:rPr>
        <w:t>
      Такие компоненты включают:</w:t>
      </w:r>
    </w:p>
    <w:bookmarkEnd w:id="1150"/>
    <w:bookmarkStart w:name="z1870" w:id="1151"/>
    <w:p>
      <w:pPr>
        <w:spacing w:after="0"/>
        <w:ind w:left="0"/>
        <w:jc w:val="both"/>
      </w:pPr>
      <w:r>
        <w:rPr>
          <w:rFonts w:ascii="Times New Roman"/>
          <w:b w:val="false"/>
          <w:i w:val="false"/>
          <w:color w:val="000000"/>
          <w:sz w:val="28"/>
        </w:rPr>
        <w:t>
      1) радионавигационные средства, связанные с системой ОВД, с указанием их названий, обозначений, частот и географических координат в градусах, минутах и секундах;</w:t>
      </w:r>
    </w:p>
    <w:bookmarkEnd w:id="1151"/>
    <w:bookmarkStart w:name="z1871" w:id="1152"/>
    <w:p>
      <w:pPr>
        <w:spacing w:after="0"/>
        <w:ind w:left="0"/>
        <w:jc w:val="both"/>
      </w:pPr>
      <w:r>
        <w:rPr>
          <w:rFonts w:ascii="Times New Roman"/>
          <w:b w:val="false"/>
          <w:i w:val="false"/>
          <w:color w:val="000000"/>
          <w:sz w:val="28"/>
        </w:rPr>
        <w:t>
      2) в отношении DМЕ – дополнительно превышение передающей антенны DМЕ с точностью до 30 метров (100 футов);</w:t>
      </w:r>
    </w:p>
    <w:bookmarkEnd w:id="1152"/>
    <w:bookmarkStart w:name="z1872" w:id="1153"/>
    <w:p>
      <w:pPr>
        <w:spacing w:after="0"/>
        <w:ind w:left="0"/>
        <w:jc w:val="both"/>
      </w:pPr>
      <w:r>
        <w:rPr>
          <w:rFonts w:ascii="Times New Roman"/>
          <w:b w:val="false"/>
          <w:i w:val="false"/>
          <w:color w:val="000000"/>
          <w:sz w:val="28"/>
        </w:rPr>
        <w:t>
      3) указание всего установленного воздушного пространства, включая боковые и вертикальные границы и соответствующий класс воздушного пространства;</w:t>
      </w:r>
    </w:p>
    <w:bookmarkEnd w:id="1153"/>
    <w:bookmarkStart w:name="z1873" w:id="1154"/>
    <w:p>
      <w:pPr>
        <w:spacing w:after="0"/>
        <w:ind w:left="0"/>
        <w:jc w:val="both"/>
      </w:pPr>
      <w:r>
        <w:rPr>
          <w:rFonts w:ascii="Times New Roman"/>
          <w:b w:val="false"/>
          <w:i w:val="false"/>
          <w:color w:val="000000"/>
          <w:sz w:val="28"/>
        </w:rPr>
        <w:t>
      4) все маршруты ОВД для полета по маршруту, включая индексы маршрутов, путевой угол в обоих направлениях вдоль каждого участка маршрутов с точностью до ближайшего градуса и, там, где введено, обозначение навигационной(ых) спецификации(й), включая любые ограничения, и направление потока воздушного движения;</w:t>
      </w:r>
    </w:p>
    <w:bookmarkEnd w:id="1154"/>
    <w:bookmarkStart w:name="z1874" w:id="1155"/>
    <w:p>
      <w:pPr>
        <w:spacing w:after="0"/>
        <w:ind w:left="0"/>
        <w:jc w:val="both"/>
      </w:pPr>
      <w:r>
        <w:rPr>
          <w:rFonts w:ascii="Times New Roman"/>
          <w:b w:val="false"/>
          <w:i w:val="false"/>
          <w:color w:val="000000"/>
          <w:sz w:val="28"/>
        </w:rPr>
        <w:t>
      5) все основные точки, определяющие маршруты ОВД и не обозначенные по местоположению радионавигационного средства, с указанием их кодовых наименований и географических координат в градусах, минутах и секундах;</w:t>
      </w:r>
    </w:p>
    <w:bookmarkEnd w:id="1155"/>
    <w:bookmarkStart w:name="z1875" w:id="1156"/>
    <w:p>
      <w:pPr>
        <w:spacing w:after="0"/>
        <w:ind w:left="0"/>
        <w:jc w:val="both"/>
      </w:pPr>
      <w:r>
        <w:rPr>
          <w:rFonts w:ascii="Times New Roman"/>
          <w:b w:val="false"/>
          <w:i w:val="false"/>
          <w:color w:val="000000"/>
          <w:sz w:val="28"/>
        </w:rPr>
        <w:t>
      6) в отношении точек маршрута, определяющих маршруты зональной навигации VОR/DМЕ, дополнительно:</w:t>
      </w:r>
    </w:p>
    <w:bookmarkEnd w:id="1156"/>
    <w:bookmarkStart w:name="z1876" w:id="1157"/>
    <w:p>
      <w:pPr>
        <w:spacing w:after="0"/>
        <w:ind w:left="0"/>
        <w:jc w:val="both"/>
      </w:pPr>
      <w:r>
        <w:rPr>
          <w:rFonts w:ascii="Times New Roman"/>
          <w:b w:val="false"/>
          <w:i w:val="false"/>
          <w:color w:val="000000"/>
          <w:sz w:val="28"/>
        </w:rPr>
        <w:t>
      обозначение местоположения и радиочастоту опорного VОR/DМЕ;</w:t>
      </w:r>
    </w:p>
    <w:bookmarkEnd w:id="1157"/>
    <w:bookmarkStart w:name="z1877" w:id="1158"/>
    <w:p>
      <w:pPr>
        <w:spacing w:after="0"/>
        <w:ind w:left="0"/>
        <w:jc w:val="both"/>
      </w:pPr>
      <w:r>
        <w:rPr>
          <w:rFonts w:ascii="Times New Roman"/>
          <w:b w:val="false"/>
          <w:i w:val="false"/>
          <w:color w:val="000000"/>
          <w:sz w:val="28"/>
        </w:rPr>
        <w:t>
      пеленг с точностью до 0,1 о и расстояние от опорного VОR/DМЕ с точностью до 0,2 километра (0,1 морской мили), если точка маршрута не совпадает с его местоположением;</w:t>
      </w:r>
    </w:p>
    <w:bookmarkEnd w:id="1158"/>
    <w:bookmarkStart w:name="z1878" w:id="1159"/>
    <w:p>
      <w:pPr>
        <w:spacing w:after="0"/>
        <w:ind w:left="0"/>
        <w:jc w:val="both"/>
      </w:pPr>
      <w:r>
        <w:rPr>
          <w:rFonts w:ascii="Times New Roman"/>
          <w:b w:val="false"/>
          <w:i w:val="false"/>
          <w:color w:val="000000"/>
          <w:sz w:val="28"/>
        </w:rPr>
        <w:t>
      7) указание всех контрольных пунктов для обязательной передачи донесений и "по запросу" и контрольных пунктов ОВД/МЕТ;</w:t>
      </w:r>
    </w:p>
    <w:bookmarkEnd w:id="1159"/>
    <w:bookmarkStart w:name="z1879" w:id="1160"/>
    <w:p>
      <w:pPr>
        <w:spacing w:after="0"/>
        <w:ind w:left="0"/>
        <w:jc w:val="both"/>
      </w:pPr>
      <w:r>
        <w:rPr>
          <w:rFonts w:ascii="Times New Roman"/>
          <w:b w:val="false"/>
          <w:i w:val="false"/>
          <w:color w:val="000000"/>
          <w:sz w:val="28"/>
        </w:rPr>
        <w:t>
      8) расстояния с точностью до ближайшего километра или морской мили между основными точками, представляющими собой поворотные или контрольные пункты;</w:t>
      </w:r>
    </w:p>
    <w:bookmarkEnd w:id="1160"/>
    <w:bookmarkStart w:name="z1880" w:id="1161"/>
    <w:p>
      <w:pPr>
        <w:spacing w:after="0"/>
        <w:ind w:left="0"/>
        <w:jc w:val="both"/>
      </w:pPr>
      <w:r>
        <w:rPr>
          <w:rFonts w:ascii="Times New Roman"/>
          <w:b w:val="false"/>
          <w:i w:val="false"/>
          <w:color w:val="000000"/>
          <w:sz w:val="28"/>
        </w:rPr>
        <w:t>
      9) точки переключения на участках маршрута, определяемых с помощью всенаправленных ОВЧ радиомаяков, с указанием расстояний до навигационных средств с точностью до ближайшего километра или морской мили;</w:t>
      </w:r>
    </w:p>
    <w:bookmarkEnd w:id="1161"/>
    <w:bookmarkStart w:name="z1881" w:id="1162"/>
    <w:p>
      <w:pPr>
        <w:spacing w:after="0"/>
        <w:ind w:left="0"/>
        <w:jc w:val="both"/>
      </w:pPr>
      <w:r>
        <w:rPr>
          <w:rFonts w:ascii="Times New Roman"/>
          <w:b w:val="false"/>
          <w:i w:val="false"/>
          <w:color w:val="000000"/>
          <w:sz w:val="28"/>
        </w:rPr>
        <w:t>
      10) минимальные абсолютные высоты полета по маршруту и минимальные абсолютные высоты пролета препятствий на маршрутах ОВД с точностью до ближайших 50 метров или 100 футов с округлением до большего значения;</w:t>
      </w:r>
    </w:p>
    <w:bookmarkEnd w:id="1162"/>
    <w:bookmarkStart w:name="z1882" w:id="1163"/>
    <w:p>
      <w:pPr>
        <w:spacing w:after="0"/>
        <w:ind w:left="0"/>
        <w:jc w:val="both"/>
      </w:pPr>
      <w:r>
        <w:rPr>
          <w:rFonts w:ascii="Times New Roman"/>
          <w:b w:val="false"/>
          <w:i w:val="false"/>
          <w:color w:val="000000"/>
          <w:sz w:val="28"/>
        </w:rPr>
        <w:t>
      11) средства связи с указанием их каналов и, при необходимости, адреса подключения;</w:t>
      </w:r>
    </w:p>
    <w:bookmarkEnd w:id="1163"/>
    <w:bookmarkStart w:name="z1883" w:id="1164"/>
    <w:p>
      <w:pPr>
        <w:spacing w:after="0"/>
        <w:ind w:left="0"/>
        <w:jc w:val="both"/>
      </w:pPr>
      <w:r>
        <w:rPr>
          <w:rFonts w:ascii="Times New Roman"/>
          <w:b w:val="false"/>
          <w:i w:val="false"/>
          <w:color w:val="000000"/>
          <w:sz w:val="28"/>
        </w:rPr>
        <w:t>
      12) опознавательная зона ПВО (ADIZ) обозначается надлежащим образом.</w:t>
      </w:r>
    </w:p>
    <w:bookmarkEnd w:id="1164"/>
    <w:bookmarkStart w:name="z1884" w:id="1165"/>
    <w:p>
      <w:pPr>
        <w:spacing w:after="0"/>
        <w:ind w:left="0"/>
        <w:jc w:val="both"/>
      </w:pPr>
      <w:r>
        <w:rPr>
          <w:rFonts w:ascii="Times New Roman"/>
          <w:b w:val="false"/>
          <w:i w:val="false"/>
          <w:color w:val="000000"/>
          <w:sz w:val="28"/>
        </w:rPr>
        <w:t>
      Дополнительная информация. Указываются элементы маршрутов вылета и прибытия и соответствующих схем ожидания в районах аэродрома, если они не указаны на карте района, карте стандартного вылета по приборам (SID) или на карте стандартного прибытия по приборам (SТАR).</w:t>
      </w:r>
    </w:p>
    <w:bookmarkEnd w:id="1165"/>
    <w:bookmarkStart w:name="z1885" w:id="1166"/>
    <w:p>
      <w:pPr>
        <w:spacing w:after="0"/>
        <w:ind w:left="0"/>
        <w:jc w:val="both"/>
      </w:pPr>
      <w:r>
        <w:rPr>
          <w:rFonts w:ascii="Times New Roman"/>
          <w:b w:val="false"/>
          <w:i w:val="false"/>
          <w:color w:val="000000"/>
          <w:sz w:val="28"/>
        </w:rPr>
        <w:t>
      Там, где это предусмотрено, на карте указываются и обозначаются районы установки шкалы высотомера.</w:t>
      </w:r>
    </w:p>
    <w:bookmarkEnd w:id="1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105 в редакции приказа Министра индустрии и инфраструктурного развития РК от 03.02.2021 </w:t>
      </w:r>
      <w:r>
        <w:rPr>
          <w:rFonts w:ascii="Times New Roman"/>
          <w:b w:val="false"/>
          <w:i w:val="false"/>
          <w:color w:val="00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6" w:id="1167"/>
    <w:p>
      <w:pPr>
        <w:spacing w:after="0"/>
        <w:ind w:left="0"/>
        <w:jc w:val="left"/>
      </w:pPr>
      <w:r>
        <w:rPr>
          <w:rFonts w:ascii="Times New Roman"/>
          <w:b/>
          <w:i w:val="false"/>
          <w:color w:val="000000"/>
        </w:rPr>
        <w:t xml:space="preserve"> Параграф 14. Составление аэронавигационной карты масштаба 1:500 000</w:t>
      </w:r>
    </w:p>
    <w:bookmarkEnd w:id="1167"/>
    <w:bookmarkStart w:name="z1197" w:id="1168"/>
    <w:p>
      <w:pPr>
        <w:spacing w:after="0"/>
        <w:ind w:left="0"/>
        <w:jc w:val="both"/>
      </w:pPr>
      <w:r>
        <w:rPr>
          <w:rFonts w:ascii="Times New Roman"/>
          <w:b w:val="false"/>
          <w:i w:val="false"/>
          <w:color w:val="000000"/>
          <w:sz w:val="28"/>
        </w:rPr>
        <w:t>
      106. Назначение.</w:t>
      </w:r>
    </w:p>
    <w:bookmarkEnd w:id="1168"/>
    <w:bookmarkStart w:name="z1198" w:id="1169"/>
    <w:p>
      <w:pPr>
        <w:spacing w:after="0"/>
        <w:ind w:left="0"/>
        <w:jc w:val="both"/>
      </w:pPr>
      <w:r>
        <w:rPr>
          <w:rFonts w:ascii="Times New Roman"/>
          <w:b w:val="false"/>
          <w:i w:val="false"/>
          <w:color w:val="000000"/>
          <w:sz w:val="28"/>
        </w:rPr>
        <w:t>
      Данная карта содержит информацию, необходимую для соблюдения требований визуальной аэронавигации при полетах на малой скорости, на короткие или средние расстояния на малых и средних высотах.</w:t>
      </w:r>
    </w:p>
    <w:bookmarkEnd w:id="1169"/>
    <w:bookmarkStart w:name="z1199" w:id="1170"/>
    <w:p>
      <w:pPr>
        <w:spacing w:after="0"/>
        <w:ind w:left="0"/>
        <w:jc w:val="both"/>
      </w:pPr>
      <w:r>
        <w:rPr>
          <w:rFonts w:ascii="Times New Roman"/>
          <w:b w:val="false"/>
          <w:i w:val="false"/>
          <w:color w:val="000000"/>
          <w:sz w:val="28"/>
        </w:rPr>
        <w:t>
      107. Масштабы.</w:t>
      </w:r>
    </w:p>
    <w:bookmarkEnd w:id="1170"/>
    <w:bookmarkStart w:name="z1200" w:id="1171"/>
    <w:p>
      <w:pPr>
        <w:spacing w:after="0"/>
        <w:ind w:left="0"/>
        <w:jc w:val="both"/>
      </w:pPr>
      <w:r>
        <w:rPr>
          <w:rFonts w:ascii="Times New Roman"/>
          <w:b w:val="false"/>
          <w:i w:val="false"/>
          <w:color w:val="000000"/>
          <w:sz w:val="28"/>
        </w:rPr>
        <w:t>
      В рамке указываются линейные масштабы в километрах и морских милях, расположенные в следующем порядке:</w:t>
      </w:r>
    </w:p>
    <w:bookmarkEnd w:id="1171"/>
    <w:bookmarkStart w:name="z1201" w:id="1172"/>
    <w:p>
      <w:pPr>
        <w:spacing w:after="0"/>
        <w:ind w:left="0"/>
        <w:jc w:val="both"/>
      </w:pPr>
      <w:r>
        <w:rPr>
          <w:rFonts w:ascii="Times New Roman"/>
          <w:b w:val="false"/>
          <w:i w:val="false"/>
          <w:color w:val="000000"/>
          <w:sz w:val="28"/>
        </w:rPr>
        <w:t>
      1) километры;</w:t>
      </w:r>
    </w:p>
    <w:bookmarkEnd w:id="1172"/>
    <w:bookmarkStart w:name="z1202" w:id="1173"/>
    <w:p>
      <w:pPr>
        <w:spacing w:after="0"/>
        <w:ind w:left="0"/>
        <w:jc w:val="both"/>
      </w:pPr>
      <w:r>
        <w:rPr>
          <w:rFonts w:ascii="Times New Roman"/>
          <w:b w:val="false"/>
          <w:i w:val="false"/>
          <w:color w:val="000000"/>
          <w:sz w:val="28"/>
        </w:rPr>
        <w:t>
      2) морские мили,</w:t>
      </w:r>
    </w:p>
    <w:bookmarkEnd w:id="1173"/>
    <w:bookmarkStart w:name="z1203" w:id="1174"/>
    <w:p>
      <w:pPr>
        <w:spacing w:after="0"/>
        <w:ind w:left="0"/>
        <w:jc w:val="both"/>
      </w:pPr>
      <w:r>
        <w:rPr>
          <w:rFonts w:ascii="Times New Roman"/>
          <w:b w:val="false"/>
          <w:i w:val="false"/>
          <w:color w:val="000000"/>
          <w:sz w:val="28"/>
        </w:rPr>
        <w:t>
      причем их нулевые значения располагаются на одной вертикальной линии.</w:t>
      </w:r>
    </w:p>
    <w:bookmarkEnd w:id="1174"/>
    <w:bookmarkStart w:name="z1204" w:id="1175"/>
    <w:p>
      <w:pPr>
        <w:spacing w:after="0"/>
        <w:ind w:left="0"/>
        <w:jc w:val="both"/>
      </w:pPr>
      <w:r>
        <w:rPr>
          <w:rFonts w:ascii="Times New Roman"/>
          <w:b w:val="false"/>
          <w:i w:val="false"/>
          <w:color w:val="000000"/>
          <w:sz w:val="28"/>
        </w:rPr>
        <w:t>
      108. В рамке указывается таблица перевода единиц измерения (метры/футы).</w:t>
      </w:r>
    </w:p>
    <w:bookmarkEnd w:id="1175"/>
    <w:bookmarkStart w:name="z1205" w:id="1176"/>
    <w:p>
      <w:pPr>
        <w:spacing w:after="0"/>
        <w:ind w:left="0"/>
        <w:jc w:val="both"/>
      </w:pPr>
      <w:r>
        <w:rPr>
          <w:rFonts w:ascii="Times New Roman"/>
          <w:b w:val="false"/>
          <w:i w:val="false"/>
          <w:color w:val="000000"/>
          <w:sz w:val="28"/>
        </w:rPr>
        <w:t>
      109. Формат.</w:t>
      </w:r>
    </w:p>
    <w:bookmarkEnd w:id="1176"/>
    <w:bookmarkStart w:name="z1206" w:id="1177"/>
    <w:p>
      <w:pPr>
        <w:spacing w:after="0"/>
        <w:ind w:left="0"/>
        <w:jc w:val="both"/>
      </w:pPr>
      <w:r>
        <w:rPr>
          <w:rFonts w:ascii="Times New Roman"/>
          <w:b w:val="false"/>
          <w:i w:val="false"/>
          <w:color w:val="000000"/>
          <w:sz w:val="28"/>
        </w:rPr>
        <w:t>
      Название карты и зарамочные пояснения даются на одном из рабочих языков ИКАО.</w:t>
      </w:r>
    </w:p>
    <w:bookmarkEnd w:id="1177"/>
    <w:bookmarkStart w:name="z1207" w:id="1178"/>
    <w:p>
      <w:pPr>
        <w:spacing w:after="0"/>
        <w:ind w:left="0"/>
        <w:jc w:val="both"/>
      </w:pPr>
      <w:r>
        <w:rPr>
          <w:rFonts w:ascii="Times New Roman"/>
          <w:b w:val="false"/>
          <w:i w:val="false"/>
          <w:color w:val="000000"/>
          <w:sz w:val="28"/>
        </w:rPr>
        <w:t>
      Данные о номенклатуре смежных листов и единицах измерения, применяемых для обозначения превышений, располагаются таким образом, чтобы они были хорошо видны на сложенном листе карты.</w:t>
      </w:r>
    </w:p>
    <w:bookmarkEnd w:id="1178"/>
    <w:bookmarkStart w:name="z1208" w:id="1179"/>
    <w:p>
      <w:pPr>
        <w:spacing w:after="0"/>
        <w:ind w:left="0"/>
        <w:jc w:val="both"/>
      </w:pPr>
      <w:r>
        <w:rPr>
          <w:rFonts w:ascii="Times New Roman"/>
          <w:b w:val="false"/>
          <w:i w:val="false"/>
          <w:color w:val="000000"/>
          <w:sz w:val="28"/>
        </w:rPr>
        <w:t>
      110. Проекция.</w:t>
      </w:r>
    </w:p>
    <w:bookmarkEnd w:id="1179"/>
    <w:bookmarkStart w:name="z1209" w:id="1180"/>
    <w:p>
      <w:pPr>
        <w:spacing w:after="0"/>
        <w:ind w:left="0"/>
        <w:jc w:val="both"/>
      </w:pPr>
      <w:r>
        <w:rPr>
          <w:rFonts w:ascii="Times New Roman"/>
          <w:b w:val="false"/>
          <w:i w:val="false"/>
          <w:color w:val="000000"/>
          <w:sz w:val="28"/>
        </w:rPr>
        <w:t>
      Для карты используется конформная (равноугольная) проекция.</w:t>
      </w:r>
    </w:p>
    <w:bookmarkEnd w:id="1180"/>
    <w:bookmarkStart w:name="z1210" w:id="1181"/>
    <w:p>
      <w:pPr>
        <w:spacing w:after="0"/>
        <w:ind w:left="0"/>
        <w:jc w:val="both"/>
      </w:pPr>
      <w:r>
        <w:rPr>
          <w:rFonts w:ascii="Times New Roman"/>
          <w:b w:val="false"/>
          <w:i w:val="false"/>
          <w:color w:val="000000"/>
          <w:sz w:val="28"/>
        </w:rPr>
        <w:t>
      Параллели наносятся с интервалами 30′.</w:t>
      </w:r>
    </w:p>
    <w:bookmarkEnd w:id="1181"/>
    <w:bookmarkStart w:name="z1211" w:id="1182"/>
    <w:p>
      <w:pPr>
        <w:spacing w:after="0"/>
        <w:ind w:left="0"/>
        <w:jc w:val="both"/>
      </w:pPr>
      <w:r>
        <w:rPr>
          <w:rFonts w:ascii="Times New Roman"/>
          <w:b w:val="false"/>
          <w:i w:val="false"/>
          <w:color w:val="000000"/>
          <w:sz w:val="28"/>
        </w:rPr>
        <w:t>
      Меридианы, как правило, наносятся с интервалами 30′.</w:t>
      </w:r>
    </w:p>
    <w:bookmarkEnd w:id="1182"/>
    <w:bookmarkStart w:name="z1212" w:id="1183"/>
    <w:p>
      <w:pPr>
        <w:spacing w:after="0"/>
        <w:ind w:left="0"/>
        <w:jc w:val="both"/>
      </w:pPr>
      <w:r>
        <w:rPr>
          <w:rFonts w:ascii="Times New Roman"/>
          <w:b w:val="false"/>
          <w:i w:val="false"/>
          <w:color w:val="000000"/>
          <w:sz w:val="28"/>
        </w:rPr>
        <w:t>
      Градуировочные штрихи с интервалом 1′ наносятся вдоль каждого меридиана и параллели со значением целого градуса и направлены в сторону, противоположную гринвичскому меридиану и экватору. Штрихи с интервалом 10′ наносятся по обе стороны линии картографической сетки.</w:t>
      </w:r>
    </w:p>
    <w:bookmarkEnd w:id="1183"/>
    <w:bookmarkStart w:name="z1213" w:id="1184"/>
    <w:p>
      <w:pPr>
        <w:spacing w:after="0"/>
        <w:ind w:left="0"/>
        <w:jc w:val="both"/>
      </w:pPr>
      <w:r>
        <w:rPr>
          <w:rFonts w:ascii="Times New Roman"/>
          <w:b w:val="false"/>
          <w:i w:val="false"/>
          <w:color w:val="000000"/>
          <w:sz w:val="28"/>
        </w:rPr>
        <w:t>
      Все меридианы и параллели оцифровываются внутри рамки карты.</w:t>
      </w:r>
    </w:p>
    <w:bookmarkEnd w:id="1184"/>
    <w:bookmarkStart w:name="z1214" w:id="1185"/>
    <w:p>
      <w:pPr>
        <w:spacing w:after="0"/>
        <w:ind w:left="0"/>
        <w:jc w:val="both"/>
      </w:pPr>
      <w:r>
        <w:rPr>
          <w:rFonts w:ascii="Times New Roman"/>
          <w:b w:val="false"/>
          <w:i w:val="false"/>
          <w:color w:val="000000"/>
          <w:sz w:val="28"/>
        </w:rPr>
        <w:t>
      В рамке указываются название и основные параметры проекции.</w:t>
      </w:r>
    </w:p>
    <w:bookmarkEnd w:id="1185"/>
    <w:bookmarkStart w:name="z1215" w:id="1186"/>
    <w:p>
      <w:pPr>
        <w:spacing w:after="0"/>
        <w:ind w:left="0"/>
        <w:jc w:val="both"/>
      </w:pPr>
      <w:r>
        <w:rPr>
          <w:rFonts w:ascii="Times New Roman"/>
          <w:b w:val="false"/>
          <w:i w:val="false"/>
          <w:color w:val="000000"/>
          <w:sz w:val="28"/>
        </w:rPr>
        <w:t>
      111. Обозначения.</w:t>
      </w:r>
    </w:p>
    <w:bookmarkEnd w:id="1186"/>
    <w:bookmarkStart w:name="z1216" w:id="1187"/>
    <w:p>
      <w:pPr>
        <w:spacing w:after="0"/>
        <w:ind w:left="0"/>
        <w:jc w:val="both"/>
      </w:pPr>
      <w:r>
        <w:rPr>
          <w:rFonts w:ascii="Times New Roman"/>
          <w:b w:val="false"/>
          <w:i w:val="false"/>
          <w:color w:val="000000"/>
          <w:sz w:val="28"/>
        </w:rPr>
        <w:t>
      Каждый лист карты имеет название, которое соответствует названию основного населенного пункта или характерного географического элемента, изображенного на этом листе.</w:t>
      </w:r>
    </w:p>
    <w:bookmarkEnd w:id="1187"/>
    <w:bookmarkStart w:name="z1217" w:id="1188"/>
    <w:p>
      <w:pPr>
        <w:spacing w:after="0"/>
        <w:ind w:left="0"/>
        <w:jc w:val="both"/>
      </w:pPr>
      <w:r>
        <w:rPr>
          <w:rFonts w:ascii="Times New Roman"/>
          <w:b w:val="false"/>
          <w:i w:val="false"/>
          <w:color w:val="000000"/>
          <w:sz w:val="28"/>
        </w:rPr>
        <w:t>
      112. Техногенная среда и топография.</w:t>
      </w:r>
    </w:p>
    <w:bookmarkEnd w:id="1188"/>
    <w:bookmarkStart w:name="z1218" w:id="1189"/>
    <w:p>
      <w:pPr>
        <w:spacing w:after="0"/>
        <w:ind w:left="0"/>
        <w:jc w:val="both"/>
      </w:pPr>
      <w:r>
        <w:rPr>
          <w:rFonts w:ascii="Times New Roman"/>
          <w:b w:val="false"/>
          <w:i w:val="false"/>
          <w:color w:val="000000"/>
          <w:sz w:val="28"/>
        </w:rPr>
        <w:t>
      Районы застройки. Выбор городов, поселков и деревень для обозначения на карте зависит от их относительной важности для визуальной аэронавигации.</w:t>
      </w:r>
    </w:p>
    <w:bookmarkEnd w:id="1189"/>
    <w:bookmarkStart w:name="z1219" w:id="1190"/>
    <w:p>
      <w:pPr>
        <w:spacing w:after="0"/>
        <w:ind w:left="0"/>
        <w:jc w:val="both"/>
      </w:pPr>
      <w:r>
        <w:rPr>
          <w:rFonts w:ascii="Times New Roman"/>
          <w:b w:val="false"/>
          <w:i w:val="false"/>
          <w:color w:val="000000"/>
          <w:sz w:val="28"/>
        </w:rPr>
        <w:t>
      Железные дороги. На карте обозначаются все железные дороги, служащие характерными наземными ориентирами.</w:t>
      </w:r>
    </w:p>
    <w:bookmarkEnd w:id="1190"/>
    <w:bookmarkStart w:name="z1220" w:id="1191"/>
    <w:p>
      <w:pPr>
        <w:spacing w:after="0"/>
        <w:ind w:left="0"/>
        <w:jc w:val="both"/>
      </w:pPr>
      <w:r>
        <w:rPr>
          <w:rFonts w:ascii="Times New Roman"/>
          <w:b w:val="false"/>
          <w:i w:val="false"/>
          <w:color w:val="000000"/>
          <w:sz w:val="28"/>
        </w:rPr>
        <w:t>
      На карте обозначаются тоннели, если они представляют собой характерные наземные ориентиры.</w:t>
      </w:r>
    </w:p>
    <w:bookmarkEnd w:id="1191"/>
    <w:bookmarkStart w:name="z1221" w:id="1192"/>
    <w:p>
      <w:pPr>
        <w:spacing w:after="0"/>
        <w:ind w:left="0"/>
        <w:jc w:val="both"/>
      </w:pPr>
      <w:r>
        <w:rPr>
          <w:rFonts w:ascii="Times New Roman"/>
          <w:b w:val="false"/>
          <w:i w:val="false"/>
          <w:color w:val="000000"/>
          <w:sz w:val="28"/>
        </w:rPr>
        <w:t>
      Шоссейные и прочие дороги. Дорожная сеть обозначается на карте достаточно подробно, чтобы с воздуха были видны существенные особенности ее расположения.</w:t>
      </w:r>
    </w:p>
    <w:bookmarkEnd w:id="1192"/>
    <w:bookmarkStart w:name="z1222" w:id="1193"/>
    <w:p>
      <w:pPr>
        <w:spacing w:after="0"/>
        <w:ind w:left="0"/>
        <w:jc w:val="both"/>
      </w:pPr>
      <w:r>
        <w:rPr>
          <w:rFonts w:ascii="Times New Roman"/>
          <w:b w:val="false"/>
          <w:i w:val="false"/>
          <w:color w:val="000000"/>
          <w:sz w:val="28"/>
        </w:rPr>
        <w:t>
      Наземные ориентиры. На карте следует обозначать естественные и искусственные наземные ориентиры, например, мосты, крупные линии электропередачи, стационарные фуникулеры, ветряные турбины, горнорудные сооружения, форты, развалины, дамбы, трубопроводы, скалы, утесы, песчаные дюны, отдельно стоящие маяки и плавучие маяки, когда они служат важными ориентирами для визуальной аэронавигации.</w:t>
      </w:r>
    </w:p>
    <w:bookmarkEnd w:id="1193"/>
    <w:bookmarkStart w:name="z1223" w:id="1194"/>
    <w:p>
      <w:pPr>
        <w:spacing w:after="0"/>
        <w:ind w:left="0"/>
        <w:jc w:val="both"/>
      </w:pPr>
      <w:r>
        <w:rPr>
          <w:rFonts w:ascii="Times New Roman"/>
          <w:b w:val="false"/>
          <w:i w:val="false"/>
          <w:color w:val="000000"/>
          <w:sz w:val="28"/>
        </w:rPr>
        <w:t>
      Государственные границы. На карте обозначаются государственные границы. Не демаркированные и неустановленные границы сопровождаются пояснительными надписями.</w:t>
      </w:r>
    </w:p>
    <w:bookmarkEnd w:id="1194"/>
    <w:bookmarkStart w:name="z1224" w:id="1195"/>
    <w:p>
      <w:pPr>
        <w:spacing w:after="0"/>
        <w:ind w:left="0"/>
        <w:jc w:val="both"/>
      </w:pPr>
      <w:r>
        <w:rPr>
          <w:rFonts w:ascii="Times New Roman"/>
          <w:b w:val="false"/>
          <w:i w:val="false"/>
          <w:color w:val="000000"/>
          <w:sz w:val="28"/>
        </w:rPr>
        <w:t>
      Гидрография. На карту, в соответствии с ее масштабом, наносятся все элементы гидрографии, включая береговые линии, озера, реки и ручьи (в том числе пересыхающие), соленые озера, ледники и ледниковые покровы.</w:t>
      </w:r>
    </w:p>
    <w:bookmarkEnd w:id="1195"/>
    <w:bookmarkStart w:name="z1225" w:id="1196"/>
    <w:p>
      <w:pPr>
        <w:spacing w:after="0"/>
        <w:ind w:left="0"/>
        <w:jc w:val="both"/>
      </w:pPr>
      <w:r>
        <w:rPr>
          <w:rFonts w:ascii="Times New Roman"/>
          <w:b w:val="false"/>
          <w:i w:val="false"/>
          <w:color w:val="000000"/>
          <w:sz w:val="28"/>
        </w:rPr>
        <w:t>
      Горизонтали. На карту наносятся горизонтали. Выбор высоты сечения рельефа определяется в соответствии с требованием, обеспечивающим четкое изображение элементов рельефа с учетом потребностей аэронавигации.</w:t>
      </w:r>
    </w:p>
    <w:bookmarkEnd w:id="1196"/>
    <w:bookmarkStart w:name="z1226" w:id="1197"/>
    <w:p>
      <w:pPr>
        <w:spacing w:after="0"/>
        <w:ind w:left="0"/>
        <w:jc w:val="both"/>
      </w:pPr>
      <w:r>
        <w:rPr>
          <w:rFonts w:ascii="Times New Roman"/>
          <w:b w:val="false"/>
          <w:i w:val="false"/>
          <w:color w:val="000000"/>
          <w:sz w:val="28"/>
        </w:rPr>
        <w:t>
      На карте указываются величины принятой высоты сечения рельефа.</w:t>
      </w:r>
    </w:p>
    <w:bookmarkEnd w:id="1197"/>
    <w:bookmarkStart w:name="z1227" w:id="1198"/>
    <w:p>
      <w:pPr>
        <w:spacing w:after="0"/>
        <w:ind w:left="0"/>
        <w:jc w:val="both"/>
      </w:pPr>
      <w:r>
        <w:rPr>
          <w:rFonts w:ascii="Times New Roman"/>
          <w:b w:val="false"/>
          <w:i w:val="false"/>
          <w:color w:val="000000"/>
          <w:sz w:val="28"/>
        </w:rPr>
        <w:t>
      Тональная гипсометрия. При использовании тональной гипсометрии на карте приводится тональная гипсометрическая шкала высот. В рамке указывается применяемая на карте тональная гипсометрическая шкала высот.</w:t>
      </w:r>
    </w:p>
    <w:bookmarkEnd w:id="1198"/>
    <w:bookmarkStart w:name="z1228" w:id="1199"/>
    <w:p>
      <w:pPr>
        <w:spacing w:after="0"/>
        <w:ind w:left="0"/>
        <w:jc w:val="both"/>
      </w:pPr>
      <w:r>
        <w:rPr>
          <w:rFonts w:ascii="Times New Roman"/>
          <w:b w:val="false"/>
          <w:i w:val="false"/>
          <w:color w:val="000000"/>
          <w:sz w:val="28"/>
        </w:rPr>
        <w:t>
      Высотные отметки. Отдельные критические точки обозначаются высотными отметками. Выбранные превышения всегда являются наибольшими в пределах окружающей местности и, как правило, относятся к вершине пика, хребта и т.п. На карте также обозначаются превышения в долинах и отметки урезов поверхностей озер, которые имеют важное значение для аэронавигации. Местонахождение каждого отдельного превышения обозначается точкой.</w:t>
      </w:r>
    </w:p>
    <w:bookmarkEnd w:id="1199"/>
    <w:bookmarkStart w:name="z1229" w:id="1200"/>
    <w:p>
      <w:pPr>
        <w:spacing w:after="0"/>
        <w:ind w:left="0"/>
        <w:jc w:val="both"/>
      </w:pPr>
      <w:r>
        <w:rPr>
          <w:rFonts w:ascii="Times New Roman"/>
          <w:b w:val="false"/>
          <w:i w:val="false"/>
          <w:color w:val="000000"/>
          <w:sz w:val="28"/>
        </w:rPr>
        <w:t>
      В рамке указывается превышение наивысшей точки на карте (в метрах или футах) и ее географические координаты с точностью до 5 минут.</w:t>
      </w:r>
    </w:p>
    <w:bookmarkEnd w:id="1200"/>
    <w:bookmarkStart w:name="z1230" w:id="1201"/>
    <w:p>
      <w:pPr>
        <w:spacing w:after="0"/>
        <w:ind w:left="0"/>
        <w:jc w:val="both"/>
      </w:pPr>
      <w:r>
        <w:rPr>
          <w:rFonts w:ascii="Times New Roman"/>
          <w:b w:val="false"/>
          <w:i w:val="false"/>
          <w:color w:val="000000"/>
          <w:sz w:val="28"/>
        </w:rPr>
        <w:t>
      Неполная или недостоверная информация о рельефе. Районы, в которых не проводилась съемка рельефа, помечаются надписью "данные о рельефе неполные".</w:t>
      </w:r>
    </w:p>
    <w:bookmarkEnd w:id="1201"/>
    <w:bookmarkStart w:name="z1231" w:id="1202"/>
    <w:p>
      <w:pPr>
        <w:spacing w:after="0"/>
        <w:ind w:left="0"/>
        <w:jc w:val="both"/>
      </w:pPr>
      <w:r>
        <w:rPr>
          <w:rFonts w:ascii="Times New Roman"/>
          <w:b w:val="false"/>
          <w:i w:val="false"/>
          <w:color w:val="000000"/>
          <w:sz w:val="28"/>
        </w:rPr>
        <w:t>
      Карты, на которых высотные отметки не вполне уточнены, сопровождаются предупредительной надписью, отчетливо выделенной на поле карты и напечатанной тем же цветом, который используется для нанесения аэронавигационной информации, например: "Внимание. Информация о рельефе на этой карте недостаточно точна, данными о превышениях следует пользоваться с осторожностью".</w:t>
      </w:r>
    </w:p>
    <w:bookmarkEnd w:id="1202"/>
    <w:bookmarkStart w:name="z1232" w:id="1203"/>
    <w:p>
      <w:pPr>
        <w:spacing w:after="0"/>
        <w:ind w:left="0"/>
        <w:jc w:val="both"/>
      </w:pPr>
      <w:r>
        <w:rPr>
          <w:rFonts w:ascii="Times New Roman"/>
          <w:b w:val="false"/>
          <w:i w:val="false"/>
          <w:color w:val="000000"/>
          <w:sz w:val="28"/>
        </w:rPr>
        <w:t>
      Лесные массивы. В случае обозначения, приблизительные северные или южные границы произрастания леса изображаются черным штриховым пунктиром и сопровождаются соответствующим пояснением.</w:t>
      </w:r>
    </w:p>
    <w:bookmarkEnd w:id="1203"/>
    <w:bookmarkStart w:name="z1233" w:id="1204"/>
    <w:p>
      <w:pPr>
        <w:spacing w:after="0"/>
        <w:ind w:left="0"/>
        <w:jc w:val="both"/>
      </w:pPr>
      <w:r>
        <w:rPr>
          <w:rFonts w:ascii="Times New Roman"/>
          <w:b w:val="false"/>
          <w:i w:val="false"/>
          <w:color w:val="000000"/>
          <w:sz w:val="28"/>
        </w:rPr>
        <w:t>
      Дата топографической информации. В рамке указывается дата последней информации, нанесенной на топографическую основу.</w:t>
      </w:r>
    </w:p>
    <w:bookmarkEnd w:id="1204"/>
    <w:bookmarkStart w:name="z1234" w:id="1205"/>
    <w:p>
      <w:pPr>
        <w:spacing w:after="0"/>
        <w:ind w:left="0"/>
        <w:jc w:val="both"/>
      </w:pPr>
      <w:r>
        <w:rPr>
          <w:rFonts w:ascii="Times New Roman"/>
          <w:b w:val="false"/>
          <w:i w:val="false"/>
          <w:color w:val="000000"/>
          <w:sz w:val="28"/>
        </w:rPr>
        <w:t>
      113. Магнитное склонение.</w:t>
      </w:r>
    </w:p>
    <w:bookmarkEnd w:id="1205"/>
    <w:bookmarkStart w:name="z1235" w:id="1206"/>
    <w:p>
      <w:pPr>
        <w:spacing w:after="0"/>
        <w:ind w:left="0"/>
        <w:jc w:val="both"/>
      </w:pPr>
      <w:r>
        <w:rPr>
          <w:rFonts w:ascii="Times New Roman"/>
          <w:b w:val="false"/>
          <w:i w:val="false"/>
          <w:color w:val="000000"/>
          <w:sz w:val="28"/>
        </w:rPr>
        <w:t>
      На карте указываются изогоны. В рамке указывается дата информации об изогонах.</w:t>
      </w:r>
    </w:p>
    <w:bookmarkEnd w:id="1206"/>
    <w:bookmarkStart w:name="z1236" w:id="1207"/>
    <w:p>
      <w:pPr>
        <w:spacing w:after="0"/>
        <w:ind w:left="0"/>
        <w:jc w:val="both"/>
      </w:pPr>
      <w:r>
        <w:rPr>
          <w:rFonts w:ascii="Times New Roman"/>
          <w:b w:val="false"/>
          <w:i w:val="false"/>
          <w:color w:val="000000"/>
          <w:sz w:val="28"/>
        </w:rPr>
        <w:t>
      114. Аэронавигационные данные.</w:t>
      </w:r>
    </w:p>
    <w:bookmarkEnd w:id="1207"/>
    <w:bookmarkStart w:name="z1237" w:id="1208"/>
    <w:p>
      <w:pPr>
        <w:spacing w:after="0"/>
        <w:ind w:left="0"/>
        <w:jc w:val="both"/>
      </w:pPr>
      <w:r>
        <w:rPr>
          <w:rFonts w:ascii="Times New Roman"/>
          <w:b w:val="false"/>
          <w:i w:val="false"/>
          <w:color w:val="000000"/>
          <w:sz w:val="28"/>
        </w:rPr>
        <w:t>
      На карту наносится аэронавигационная информация сообразно с назначением карты и с учетом периодичности обновления.</w:t>
      </w:r>
    </w:p>
    <w:bookmarkEnd w:id="1208"/>
    <w:bookmarkStart w:name="z1238" w:id="1209"/>
    <w:p>
      <w:pPr>
        <w:spacing w:after="0"/>
        <w:ind w:left="0"/>
        <w:jc w:val="both"/>
      </w:pPr>
      <w:r>
        <w:rPr>
          <w:rFonts w:ascii="Times New Roman"/>
          <w:b w:val="false"/>
          <w:i w:val="false"/>
          <w:color w:val="000000"/>
          <w:sz w:val="28"/>
        </w:rPr>
        <w:t>
      Аэродромы. Аэродромы, гидроаэродромы и вертодромы с их названиями указываются в таком объеме, чтобы не перегружать карту, причем преимущество при обозначении отдается тем из них, которые имеют наиболее важное значение для аэронавигации.</w:t>
      </w:r>
    </w:p>
    <w:bookmarkEnd w:id="1209"/>
    <w:bookmarkStart w:name="z1239" w:id="1210"/>
    <w:p>
      <w:pPr>
        <w:spacing w:after="0"/>
        <w:ind w:left="0"/>
        <w:jc w:val="both"/>
      </w:pPr>
      <w:r>
        <w:rPr>
          <w:rFonts w:ascii="Times New Roman"/>
          <w:b w:val="false"/>
          <w:i w:val="false"/>
          <w:color w:val="000000"/>
          <w:sz w:val="28"/>
        </w:rPr>
        <w:t>
      На карте отображаются превышение аэродрома, его светосигнальная система, тип покрытия ВПП и протяженность самой длинной ВПП или летной полосы гидроаэродрома, указываемые в сокращенном виде для каждого аэродрома при условии, что эти данные чрезмерно не загружают данную карту.</w:t>
      </w:r>
    </w:p>
    <w:bookmarkEnd w:id="1210"/>
    <w:bookmarkStart w:name="z1240" w:id="1211"/>
    <w:p>
      <w:pPr>
        <w:spacing w:after="0"/>
        <w:ind w:left="0"/>
        <w:jc w:val="both"/>
      </w:pPr>
      <w:r>
        <w:rPr>
          <w:rFonts w:ascii="Times New Roman"/>
          <w:b w:val="false"/>
          <w:i w:val="false"/>
          <w:color w:val="000000"/>
          <w:sz w:val="28"/>
        </w:rPr>
        <w:t>
      На карте отображаются и обозначаются надписью "заброшенные" аэродромы, которые с воздуха по прежнему могут быть приняты за аэродромы.</w:t>
      </w:r>
    </w:p>
    <w:bookmarkEnd w:id="1211"/>
    <w:bookmarkStart w:name="z1241" w:id="1212"/>
    <w:p>
      <w:pPr>
        <w:spacing w:after="0"/>
        <w:ind w:left="0"/>
        <w:jc w:val="both"/>
      </w:pPr>
      <w:r>
        <w:rPr>
          <w:rFonts w:ascii="Times New Roman"/>
          <w:b w:val="false"/>
          <w:i w:val="false"/>
          <w:color w:val="000000"/>
          <w:sz w:val="28"/>
        </w:rPr>
        <w:t>
      Препятствия. На карте указываются препятствия.</w:t>
      </w:r>
    </w:p>
    <w:bookmarkEnd w:id="1212"/>
    <w:bookmarkStart w:name="z1242" w:id="1213"/>
    <w:p>
      <w:pPr>
        <w:spacing w:after="0"/>
        <w:ind w:left="0"/>
        <w:jc w:val="both"/>
      </w:pPr>
      <w:r>
        <w:rPr>
          <w:rFonts w:ascii="Times New Roman"/>
          <w:b w:val="false"/>
          <w:i w:val="false"/>
          <w:color w:val="000000"/>
          <w:sz w:val="28"/>
        </w:rPr>
        <w:t>
      В тех случаях, когда это считается важным для визуального полета, указываются крупные линии электропередачи и стационарные подвесные канатные дороги и ветряные турбины, которые представляют собой препятствия.</w:t>
      </w:r>
    </w:p>
    <w:bookmarkEnd w:id="1213"/>
    <w:bookmarkStart w:name="z1243" w:id="1214"/>
    <w:p>
      <w:pPr>
        <w:spacing w:after="0"/>
        <w:ind w:left="0"/>
        <w:jc w:val="both"/>
      </w:pPr>
      <w:r>
        <w:rPr>
          <w:rFonts w:ascii="Times New Roman"/>
          <w:b w:val="false"/>
          <w:i w:val="false"/>
          <w:color w:val="000000"/>
          <w:sz w:val="28"/>
        </w:rPr>
        <w:t>
      Запретные зоны, зоны ограничения полетов и опасные зоны. На карте указываются запретные зоны, зоны ограничения полетов и опасные зоны.</w:t>
      </w:r>
    </w:p>
    <w:bookmarkEnd w:id="1214"/>
    <w:bookmarkStart w:name="z1244" w:id="1215"/>
    <w:p>
      <w:pPr>
        <w:spacing w:after="0"/>
        <w:ind w:left="0"/>
        <w:jc w:val="both"/>
      </w:pPr>
      <w:r>
        <w:rPr>
          <w:rFonts w:ascii="Times New Roman"/>
          <w:b w:val="false"/>
          <w:i w:val="false"/>
          <w:color w:val="000000"/>
          <w:sz w:val="28"/>
        </w:rPr>
        <w:t>
      Система ОВД. На карте указываются важные элементы системы ОВД, включая, где это возможно, диспетчерские зоны, зоны аэродромного движения, диспетчерские районы, районы полетной информации и другие виды воздушного пространства, в котором выполняются полеты по ПВП, и при этом указывается соответствующий класс воздушного пространства.</w:t>
      </w:r>
    </w:p>
    <w:bookmarkEnd w:id="1215"/>
    <w:bookmarkStart w:name="z1245" w:id="1216"/>
    <w:p>
      <w:pPr>
        <w:spacing w:after="0"/>
        <w:ind w:left="0"/>
        <w:jc w:val="both"/>
      </w:pPr>
      <w:r>
        <w:rPr>
          <w:rFonts w:ascii="Times New Roman"/>
          <w:b w:val="false"/>
          <w:i w:val="false"/>
          <w:color w:val="000000"/>
          <w:sz w:val="28"/>
        </w:rPr>
        <w:t>
      Опознавательная зона ПВО наносится и надлежащим образом обозначается там, где это необходимо.</w:t>
      </w:r>
    </w:p>
    <w:bookmarkEnd w:id="1216"/>
    <w:bookmarkStart w:name="z1246" w:id="1217"/>
    <w:p>
      <w:pPr>
        <w:spacing w:after="0"/>
        <w:ind w:left="0"/>
        <w:jc w:val="both"/>
      </w:pPr>
      <w:r>
        <w:rPr>
          <w:rFonts w:ascii="Times New Roman"/>
          <w:b w:val="false"/>
          <w:i w:val="false"/>
          <w:color w:val="000000"/>
          <w:sz w:val="28"/>
        </w:rPr>
        <w:t>
      Радионавигационные средства. На карте указываются радионавигационные средства, обозначаемые соответствующим условным знаком с указанием их названий, однако без указания их частот, кодированных индексов, часов работы и других характеристик, если только вся или часть такой наносимой на карту информации не обновляется путем выпуска новых изданий карты.</w:t>
      </w:r>
    </w:p>
    <w:bookmarkEnd w:id="1217"/>
    <w:bookmarkStart w:name="z1247" w:id="1218"/>
    <w:p>
      <w:pPr>
        <w:spacing w:after="0"/>
        <w:ind w:left="0"/>
        <w:jc w:val="both"/>
      </w:pPr>
      <w:r>
        <w:rPr>
          <w:rFonts w:ascii="Times New Roman"/>
          <w:b w:val="false"/>
          <w:i w:val="false"/>
          <w:color w:val="000000"/>
          <w:sz w:val="28"/>
        </w:rPr>
        <w:t>
      Дополнительная информация. На карте обозначаются наземные аэронавигационные огни с указанием их характеристик, или обозначений, или и того и другого.</w:t>
      </w:r>
    </w:p>
    <w:bookmarkEnd w:id="1218"/>
    <w:bookmarkStart w:name="z1248" w:id="1219"/>
    <w:p>
      <w:pPr>
        <w:spacing w:after="0"/>
        <w:ind w:left="0"/>
        <w:jc w:val="both"/>
      </w:pPr>
      <w:r>
        <w:rPr>
          <w:rFonts w:ascii="Times New Roman"/>
          <w:b w:val="false"/>
          <w:i w:val="false"/>
          <w:color w:val="000000"/>
          <w:sz w:val="28"/>
        </w:rPr>
        <w:t>
      На карте обозначаются морские огни на выступающих участках береговой линии или отдельных объектах с дальностью видимости не менее 28 километров (15 морских миль), если:</w:t>
      </w:r>
    </w:p>
    <w:bookmarkEnd w:id="1219"/>
    <w:bookmarkStart w:name="z1249" w:id="1220"/>
    <w:p>
      <w:pPr>
        <w:spacing w:after="0"/>
        <w:ind w:left="0"/>
        <w:jc w:val="both"/>
      </w:pPr>
      <w:r>
        <w:rPr>
          <w:rFonts w:ascii="Times New Roman"/>
          <w:b w:val="false"/>
          <w:i w:val="false"/>
          <w:color w:val="000000"/>
          <w:sz w:val="28"/>
        </w:rPr>
        <w:t>
      1) они не менее различимы, чем более мощные морские огни в этом районе;</w:t>
      </w:r>
    </w:p>
    <w:bookmarkEnd w:id="1220"/>
    <w:bookmarkStart w:name="z1250" w:id="1221"/>
    <w:p>
      <w:pPr>
        <w:spacing w:after="0"/>
        <w:ind w:left="0"/>
        <w:jc w:val="both"/>
      </w:pPr>
      <w:r>
        <w:rPr>
          <w:rFonts w:ascii="Times New Roman"/>
          <w:b w:val="false"/>
          <w:i w:val="false"/>
          <w:color w:val="000000"/>
          <w:sz w:val="28"/>
        </w:rPr>
        <w:t>
      2) их легко отличить от других морских огней иного типа вблизи районов береговой застройки;</w:t>
      </w:r>
    </w:p>
    <w:bookmarkEnd w:id="1221"/>
    <w:bookmarkStart w:name="z1251" w:id="1222"/>
    <w:p>
      <w:pPr>
        <w:spacing w:after="0"/>
        <w:ind w:left="0"/>
        <w:jc w:val="both"/>
      </w:pPr>
      <w:r>
        <w:rPr>
          <w:rFonts w:ascii="Times New Roman"/>
          <w:b w:val="false"/>
          <w:i w:val="false"/>
          <w:color w:val="000000"/>
          <w:sz w:val="28"/>
        </w:rPr>
        <w:t>
      3) они являются единственными огнями, имеющими существенное значение.</w:t>
      </w:r>
    </w:p>
    <w:bookmarkEnd w:id="12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обеспечения</w:t>
            </w:r>
            <w:r>
              <w:br/>
            </w:r>
            <w:r>
              <w:rPr>
                <w:rFonts w:ascii="Times New Roman"/>
                <w:b w:val="false"/>
                <w:i w:val="false"/>
                <w:color w:val="000000"/>
                <w:sz w:val="20"/>
              </w:rPr>
              <w:t>аэронавигационной информацией</w:t>
            </w:r>
            <w:r>
              <w:br/>
            </w:r>
            <w:r>
              <w:rPr>
                <w:rFonts w:ascii="Times New Roman"/>
                <w:b w:val="false"/>
                <w:i w:val="false"/>
                <w:color w:val="000000"/>
                <w:sz w:val="20"/>
              </w:rPr>
              <w:t>в гражданской авиации</w:t>
            </w:r>
          </w:p>
        </w:tc>
      </w:tr>
    </w:tbl>
    <w:bookmarkStart w:name="z2246" w:id="1223"/>
    <w:p>
      <w:pPr>
        <w:spacing w:after="0"/>
        <w:ind w:left="0"/>
        <w:jc w:val="left"/>
      </w:pPr>
      <w:r>
        <w:rPr>
          <w:rFonts w:ascii="Times New Roman"/>
          <w:b/>
          <w:i w:val="false"/>
          <w:color w:val="000000"/>
        </w:rPr>
        <w:t xml:space="preserve"> Формат NOTAM</w:t>
      </w:r>
    </w:p>
    <w:bookmarkEnd w:id="1223"/>
    <w:p>
      <w:pPr>
        <w:spacing w:after="0"/>
        <w:ind w:left="0"/>
        <w:jc w:val="both"/>
      </w:pPr>
      <w:r>
        <w:rPr>
          <w:rFonts w:ascii="Times New Roman"/>
          <w:b w:val="false"/>
          <w:i w:val="false"/>
          <w:color w:val="ff0000"/>
          <w:sz w:val="28"/>
        </w:rPr>
        <w:t xml:space="preserve">
      Сноска. Приложение 5 - в редакции приказа Министра индустрии и инфраструктурного развития РК от 13.10.2021 </w:t>
      </w:r>
      <w:r>
        <w:rPr>
          <w:rFonts w:ascii="Times New Roman"/>
          <w:b w:val="false"/>
          <w:i w:val="false"/>
          <w:color w:val="ff0000"/>
          <w:sz w:val="28"/>
        </w:rPr>
        <w:t>№ 537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247" w:id="1224"/>
    <w:p>
      <w:pPr>
        <w:spacing w:after="0"/>
        <w:ind w:left="0"/>
        <w:jc w:val="both"/>
      </w:pPr>
      <w:r>
        <w:rPr>
          <w:rFonts w:ascii="Times New Roman"/>
          <w:b w:val="false"/>
          <w:i w:val="false"/>
          <w:color w:val="000000"/>
          <w:sz w:val="28"/>
        </w:rPr>
        <w:t xml:space="preserve">
      </w:t>
      </w:r>
    </w:p>
    <w:bookmarkEnd w:id="1224"/>
    <w:p>
      <w:pPr>
        <w:spacing w:after="0"/>
        <w:ind w:left="0"/>
        <w:jc w:val="both"/>
      </w:pPr>
      <w:r>
        <w:drawing>
          <wp:inline distT="0" distB="0" distL="0" distR="0">
            <wp:extent cx="7810500" cy="927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927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48" w:id="1225"/>
    <w:p>
      <w:pPr>
        <w:spacing w:after="0"/>
        <w:ind w:left="0"/>
        <w:jc w:val="both"/>
      </w:pPr>
      <w:r>
        <w:rPr>
          <w:rFonts w:ascii="Times New Roman"/>
          <w:b w:val="false"/>
          <w:i w:val="false"/>
          <w:color w:val="000000"/>
          <w:sz w:val="28"/>
        </w:rPr>
        <w:t>
      *В соответствующих случаях исключить.</w:t>
      </w:r>
    </w:p>
    <w:bookmarkEnd w:id="1225"/>
    <w:bookmarkStart w:name="z2249" w:id="1226"/>
    <w:p>
      <w:pPr>
        <w:spacing w:after="0"/>
        <w:ind w:left="0"/>
        <w:jc w:val="left"/>
      </w:pPr>
      <w:r>
        <w:rPr>
          <w:rFonts w:ascii="Times New Roman"/>
          <w:b/>
          <w:i w:val="false"/>
          <w:color w:val="000000"/>
        </w:rPr>
        <w:t xml:space="preserve"> Заполнение NОТАМ</w:t>
      </w:r>
    </w:p>
    <w:bookmarkEnd w:id="1226"/>
    <w:bookmarkStart w:name="z2250" w:id="1227"/>
    <w:p>
      <w:pPr>
        <w:spacing w:after="0"/>
        <w:ind w:left="0"/>
        <w:jc w:val="both"/>
      </w:pPr>
      <w:r>
        <w:rPr>
          <w:rFonts w:ascii="Times New Roman"/>
          <w:b w:val="false"/>
          <w:i w:val="false"/>
          <w:color w:val="000000"/>
          <w:sz w:val="28"/>
        </w:rPr>
        <w:t>
      1. Общие положения</w:t>
      </w:r>
    </w:p>
    <w:bookmarkEnd w:id="1227"/>
    <w:bookmarkStart w:name="z2251" w:id="1228"/>
    <w:p>
      <w:pPr>
        <w:spacing w:after="0"/>
        <w:ind w:left="0"/>
        <w:jc w:val="both"/>
      </w:pPr>
      <w:r>
        <w:rPr>
          <w:rFonts w:ascii="Times New Roman"/>
          <w:b w:val="false"/>
          <w:i w:val="false"/>
          <w:color w:val="000000"/>
          <w:sz w:val="28"/>
        </w:rPr>
        <w:t>
      Передается строка определителей (п. Q) и все указанные в формате пункты (от А) до G) включительно) с закрывающей скобкой, кроме тех, которые не содержат информации.</w:t>
      </w:r>
    </w:p>
    <w:bookmarkEnd w:id="1228"/>
    <w:bookmarkStart w:name="z2252" w:id="1229"/>
    <w:p>
      <w:pPr>
        <w:spacing w:after="0"/>
        <w:ind w:left="0"/>
        <w:jc w:val="both"/>
      </w:pPr>
      <w:r>
        <w:rPr>
          <w:rFonts w:ascii="Times New Roman"/>
          <w:b w:val="false"/>
          <w:i w:val="false"/>
          <w:color w:val="000000"/>
          <w:sz w:val="28"/>
        </w:rPr>
        <w:t>
      2. Нумерация NОТАМ</w:t>
      </w:r>
    </w:p>
    <w:bookmarkEnd w:id="1229"/>
    <w:bookmarkStart w:name="z2253" w:id="1230"/>
    <w:p>
      <w:pPr>
        <w:spacing w:after="0"/>
        <w:ind w:left="0"/>
        <w:jc w:val="both"/>
      </w:pPr>
      <w:r>
        <w:rPr>
          <w:rFonts w:ascii="Times New Roman"/>
          <w:b w:val="false"/>
          <w:i w:val="false"/>
          <w:color w:val="000000"/>
          <w:sz w:val="28"/>
        </w:rPr>
        <w:t>
      Каждому NOTAM присваивается серия, которая обозначается буквой и номером, состоящим из четырех цифр, за которыми следуют знак дроби и номер, состоящий из двух цифр, обозначающий год (например, А0023/03). Каждая серия начинается 1 января с номера 0001.</w:t>
      </w:r>
    </w:p>
    <w:bookmarkEnd w:id="1230"/>
    <w:bookmarkStart w:name="z2254" w:id="1231"/>
    <w:p>
      <w:pPr>
        <w:spacing w:after="0"/>
        <w:ind w:left="0"/>
        <w:jc w:val="both"/>
      </w:pPr>
      <w:r>
        <w:rPr>
          <w:rFonts w:ascii="Times New Roman"/>
          <w:b w:val="false"/>
          <w:i w:val="false"/>
          <w:color w:val="000000"/>
          <w:sz w:val="28"/>
        </w:rPr>
        <w:t>
      3. Определители (п. Q)</w:t>
      </w:r>
    </w:p>
    <w:bookmarkEnd w:id="1231"/>
    <w:bookmarkStart w:name="z2255" w:id="1232"/>
    <w:p>
      <w:pPr>
        <w:spacing w:after="0"/>
        <w:ind w:left="0"/>
        <w:jc w:val="both"/>
      </w:pPr>
      <w:r>
        <w:rPr>
          <w:rFonts w:ascii="Times New Roman"/>
          <w:b w:val="false"/>
          <w:i w:val="false"/>
          <w:color w:val="000000"/>
          <w:sz w:val="28"/>
        </w:rPr>
        <w:t>
      Пункт Q имеет восемь полей, каждое из которых отделено знаком дроби. Информация вводится в каждое поле. Примеры заполнения полей приведены в Руководстве по службам аэронавигационной информации (Doc 8126). Определение каждого поля приводится ниже:</w:t>
      </w:r>
    </w:p>
    <w:bookmarkEnd w:id="1232"/>
    <w:bookmarkStart w:name="z2256" w:id="1233"/>
    <w:p>
      <w:pPr>
        <w:spacing w:after="0"/>
        <w:ind w:left="0"/>
        <w:jc w:val="both"/>
      </w:pPr>
      <w:r>
        <w:rPr>
          <w:rFonts w:ascii="Times New Roman"/>
          <w:b w:val="false"/>
          <w:i w:val="false"/>
          <w:color w:val="000000"/>
          <w:sz w:val="28"/>
        </w:rPr>
        <w:t>
      1) РПИ</w:t>
      </w:r>
    </w:p>
    <w:bookmarkEnd w:id="1233"/>
    <w:bookmarkStart w:name="z2257" w:id="1234"/>
    <w:p>
      <w:pPr>
        <w:spacing w:after="0"/>
        <w:ind w:left="0"/>
        <w:jc w:val="both"/>
      </w:pPr>
      <w:r>
        <w:rPr>
          <w:rFonts w:ascii="Times New Roman"/>
          <w:b w:val="false"/>
          <w:i w:val="false"/>
          <w:color w:val="000000"/>
          <w:sz w:val="28"/>
        </w:rPr>
        <w:t>
      Если географически предмет сообщения расположен в пределах одного РПИ, то указывается индекс (указатель) местоположения ИКАО для соответствующего РПИ. В том случае, когда аэродром расположен в пределах перекрывающего РПИ другого государства, в первом поле п. Q) указывается код этого перекрывающего РПИ (например, Q) LFRR/…А) EGJJ);</w:t>
      </w:r>
    </w:p>
    <w:bookmarkEnd w:id="1234"/>
    <w:bookmarkStart w:name="z2258" w:id="1235"/>
    <w:p>
      <w:pPr>
        <w:spacing w:after="0"/>
        <w:ind w:left="0"/>
        <w:jc w:val="both"/>
      </w:pPr>
      <w:r>
        <w:rPr>
          <w:rFonts w:ascii="Times New Roman"/>
          <w:b w:val="false"/>
          <w:i w:val="false"/>
          <w:color w:val="000000"/>
          <w:sz w:val="28"/>
        </w:rPr>
        <w:t>
      или</w:t>
      </w:r>
    </w:p>
    <w:bookmarkEnd w:id="1235"/>
    <w:bookmarkStart w:name="z2259" w:id="1236"/>
    <w:p>
      <w:pPr>
        <w:spacing w:after="0"/>
        <w:ind w:left="0"/>
        <w:jc w:val="both"/>
      </w:pPr>
      <w:r>
        <w:rPr>
          <w:rFonts w:ascii="Times New Roman"/>
          <w:b w:val="false"/>
          <w:i w:val="false"/>
          <w:color w:val="000000"/>
          <w:sz w:val="28"/>
        </w:rPr>
        <w:t>
      если географически предмет сообщения расположен в пределах нескольких РПИ, в поле РПИ указываются принятые в ИКАО буквы национальной принадлежности государства, выпускающего NOTAM, за которыми следует группа ХХ. (Индекс (указатель) местоположения перекрывающего ВРПИ не используется). В п. А) указываются индексы (указатели) местоположения ИКАО для соответствующих РПИ или индекс (указатель) государства или неправительственного агентства, которое отвечает за обеспечение навигационного обслуживания в нескольких государствах.</w:t>
      </w:r>
    </w:p>
    <w:bookmarkEnd w:id="1236"/>
    <w:bookmarkStart w:name="z2260" w:id="1237"/>
    <w:p>
      <w:pPr>
        <w:spacing w:after="0"/>
        <w:ind w:left="0"/>
        <w:jc w:val="both"/>
      </w:pPr>
      <w:r>
        <w:rPr>
          <w:rFonts w:ascii="Times New Roman"/>
          <w:b w:val="false"/>
          <w:i w:val="false"/>
          <w:color w:val="000000"/>
          <w:sz w:val="28"/>
        </w:rPr>
        <w:t>
      2) КОД NОТАМ</w:t>
      </w:r>
    </w:p>
    <w:bookmarkEnd w:id="1237"/>
    <w:bookmarkStart w:name="z2261" w:id="1238"/>
    <w:p>
      <w:pPr>
        <w:spacing w:after="0"/>
        <w:ind w:left="0"/>
        <w:jc w:val="both"/>
      </w:pPr>
      <w:r>
        <w:rPr>
          <w:rFonts w:ascii="Times New Roman"/>
          <w:b w:val="false"/>
          <w:i w:val="false"/>
          <w:color w:val="000000"/>
          <w:sz w:val="28"/>
        </w:rPr>
        <w:t>
      Все группы кодов NОТАМ включают пять букв, при этом первой буквой всегда является буква Q. Вторая и третья буквы определяют предмет сообщения, а четвертая и пятая буквы обозначают статус и условия предмета сообщения. Двухбуквенные коды для обозначения предметов сообщений и условий приводятся в PANS-АВС (Doc 8400). Для сочетаний второй и третьей и четвертой и пятой букв см. критерии отбора элементов NОТАМ, приведенные в документе Doc 8126, или, при необходимости, включите одно из следующих сочетаний:</w:t>
      </w:r>
    </w:p>
    <w:bookmarkEnd w:id="1238"/>
    <w:bookmarkStart w:name="z2262" w:id="1239"/>
    <w:p>
      <w:pPr>
        <w:spacing w:after="0"/>
        <w:ind w:left="0"/>
        <w:jc w:val="both"/>
      </w:pPr>
      <w:r>
        <w:rPr>
          <w:rFonts w:ascii="Times New Roman"/>
          <w:b w:val="false"/>
          <w:i w:val="false"/>
          <w:color w:val="000000"/>
          <w:sz w:val="28"/>
        </w:rPr>
        <w:t>
      2-1) если вопрос отсутствует в коде NОТАМ (PANS-АВС, Doc 8400) или в критериях отбора элементов NОТАМ (Doc 8126), в качестве второй и третьей букв включить группу ХХ; если предмет “XX”, используйте “XX” также для обозначения условия (например, QXXXX).</w:t>
      </w:r>
    </w:p>
    <w:bookmarkEnd w:id="1239"/>
    <w:bookmarkStart w:name="z2263" w:id="1240"/>
    <w:p>
      <w:pPr>
        <w:spacing w:after="0"/>
        <w:ind w:left="0"/>
        <w:jc w:val="both"/>
      </w:pPr>
      <w:r>
        <w:rPr>
          <w:rFonts w:ascii="Times New Roman"/>
          <w:b w:val="false"/>
          <w:i w:val="false"/>
          <w:color w:val="000000"/>
          <w:sz w:val="28"/>
        </w:rPr>
        <w:t>
      2-2) если условия вопроса отсутствуют в коде NОТАМ (Doc 8400) или в критериях отбора элементов NОТАМ (Doc 8126), в качестве четвертой и пятой букв включить группу ХХ (например, QFAXX);</w:t>
      </w:r>
    </w:p>
    <w:bookmarkEnd w:id="1240"/>
    <w:bookmarkStart w:name="z2264" w:id="1241"/>
    <w:p>
      <w:pPr>
        <w:spacing w:after="0"/>
        <w:ind w:left="0"/>
        <w:jc w:val="both"/>
      </w:pPr>
      <w:r>
        <w:rPr>
          <w:rFonts w:ascii="Times New Roman"/>
          <w:b w:val="false"/>
          <w:i w:val="false"/>
          <w:color w:val="000000"/>
          <w:sz w:val="28"/>
        </w:rPr>
        <w:t>
      2-3) в тех случаях, когда в соответствии с положениями п. 6.2.1 Приложения 15 выпускается NОТАМ, содержащий важную с эксплуатационной точки зрения информацию, и он используется для указания наличия поправок или дополнений к АIP, составляемых в соответствии с правилами AIRAC, в качестве четвертой и пятой букв кода NOTAM включается группа ТТ;</w:t>
      </w:r>
    </w:p>
    <w:bookmarkEnd w:id="1241"/>
    <w:bookmarkStart w:name="z2265" w:id="1242"/>
    <w:p>
      <w:pPr>
        <w:spacing w:after="0"/>
        <w:ind w:left="0"/>
        <w:jc w:val="both"/>
      </w:pPr>
      <w:r>
        <w:rPr>
          <w:rFonts w:ascii="Times New Roman"/>
          <w:b w:val="false"/>
          <w:i w:val="false"/>
          <w:color w:val="000000"/>
          <w:sz w:val="28"/>
        </w:rPr>
        <w:t>
      2-4) в тех случаях, когда выпускается NОТАМ, содержащий контрольный перечень действующих NОТАМ, в качестве второй, третьей, четвертой и пятой букв включается группа КККК;</w:t>
      </w:r>
    </w:p>
    <w:bookmarkEnd w:id="1242"/>
    <w:bookmarkStart w:name="z2266" w:id="1243"/>
    <w:p>
      <w:pPr>
        <w:spacing w:after="0"/>
        <w:ind w:left="0"/>
        <w:jc w:val="both"/>
      </w:pPr>
      <w:r>
        <w:rPr>
          <w:rFonts w:ascii="Times New Roman"/>
          <w:b w:val="false"/>
          <w:i w:val="false"/>
          <w:color w:val="000000"/>
          <w:sz w:val="28"/>
        </w:rPr>
        <w:t>
      2-5) при отменах NОТАМ используются следующие четвертая и пятая буквы кода NОТАМ:</w:t>
      </w:r>
    </w:p>
    <w:bookmarkEnd w:id="1243"/>
    <w:bookmarkStart w:name="z2267" w:id="1244"/>
    <w:p>
      <w:pPr>
        <w:spacing w:after="0"/>
        <w:ind w:left="0"/>
        <w:jc w:val="both"/>
      </w:pPr>
      <w:r>
        <w:rPr>
          <w:rFonts w:ascii="Times New Roman"/>
          <w:b w:val="false"/>
          <w:i w:val="false"/>
          <w:color w:val="000000"/>
          <w:sz w:val="28"/>
        </w:rPr>
        <w:t>
      АК – ВОЗОБНОВЛЕНА НОРМАЛЬНАЯ РАБОТА;</w:t>
      </w:r>
    </w:p>
    <w:bookmarkEnd w:id="1244"/>
    <w:bookmarkStart w:name="z2268" w:id="1245"/>
    <w:p>
      <w:pPr>
        <w:spacing w:after="0"/>
        <w:ind w:left="0"/>
        <w:jc w:val="both"/>
      </w:pPr>
      <w:r>
        <w:rPr>
          <w:rFonts w:ascii="Times New Roman"/>
          <w:b w:val="false"/>
          <w:i w:val="false"/>
          <w:color w:val="000000"/>
          <w:sz w:val="28"/>
        </w:rPr>
        <w:t>
      АL – В РАБОЧЕМ СОСТОЯНИИ (ИЛИ ВОЗОБНОВЛЕНИЕ НОРМАЛЬНОЙ РАБОТЫ) С</w:t>
      </w:r>
    </w:p>
    <w:bookmarkEnd w:id="1245"/>
    <w:bookmarkStart w:name="z2269" w:id="1246"/>
    <w:p>
      <w:pPr>
        <w:spacing w:after="0"/>
        <w:ind w:left="0"/>
        <w:jc w:val="both"/>
      </w:pPr>
      <w:r>
        <w:rPr>
          <w:rFonts w:ascii="Times New Roman"/>
          <w:b w:val="false"/>
          <w:i w:val="false"/>
          <w:color w:val="000000"/>
          <w:sz w:val="28"/>
        </w:rPr>
        <w:t>
      СОХРАНЕНИЕМ РАНЕЕ ОПУБЛИКОВАННЫХ ОГРАНИЧЕНИЙ/ УСЛОВИЙ;</w:t>
      </w:r>
    </w:p>
    <w:bookmarkEnd w:id="1246"/>
    <w:bookmarkStart w:name="z2270" w:id="1247"/>
    <w:p>
      <w:pPr>
        <w:spacing w:after="0"/>
        <w:ind w:left="0"/>
        <w:jc w:val="both"/>
      </w:pPr>
      <w:r>
        <w:rPr>
          <w:rFonts w:ascii="Times New Roman"/>
          <w:b w:val="false"/>
          <w:i w:val="false"/>
          <w:color w:val="000000"/>
          <w:sz w:val="28"/>
        </w:rPr>
        <w:t>
      АО – В РАБОЧЕМ СОСТОЯНИИ;</w:t>
      </w:r>
    </w:p>
    <w:bookmarkEnd w:id="1247"/>
    <w:bookmarkStart w:name="z2271" w:id="1248"/>
    <w:p>
      <w:pPr>
        <w:spacing w:after="0"/>
        <w:ind w:left="0"/>
        <w:jc w:val="both"/>
      </w:pPr>
      <w:r>
        <w:rPr>
          <w:rFonts w:ascii="Times New Roman"/>
          <w:b w:val="false"/>
          <w:i w:val="false"/>
          <w:color w:val="000000"/>
          <w:sz w:val="28"/>
        </w:rPr>
        <w:t>
      СС – ЗАВЕРШЕНО;</w:t>
      </w:r>
    </w:p>
    <w:bookmarkEnd w:id="1248"/>
    <w:bookmarkStart w:name="z2272" w:id="1249"/>
    <w:p>
      <w:pPr>
        <w:spacing w:after="0"/>
        <w:ind w:left="0"/>
        <w:jc w:val="both"/>
      </w:pPr>
      <w:r>
        <w:rPr>
          <w:rFonts w:ascii="Times New Roman"/>
          <w:b w:val="false"/>
          <w:i w:val="false"/>
          <w:color w:val="000000"/>
          <w:sz w:val="28"/>
        </w:rPr>
        <w:t>
      CN – АННУЛИРОВАНО;</w:t>
      </w:r>
    </w:p>
    <w:bookmarkEnd w:id="1249"/>
    <w:bookmarkStart w:name="z2273" w:id="1250"/>
    <w:p>
      <w:pPr>
        <w:spacing w:after="0"/>
        <w:ind w:left="0"/>
        <w:jc w:val="both"/>
      </w:pPr>
      <w:r>
        <w:rPr>
          <w:rFonts w:ascii="Times New Roman"/>
          <w:b w:val="false"/>
          <w:i w:val="false"/>
          <w:color w:val="000000"/>
          <w:sz w:val="28"/>
        </w:rPr>
        <w:t>
      HV – РАБОТЫ ЗАКОНЧЕНЫ;</w:t>
      </w:r>
    </w:p>
    <w:bookmarkEnd w:id="1250"/>
    <w:bookmarkStart w:name="z2274" w:id="1251"/>
    <w:p>
      <w:pPr>
        <w:spacing w:after="0"/>
        <w:ind w:left="0"/>
        <w:jc w:val="both"/>
      </w:pPr>
      <w:r>
        <w:rPr>
          <w:rFonts w:ascii="Times New Roman"/>
          <w:b w:val="false"/>
          <w:i w:val="false"/>
          <w:color w:val="000000"/>
          <w:sz w:val="28"/>
        </w:rPr>
        <w:t>
      ХХ – ОТКРЫТЫЙ ТЕКСТ.</w:t>
      </w:r>
    </w:p>
    <w:bookmarkEnd w:id="1251"/>
    <w:bookmarkStart w:name="z2275" w:id="1252"/>
    <w:p>
      <w:pPr>
        <w:spacing w:after="0"/>
        <w:ind w:left="0"/>
        <w:jc w:val="both"/>
      </w:pPr>
      <w:r>
        <w:rPr>
          <w:rFonts w:ascii="Times New Roman"/>
          <w:b w:val="false"/>
          <w:i w:val="false"/>
          <w:color w:val="000000"/>
          <w:sz w:val="28"/>
        </w:rPr>
        <w:t>
      При издании NOTAM об отмене действующего NOTAM о неработоспособности оборудования или вида обслуживания используется код Q - - AO = "В рабочем состоянии", а при издании NOTAM с информацией о новом оборудовании или виде обслуживания используются следующие четвертая и пятая буквы кода Q - - CS = "Установлено".</w:t>
      </w:r>
    </w:p>
    <w:bookmarkEnd w:id="1252"/>
    <w:bookmarkStart w:name="z2276" w:id="1253"/>
    <w:p>
      <w:pPr>
        <w:spacing w:after="0"/>
        <w:ind w:left="0"/>
        <w:jc w:val="both"/>
      </w:pPr>
      <w:r>
        <w:rPr>
          <w:rFonts w:ascii="Times New Roman"/>
          <w:b w:val="false"/>
          <w:i w:val="false"/>
          <w:color w:val="000000"/>
          <w:sz w:val="28"/>
        </w:rPr>
        <w:t>
      Код Q - - CN = АННУЛИРОВАНО используется для аннулирования запланированной деятельности, например, в навигационных предупреждениях, а Q - - HV = РАБОТЫ ЗАКОНЧЕНЫ используется для отмены сообщений о проводимой работе.</w:t>
      </w:r>
    </w:p>
    <w:bookmarkEnd w:id="1253"/>
    <w:bookmarkStart w:name="z2277" w:id="1254"/>
    <w:p>
      <w:pPr>
        <w:spacing w:after="0"/>
        <w:ind w:left="0"/>
        <w:jc w:val="both"/>
      </w:pPr>
      <w:r>
        <w:rPr>
          <w:rFonts w:ascii="Times New Roman"/>
          <w:b w:val="false"/>
          <w:i w:val="false"/>
          <w:color w:val="000000"/>
          <w:sz w:val="28"/>
        </w:rPr>
        <w:t>
      3) ДВИЖЕНИЕ</w:t>
      </w:r>
    </w:p>
    <w:bookmarkEnd w:id="1254"/>
    <w:bookmarkStart w:name="z2278" w:id="1255"/>
    <w:p>
      <w:pPr>
        <w:spacing w:after="0"/>
        <w:ind w:left="0"/>
        <w:jc w:val="both"/>
      </w:pPr>
      <w:r>
        <w:rPr>
          <w:rFonts w:ascii="Times New Roman"/>
          <w:b w:val="false"/>
          <w:i w:val="false"/>
          <w:color w:val="000000"/>
          <w:sz w:val="28"/>
        </w:rPr>
        <w:t>
      I – ППП;</w:t>
      </w:r>
    </w:p>
    <w:bookmarkEnd w:id="1255"/>
    <w:bookmarkStart w:name="z2279" w:id="1256"/>
    <w:p>
      <w:pPr>
        <w:spacing w:after="0"/>
        <w:ind w:left="0"/>
        <w:jc w:val="both"/>
      </w:pPr>
      <w:r>
        <w:rPr>
          <w:rFonts w:ascii="Times New Roman"/>
          <w:b w:val="false"/>
          <w:i w:val="false"/>
          <w:color w:val="000000"/>
          <w:sz w:val="28"/>
        </w:rPr>
        <w:t>
      V – ПВП;</w:t>
      </w:r>
    </w:p>
    <w:bookmarkEnd w:id="1256"/>
    <w:bookmarkStart w:name="z2280" w:id="1257"/>
    <w:p>
      <w:pPr>
        <w:spacing w:after="0"/>
        <w:ind w:left="0"/>
        <w:jc w:val="both"/>
      </w:pPr>
      <w:r>
        <w:rPr>
          <w:rFonts w:ascii="Times New Roman"/>
          <w:b w:val="false"/>
          <w:i w:val="false"/>
          <w:color w:val="000000"/>
          <w:sz w:val="28"/>
        </w:rPr>
        <w:t>
      К – NОТАМ представляет собой контрольный перечень.</w:t>
      </w:r>
    </w:p>
    <w:bookmarkEnd w:id="1257"/>
    <w:bookmarkStart w:name="z2281" w:id="1258"/>
    <w:p>
      <w:pPr>
        <w:spacing w:after="0"/>
        <w:ind w:left="0"/>
        <w:jc w:val="both"/>
      </w:pPr>
      <w:r>
        <w:rPr>
          <w:rFonts w:ascii="Times New Roman"/>
          <w:b w:val="false"/>
          <w:i w:val="false"/>
          <w:color w:val="000000"/>
          <w:sz w:val="28"/>
        </w:rPr>
        <w:t>
      4) ЦЕЛЬ</w:t>
      </w:r>
    </w:p>
    <w:bookmarkEnd w:id="1258"/>
    <w:bookmarkStart w:name="z2282" w:id="1259"/>
    <w:p>
      <w:pPr>
        <w:spacing w:after="0"/>
        <w:ind w:left="0"/>
        <w:jc w:val="both"/>
      </w:pPr>
      <w:r>
        <w:rPr>
          <w:rFonts w:ascii="Times New Roman"/>
          <w:b w:val="false"/>
          <w:i w:val="false"/>
          <w:color w:val="000000"/>
          <w:sz w:val="28"/>
        </w:rPr>
        <w:t>
      N – NОТАМ, отобранный для незамедлительного уведомления членов летного экипажа;</w:t>
      </w:r>
    </w:p>
    <w:bookmarkEnd w:id="1259"/>
    <w:bookmarkStart w:name="z2283" w:id="1260"/>
    <w:p>
      <w:pPr>
        <w:spacing w:after="0"/>
        <w:ind w:left="0"/>
        <w:jc w:val="both"/>
      </w:pPr>
      <w:r>
        <w:rPr>
          <w:rFonts w:ascii="Times New Roman"/>
          <w:b w:val="false"/>
          <w:i w:val="false"/>
          <w:color w:val="000000"/>
          <w:sz w:val="28"/>
        </w:rPr>
        <w:t>
      В – NОТАМ, имеющий эксплуатационное значение и отобранный для включения в РIВ;</w:t>
      </w:r>
    </w:p>
    <w:bookmarkEnd w:id="1260"/>
    <w:bookmarkStart w:name="z2284" w:id="1261"/>
    <w:p>
      <w:pPr>
        <w:spacing w:after="0"/>
        <w:ind w:left="0"/>
        <w:jc w:val="both"/>
      </w:pPr>
      <w:r>
        <w:rPr>
          <w:rFonts w:ascii="Times New Roman"/>
          <w:b w:val="false"/>
          <w:i w:val="false"/>
          <w:color w:val="000000"/>
          <w:sz w:val="28"/>
        </w:rPr>
        <w:t>
      О – NOTAM, касающиеся производства полетов;</w:t>
      </w:r>
    </w:p>
    <w:bookmarkEnd w:id="1261"/>
    <w:bookmarkStart w:name="z2285" w:id="1262"/>
    <w:p>
      <w:pPr>
        <w:spacing w:after="0"/>
        <w:ind w:left="0"/>
        <w:jc w:val="both"/>
      </w:pPr>
      <w:r>
        <w:rPr>
          <w:rFonts w:ascii="Times New Roman"/>
          <w:b w:val="false"/>
          <w:i w:val="false"/>
          <w:color w:val="000000"/>
          <w:sz w:val="28"/>
        </w:rPr>
        <w:t>
      М – прочие NОТАМ; для предполетного инструктажа необязательны, но предоставляются по запросу;</w:t>
      </w:r>
    </w:p>
    <w:bookmarkEnd w:id="1262"/>
    <w:bookmarkStart w:name="z2286" w:id="1263"/>
    <w:p>
      <w:pPr>
        <w:spacing w:after="0"/>
        <w:ind w:left="0"/>
        <w:jc w:val="both"/>
      </w:pPr>
      <w:r>
        <w:rPr>
          <w:rFonts w:ascii="Times New Roman"/>
          <w:b w:val="false"/>
          <w:i w:val="false"/>
          <w:color w:val="000000"/>
          <w:sz w:val="28"/>
        </w:rPr>
        <w:t>
      К – NОТАМ представляет собой контрольный перечень.</w:t>
      </w:r>
    </w:p>
    <w:bookmarkEnd w:id="1263"/>
    <w:bookmarkStart w:name="z2287" w:id="1264"/>
    <w:p>
      <w:pPr>
        <w:spacing w:after="0"/>
        <w:ind w:left="0"/>
        <w:jc w:val="both"/>
      </w:pPr>
      <w:r>
        <w:rPr>
          <w:rFonts w:ascii="Times New Roman"/>
          <w:b w:val="false"/>
          <w:i w:val="false"/>
          <w:color w:val="000000"/>
          <w:sz w:val="28"/>
        </w:rPr>
        <w:t>
      5) СФЕРА ДЕЙСТВИЯ</w:t>
      </w:r>
    </w:p>
    <w:bookmarkEnd w:id="1264"/>
    <w:bookmarkStart w:name="z2288" w:id="1265"/>
    <w:p>
      <w:pPr>
        <w:spacing w:after="0"/>
        <w:ind w:left="0"/>
        <w:jc w:val="both"/>
      </w:pPr>
      <w:r>
        <w:rPr>
          <w:rFonts w:ascii="Times New Roman"/>
          <w:b w:val="false"/>
          <w:i w:val="false"/>
          <w:color w:val="000000"/>
          <w:sz w:val="28"/>
        </w:rPr>
        <w:t>
      А – аэродром,</w:t>
      </w:r>
    </w:p>
    <w:bookmarkEnd w:id="1265"/>
    <w:bookmarkStart w:name="z2289" w:id="1266"/>
    <w:p>
      <w:pPr>
        <w:spacing w:after="0"/>
        <w:ind w:left="0"/>
        <w:jc w:val="both"/>
      </w:pPr>
      <w:r>
        <w:rPr>
          <w:rFonts w:ascii="Times New Roman"/>
          <w:b w:val="false"/>
          <w:i w:val="false"/>
          <w:color w:val="000000"/>
          <w:sz w:val="28"/>
        </w:rPr>
        <w:t>
      Е – маршрут,</w:t>
      </w:r>
    </w:p>
    <w:bookmarkEnd w:id="1266"/>
    <w:bookmarkStart w:name="z2290" w:id="1267"/>
    <w:p>
      <w:pPr>
        <w:spacing w:after="0"/>
        <w:ind w:left="0"/>
        <w:jc w:val="both"/>
      </w:pPr>
      <w:r>
        <w:rPr>
          <w:rFonts w:ascii="Times New Roman"/>
          <w:b w:val="false"/>
          <w:i w:val="false"/>
          <w:color w:val="000000"/>
          <w:sz w:val="28"/>
        </w:rPr>
        <w:t>
      W – навигационное предупреждение,</w:t>
      </w:r>
    </w:p>
    <w:bookmarkEnd w:id="1267"/>
    <w:bookmarkStart w:name="z2291" w:id="1268"/>
    <w:p>
      <w:pPr>
        <w:spacing w:after="0"/>
        <w:ind w:left="0"/>
        <w:jc w:val="both"/>
      </w:pPr>
      <w:r>
        <w:rPr>
          <w:rFonts w:ascii="Times New Roman"/>
          <w:b w:val="false"/>
          <w:i w:val="false"/>
          <w:color w:val="000000"/>
          <w:sz w:val="28"/>
        </w:rPr>
        <w:t>
      К – NОТАМ представляет собой контрольный перечень.</w:t>
      </w:r>
    </w:p>
    <w:bookmarkEnd w:id="1268"/>
    <w:bookmarkStart w:name="z2292" w:id="1269"/>
    <w:p>
      <w:pPr>
        <w:spacing w:after="0"/>
        <w:ind w:left="0"/>
        <w:jc w:val="both"/>
      </w:pPr>
      <w:r>
        <w:rPr>
          <w:rFonts w:ascii="Times New Roman"/>
          <w:b w:val="false"/>
          <w:i w:val="false"/>
          <w:color w:val="000000"/>
          <w:sz w:val="28"/>
        </w:rPr>
        <w:t>
      Если предмет сообщения определяется как АЕ, в п. А) указывается индекс местоположения аэродрома.</w:t>
      </w:r>
    </w:p>
    <w:bookmarkEnd w:id="1269"/>
    <w:bookmarkStart w:name="z2293" w:id="1270"/>
    <w:p>
      <w:pPr>
        <w:spacing w:after="0"/>
        <w:ind w:left="0"/>
        <w:jc w:val="both"/>
      </w:pPr>
      <w:r>
        <w:rPr>
          <w:rFonts w:ascii="Times New Roman"/>
          <w:b w:val="false"/>
          <w:i w:val="false"/>
          <w:color w:val="000000"/>
          <w:sz w:val="28"/>
        </w:rPr>
        <w:t>
      6) и 7) НИЖНЯЯ/ВЕРХНЯЯ ГРАНИЦА</w:t>
      </w:r>
    </w:p>
    <w:bookmarkEnd w:id="1270"/>
    <w:bookmarkStart w:name="z2294" w:id="1271"/>
    <w:p>
      <w:pPr>
        <w:spacing w:after="0"/>
        <w:ind w:left="0"/>
        <w:jc w:val="both"/>
      </w:pPr>
      <w:r>
        <w:rPr>
          <w:rFonts w:ascii="Times New Roman"/>
          <w:b w:val="false"/>
          <w:i w:val="false"/>
          <w:color w:val="000000"/>
          <w:sz w:val="28"/>
        </w:rPr>
        <w:t>
      Поля НИЖНЕЙ и ВЕРХНЕЙ границ представляются только в виде эшелонов полета (ЭП) и обозначают фактические вертикальные пределы зоны действия без дополнительных буферных зон. В случае навигационных предупреждений и ограничений воздушного пространства вводимые значения соответствуют указанным в пп. F) и G).</w:t>
      </w:r>
    </w:p>
    <w:bookmarkEnd w:id="1271"/>
    <w:bookmarkStart w:name="z2295" w:id="1272"/>
    <w:p>
      <w:pPr>
        <w:spacing w:after="0"/>
        <w:ind w:left="0"/>
        <w:jc w:val="both"/>
      </w:pPr>
      <w:r>
        <w:rPr>
          <w:rFonts w:ascii="Times New Roman"/>
          <w:b w:val="false"/>
          <w:i w:val="false"/>
          <w:color w:val="000000"/>
          <w:sz w:val="28"/>
        </w:rPr>
        <w:t>
      Если вопрос не содержит конкретную информацию об относительной высоте, включается группа "000" для НИЖНЕЙ границы и группа "999" для ВЕРХНЕЙ границы в качестве значений по умолчанию.</w:t>
      </w:r>
    </w:p>
    <w:bookmarkEnd w:id="1272"/>
    <w:bookmarkStart w:name="z2296" w:id="1273"/>
    <w:p>
      <w:pPr>
        <w:spacing w:after="0"/>
        <w:ind w:left="0"/>
        <w:jc w:val="both"/>
      </w:pPr>
      <w:r>
        <w:rPr>
          <w:rFonts w:ascii="Times New Roman"/>
          <w:b w:val="false"/>
          <w:i w:val="false"/>
          <w:color w:val="000000"/>
          <w:sz w:val="28"/>
        </w:rPr>
        <w:t>
      8) КООРДИНАТЫ, РАДИУС</w:t>
      </w:r>
    </w:p>
    <w:bookmarkEnd w:id="1273"/>
    <w:bookmarkStart w:name="z2297" w:id="1274"/>
    <w:p>
      <w:pPr>
        <w:spacing w:after="0"/>
        <w:ind w:left="0"/>
        <w:jc w:val="both"/>
      </w:pPr>
      <w:r>
        <w:rPr>
          <w:rFonts w:ascii="Times New Roman"/>
          <w:b w:val="false"/>
          <w:i w:val="false"/>
          <w:color w:val="000000"/>
          <w:sz w:val="28"/>
        </w:rPr>
        <w:t>
      Широта и долгота с точностью до одной минуты, а также трехзначная величина расстояния, определяющая радиус действия в морских милях (например, 4700N01140Е043). Координаты определяют приблизительный центр окружности, радиус которой описывает всю зону действия, а если этот NOTAM охватывает полностью один РПИ или ВРПИ или несколько РПИ или ВРПИ, вводится значение радиуса по умолчанию "999".</w:t>
      </w:r>
    </w:p>
    <w:bookmarkEnd w:id="1274"/>
    <w:bookmarkStart w:name="z2298" w:id="1275"/>
    <w:p>
      <w:pPr>
        <w:spacing w:after="0"/>
        <w:ind w:left="0"/>
        <w:jc w:val="both"/>
      </w:pPr>
      <w:r>
        <w:rPr>
          <w:rFonts w:ascii="Times New Roman"/>
          <w:b w:val="false"/>
          <w:i w:val="false"/>
          <w:color w:val="000000"/>
          <w:sz w:val="28"/>
        </w:rPr>
        <w:t>
      4. Пункт А)</w:t>
      </w:r>
    </w:p>
    <w:bookmarkEnd w:id="1275"/>
    <w:bookmarkStart w:name="z2299" w:id="1276"/>
    <w:p>
      <w:pPr>
        <w:spacing w:after="0"/>
        <w:ind w:left="0"/>
        <w:jc w:val="both"/>
      </w:pPr>
      <w:r>
        <w:rPr>
          <w:rFonts w:ascii="Times New Roman"/>
          <w:b w:val="false"/>
          <w:i w:val="false"/>
          <w:color w:val="000000"/>
          <w:sz w:val="28"/>
        </w:rPr>
        <w:t>
      Внести индекс местоположения, указанный в Doc 7910 ИКАО, для аэродрома или РПИ, в котором расположены средство, воздушное пространство или имеются условия, являющиеся предметом сообщения. При необходимости можно указать более одного РПИ или ВРПИ. Если индекс местоположения ИКАО отсутствует, использовать принятые в ИКАО буквы национальной принадлежности из части 2 документа ИКАО Dос 7910, плюс ХХ, а затем в п. Е) указывается название открытым текстом.</w:t>
      </w:r>
    </w:p>
    <w:bookmarkEnd w:id="1276"/>
    <w:bookmarkStart w:name="z2300" w:id="1277"/>
    <w:p>
      <w:pPr>
        <w:spacing w:after="0"/>
        <w:ind w:left="0"/>
        <w:jc w:val="both"/>
      </w:pPr>
      <w:r>
        <w:rPr>
          <w:rFonts w:ascii="Times New Roman"/>
          <w:b w:val="false"/>
          <w:i w:val="false"/>
          <w:color w:val="000000"/>
          <w:sz w:val="28"/>
        </w:rPr>
        <w:t>
      Если информация касается GNSS, внести соответствующий индекс (указатель) местоположения ИКАО, относящийся к элементу GNSS, или общий индекс (указатель) местоположения, относящийся ко всем элементам GNSS (исключая GBAS).</w:t>
      </w:r>
    </w:p>
    <w:bookmarkEnd w:id="1277"/>
    <w:bookmarkStart w:name="z2301" w:id="1278"/>
    <w:p>
      <w:pPr>
        <w:spacing w:after="0"/>
        <w:ind w:left="0"/>
        <w:jc w:val="both"/>
      </w:pPr>
      <w:r>
        <w:rPr>
          <w:rFonts w:ascii="Times New Roman"/>
          <w:b w:val="false"/>
          <w:i w:val="false"/>
          <w:color w:val="000000"/>
          <w:sz w:val="28"/>
        </w:rPr>
        <w:t>
      5. Пункт В)</w:t>
      </w:r>
    </w:p>
    <w:bookmarkEnd w:id="1278"/>
    <w:bookmarkStart w:name="z2302" w:id="1279"/>
    <w:p>
      <w:pPr>
        <w:spacing w:after="0"/>
        <w:ind w:left="0"/>
        <w:jc w:val="both"/>
      </w:pPr>
      <w:r>
        <w:rPr>
          <w:rFonts w:ascii="Times New Roman"/>
          <w:b w:val="false"/>
          <w:i w:val="false"/>
          <w:color w:val="000000"/>
          <w:sz w:val="28"/>
        </w:rPr>
        <w:t>
      Для группы "дата/время" использовать группу из десяти цифр, обозначающих год, месяц, число, часы и минуты по UТС. Эта информация представляет собой время и дату вступления в силу NОТАМN. В случае NOTAMR и NOTAMС группа "дата – время" представляет собой фактическую дату и время составления NOTAM. Начало дня обозначается как "0000".</w:t>
      </w:r>
    </w:p>
    <w:bookmarkEnd w:id="1279"/>
    <w:bookmarkStart w:name="z2303" w:id="1280"/>
    <w:p>
      <w:pPr>
        <w:spacing w:after="0"/>
        <w:ind w:left="0"/>
        <w:jc w:val="both"/>
      </w:pPr>
      <w:r>
        <w:rPr>
          <w:rFonts w:ascii="Times New Roman"/>
          <w:b w:val="false"/>
          <w:i w:val="false"/>
          <w:color w:val="000000"/>
          <w:sz w:val="28"/>
        </w:rPr>
        <w:t>
      6. Пункт С)</w:t>
      </w:r>
    </w:p>
    <w:bookmarkEnd w:id="1280"/>
    <w:bookmarkStart w:name="z2304" w:id="1281"/>
    <w:p>
      <w:pPr>
        <w:spacing w:after="0"/>
        <w:ind w:left="0"/>
        <w:jc w:val="both"/>
      </w:pPr>
      <w:r>
        <w:rPr>
          <w:rFonts w:ascii="Times New Roman"/>
          <w:b w:val="false"/>
          <w:i w:val="false"/>
          <w:color w:val="000000"/>
          <w:sz w:val="28"/>
        </w:rPr>
        <w:t>
      За исключением NОТАМС, используется группа "дата – время" (состоящая из десяти цифр, обозначающих год, месяц, число, часы и минуты по UTC), указывающая продолжительность действия информации, за исключением случаев, когда информация носит постоянный характер, и тогда включается сокращение PERM. Конец дня обозначается как "2359" (т. е. "2400" не используется). Если информация о сроках является неопределенной, указывается приблизительная продолжительность с помощью группы "дата – время", за которой следует сокращение ЕSТ. Любой NОТАМ, содержащий обозначение ЕSТ, отменяется или заменяется до даты и времени, указанных в п. С).</w:t>
      </w:r>
    </w:p>
    <w:bookmarkEnd w:id="1281"/>
    <w:bookmarkStart w:name="z2305" w:id="1282"/>
    <w:p>
      <w:pPr>
        <w:spacing w:after="0"/>
        <w:ind w:left="0"/>
        <w:jc w:val="both"/>
      </w:pPr>
      <w:r>
        <w:rPr>
          <w:rFonts w:ascii="Times New Roman"/>
          <w:b w:val="false"/>
          <w:i w:val="false"/>
          <w:color w:val="000000"/>
          <w:sz w:val="28"/>
        </w:rPr>
        <w:t>
      7. Пункт D)</w:t>
      </w:r>
    </w:p>
    <w:bookmarkEnd w:id="1282"/>
    <w:bookmarkStart w:name="z2306" w:id="1283"/>
    <w:p>
      <w:pPr>
        <w:spacing w:after="0"/>
        <w:ind w:left="0"/>
        <w:jc w:val="both"/>
      </w:pPr>
      <w:r>
        <w:rPr>
          <w:rFonts w:ascii="Times New Roman"/>
          <w:b w:val="false"/>
          <w:i w:val="false"/>
          <w:color w:val="000000"/>
          <w:sz w:val="28"/>
        </w:rPr>
        <w:t>
      Если информация об опасности, эксплуатационном состоянии или режиме работы средств будет действовать в соответствии с особым графиком между моментами времени, указанными в пп. В) и С), включить такую информацию в п. D). Если информация п. D) превышает 200 знаков, необходимо рассмотреть вопрос о предоставлении таких данных в отдельном последующем NОТАМ.</w:t>
      </w:r>
    </w:p>
    <w:bookmarkEnd w:id="1283"/>
    <w:bookmarkStart w:name="z2307" w:id="1284"/>
    <w:p>
      <w:pPr>
        <w:spacing w:after="0"/>
        <w:ind w:left="0"/>
        <w:jc w:val="both"/>
      </w:pPr>
      <w:r>
        <w:rPr>
          <w:rFonts w:ascii="Times New Roman"/>
          <w:b w:val="false"/>
          <w:i w:val="false"/>
          <w:color w:val="000000"/>
          <w:sz w:val="28"/>
        </w:rPr>
        <w:t>
      8. Пункт Е)</w:t>
      </w:r>
    </w:p>
    <w:bookmarkEnd w:id="1284"/>
    <w:bookmarkStart w:name="z2308" w:id="1285"/>
    <w:p>
      <w:pPr>
        <w:spacing w:after="0"/>
        <w:ind w:left="0"/>
        <w:jc w:val="both"/>
      </w:pPr>
      <w:r>
        <w:rPr>
          <w:rFonts w:ascii="Times New Roman"/>
          <w:b w:val="false"/>
          <w:i w:val="false"/>
          <w:color w:val="000000"/>
          <w:sz w:val="28"/>
        </w:rPr>
        <w:t>
      Использовать декодированный код NОТАМ, дополненный по необходимости за счет сокращений ИКАО, индексов, определителей, указателей, позывных, частот, цифр и открытого текста. Если NOTAM выбран для международной рассылки, в части, изложенные открытым текстом, включается текст на английском языке. Указанная здесь информация является краткой и понятной, с тем чтобы ее можно было включить в РIВ. В NОТАМС включаются предметная ссылка и сообщение о состоянии для обеспечения возможности точной проверки вероятности.</w:t>
      </w:r>
    </w:p>
    <w:bookmarkEnd w:id="1285"/>
    <w:bookmarkStart w:name="z2309" w:id="1286"/>
    <w:p>
      <w:pPr>
        <w:spacing w:after="0"/>
        <w:ind w:left="0"/>
        <w:jc w:val="both"/>
      </w:pPr>
      <w:r>
        <w:rPr>
          <w:rFonts w:ascii="Times New Roman"/>
          <w:b w:val="false"/>
          <w:i w:val="false"/>
          <w:color w:val="000000"/>
          <w:sz w:val="28"/>
        </w:rPr>
        <w:t>
      9. Пункты F) и G)</w:t>
      </w:r>
    </w:p>
    <w:bookmarkEnd w:id="1286"/>
    <w:bookmarkStart w:name="z2310" w:id="1287"/>
    <w:p>
      <w:pPr>
        <w:spacing w:after="0"/>
        <w:ind w:left="0"/>
        <w:jc w:val="both"/>
      </w:pPr>
      <w:r>
        <w:rPr>
          <w:rFonts w:ascii="Times New Roman"/>
          <w:b w:val="false"/>
          <w:i w:val="false"/>
          <w:color w:val="000000"/>
          <w:sz w:val="28"/>
        </w:rPr>
        <w:t>
      Эти пункты обычно применяются для навигационных предупреждений или ограничений воздушного пространства и, как правило, являются частью РIВ. Включить нижние и верхние границы относительных высот, связанных с деятельностью или ограничениями, четко указывая только одну точку отсчета и единицу измерения. В п. F) для обозначения уровня земли или поверхности соответственно используются сокращения GND и SFC. В п. G) для обозначения того, что ограничения отсутствуют, используется сокращение UNL.</w:t>
      </w:r>
    </w:p>
    <w:bookmarkEnd w:id="12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5–1</w:t>
            </w:r>
            <w:r>
              <w:br/>
            </w:r>
            <w:r>
              <w:rPr>
                <w:rFonts w:ascii="Times New Roman"/>
                <w:b w:val="false"/>
                <w:i w:val="false"/>
                <w:color w:val="000000"/>
                <w:sz w:val="20"/>
              </w:rPr>
              <w:t>к Правилам обеспечения</w:t>
            </w:r>
            <w:r>
              <w:br/>
            </w:r>
            <w:r>
              <w:rPr>
                <w:rFonts w:ascii="Times New Roman"/>
                <w:b w:val="false"/>
                <w:i w:val="false"/>
                <w:color w:val="000000"/>
                <w:sz w:val="20"/>
              </w:rPr>
              <w:t>аэронавигационной информацией</w:t>
            </w:r>
            <w:r>
              <w:br/>
            </w:r>
            <w:r>
              <w:rPr>
                <w:rFonts w:ascii="Times New Roman"/>
                <w:b w:val="false"/>
                <w:i w:val="false"/>
                <w:color w:val="000000"/>
                <w:sz w:val="20"/>
              </w:rPr>
              <w:t>в гражданской авиации</w:t>
            </w:r>
          </w:p>
        </w:tc>
      </w:tr>
    </w:tbl>
    <w:bookmarkStart w:name="z2312" w:id="1288"/>
    <w:p>
      <w:pPr>
        <w:spacing w:after="0"/>
        <w:ind w:left="0"/>
        <w:jc w:val="left"/>
      </w:pPr>
      <w:r>
        <w:rPr>
          <w:rFonts w:ascii="Times New Roman"/>
          <w:b/>
          <w:i w:val="false"/>
          <w:color w:val="000000"/>
        </w:rPr>
        <w:t xml:space="preserve"> Формат SNOWTAM</w:t>
      </w:r>
    </w:p>
    <w:bookmarkEnd w:id="1288"/>
    <w:p>
      <w:pPr>
        <w:spacing w:after="0"/>
        <w:ind w:left="0"/>
        <w:jc w:val="both"/>
      </w:pPr>
      <w:r>
        <w:rPr>
          <w:rFonts w:ascii="Times New Roman"/>
          <w:b w:val="false"/>
          <w:i w:val="false"/>
          <w:color w:val="ff0000"/>
          <w:sz w:val="28"/>
        </w:rPr>
        <w:t xml:space="preserve">
      Сноска. Правила дополнены приложением 5–1 в соответствии с приказом Министра индустрии и инфраструктурного развития РК от 13.10.2021 </w:t>
      </w:r>
      <w:r>
        <w:rPr>
          <w:rFonts w:ascii="Times New Roman"/>
          <w:b w:val="false"/>
          <w:i w:val="false"/>
          <w:color w:val="ff0000"/>
          <w:sz w:val="28"/>
        </w:rPr>
        <w:t>№ 537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313" w:id="1289"/>
    <w:p>
      <w:pPr>
        <w:spacing w:after="0"/>
        <w:ind w:left="0"/>
        <w:jc w:val="both"/>
      </w:pPr>
      <w:r>
        <w:rPr>
          <w:rFonts w:ascii="Times New Roman"/>
          <w:b w:val="false"/>
          <w:i w:val="false"/>
          <w:color w:val="000000"/>
          <w:sz w:val="28"/>
        </w:rPr>
        <w:t xml:space="preserve">
      </w:t>
      </w:r>
    </w:p>
    <w:bookmarkEnd w:id="1289"/>
    <w:p>
      <w:pPr>
        <w:spacing w:after="0"/>
        <w:ind w:left="0"/>
        <w:jc w:val="both"/>
      </w:pPr>
      <w:r>
        <w:drawing>
          <wp:inline distT="0" distB="0" distL="0" distR="0">
            <wp:extent cx="6616700" cy="904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16700" cy="904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14" w:id="1290"/>
    <w:p>
      <w:pPr>
        <w:spacing w:after="0"/>
        <w:ind w:left="0"/>
        <w:jc w:val="both"/>
      </w:pPr>
      <w:r>
        <w:rPr>
          <w:rFonts w:ascii="Times New Roman"/>
          <w:b w:val="false"/>
          <w:i w:val="false"/>
          <w:color w:val="000000"/>
          <w:sz w:val="28"/>
        </w:rPr>
        <w:t xml:space="preserve">
      </w:t>
      </w:r>
    </w:p>
    <w:bookmarkEnd w:id="1290"/>
    <w:p>
      <w:pPr>
        <w:spacing w:after="0"/>
        <w:ind w:left="0"/>
        <w:jc w:val="both"/>
      </w:pPr>
      <w:r>
        <w:drawing>
          <wp:inline distT="0" distB="0" distL="0" distR="0">
            <wp:extent cx="78105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15" w:id="1291"/>
    <w:p>
      <w:pPr>
        <w:spacing w:after="0"/>
        <w:ind w:left="0"/>
        <w:jc w:val="left"/>
      </w:pPr>
      <w:r>
        <w:rPr>
          <w:rFonts w:ascii="Times New Roman"/>
          <w:b/>
          <w:i w:val="false"/>
          <w:color w:val="000000"/>
        </w:rPr>
        <w:t xml:space="preserve"> Заполнение SNОWТАМ</w:t>
      </w:r>
    </w:p>
    <w:bookmarkEnd w:id="1291"/>
    <w:bookmarkStart w:name="z2316" w:id="1292"/>
    <w:p>
      <w:pPr>
        <w:spacing w:after="0"/>
        <w:ind w:left="0"/>
        <w:jc w:val="both"/>
      </w:pPr>
      <w:r>
        <w:rPr>
          <w:rFonts w:ascii="Times New Roman"/>
          <w:b w:val="false"/>
          <w:i w:val="false"/>
          <w:color w:val="000000"/>
          <w:sz w:val="28"/>
        </w:rPr>
        <w:t>
      1. Общие положения</w:t>
      </w:r>
    </w:p>
    <w:bookmarkEnd w:id="1292"/>
    <w:bookmarkStart w:name="z2317" w:id="1293"/>
    <w:p>
      <w:pPr>
        <w:spacing w:after="0"/>
        <w:ind w:left="0"/>
        <w:jc w:val="both"/>
      </w:pPr>
      <w:r>
        <w:rPr>
          <w:rFonts w:ascii="Times New Roman"/>
          <w:b w:val="false"/>
          <w:i w:val="false"/>
          <w:color w:val="000000"/>
          <w:sz w:val="28"/>
        </w:rPr>
        <w:t>
      1) При передаче сведений, касающихся более одной ВПП, повторяется информация, указанная в пунктах от В до Н (раздел, касающийся расчета летно-технических характеристик самолета);</w:t>
      </w:r>
    </w:p>
    <w:bookmarkEnd w:id="1293"/>
    <w:bookmarkStart w:name="z2318" w:id="1294"/>
    <w:p>
      <w:pPr>
        <w:spacing w:after="0"/>
        <w:ind w:left="0"/>
        <w:jc w:val="both"/>
      </w:pPr>
      <w:r>
        <w:rPr>
          <w:rFonts w:ascii="Times New Roman"/>
          <w:b w:val="false"/>
          <w:i w:val="false"/>
          <w:color w:val="000000"/>
          <w:sz w:val="28"/>
        </w:rPr>
        <w:t>
      2) Буквы, обозначающие пункты, используются только для справки и не должны включаться в сообщения. Буквы M (обязательная) C (обусловленная) и O (необязательная) обозначают информацию и включаются, как это описано ниже;</w:t>
      </w:r>
    </w:p>
    <w:bookmarkEnd w:id="1294"/>
    <w:bookmarkStart w:name="z2319" w:id="1295"/>
    <w:p>
      <w:pPr>
        <w:spacing w:after="0"/>
        <w:ind w:left="0"/>
        <w:jc w:val="both"/>
      </w:pPr>
      <w:r>
        <w:rPr>
          <w:rFonts w:ascii="Times New Roman"/>
          <w:b w:val="false"/>
          <w:i w:val="false"/>
          <w:color w:val="000000"/>
          <w:sz w:val="28"/>
        </w:rPr>
        <w:t>
      3) Используются метрические единицы; единицы измерения не сообщаются;</w:t>
      </w:r>
    </w:p>
    <w:bookmarkEnd w:id="1295"/>
    <w:bookmarkStart w:name="z2320" w:id="1296"/>
    <w:p>
      <w:pPr>
        <w:spacing w:after="0"/>
        <w:ind w:left="0"/>
        <w:jc w:val="both"/>
      </w:pPr>
      <w:r>
        <w:rPr>
          <w:rFonts w:ascii="Times New Roman"/>
          <w:b w:val="false"/>
          <w:i w:val="false"/>
          <w:color w:val="000000"/>
          <w:sz w:val="28"/>
        </w:rPr>
        <w:t>
      4) Максимальный срок действия SNОWТАМ составляет 8 ч. Если получено новое сообщение о состоянии ВПП, то издается новый SNОWТАМ;</w:t>
      </w:r>
    </w:p>
    <w:bookmarkEnd w:id="1296"/>
    <w:bookmarkStart w:name="z2321" w:id="1297"/>
    <w:p>
      <w:pPr>
        <w:spacing w:after="0"/>
        <w:ind w:left="0"/>
        <w:jc w:val="both"/>
      </w:pPr>
      <w:r>
        <w:rPr>
          <w:rFonts w:ascii="Times New Roman"/>
          <w:b w:val="false"/>
          <w:i w:val="false"/>
          <w:color w:val="000000"/>
          <w:sz w:val="28"/>
        </w:rPr>
        <w:t>
      5) SNOWTAM аннулирует предыдущий SNOWTAM;</w:t>
      </w:r>
    </w:p>
    <w:bookmarkEnd w:id="1297"/>
    <w:bookmarkStart w:name="z2322" w:id="1298"/>
    <w:p>
      <w:pPr>
        <w:spacing w:after="0"/>
        <w:ind w:left="0"/>
        <w:jc w:val="both"/>
      </w:pPr>
      <w:r>
        <w:rPr>
          <w:rFonts w:ascii="Times New Roman"/>
          <w:b w:val="false"/>
          <w:i w:val="false"/>
          <w:color w:val="000000"/>
          <w:sz w:val="28"/>
        </w:rPr>
        <w:t>
      6) Включается сокращенный заголовок "ТТААiiii СССС ММYYGGgg (ВВВ)" для облегчения автоматической обработки сообщений SNОWТАМ в компьютерных банках данных. Указанные условные знаки обозначают следующее:</w:t>
      </w:r>
    </w:p>
    <w:bookmarkEnd w:id="1298"/>
    <w:bookmarkStart w:name="z2323" w:id="1299"/>
    <w:p>
      <w:pPr>
        <w:spacing w:after="0"/>
        <w:ind w:left="0"/>
        <w:jc w:val="both"/>
      </w:pPr>
      <w:r>
        <w:rPr>
          <w:rFonts w:ascii="Times New Roman"/>
          <w:b w:val="false"/>
          <w:i w:val="false"/>
          <w:color w:val="000000"/>
          <w:sz w:val="28"/>
        </w:rPr>
        <w:t>
      ТТ – условное обозначение данных SNОWТАМ – SW;</w:t>
      </w:r>
    </w:p>
    <w:bookmarkEnd w:id="1299"/>
    <w:bookmarkStart w:name="z2324" w:id="1300"/>
    <w:p>
      <w:pPr>
        <w:spacing w:after="0"/>
        <w:ind w:left="0"/>
        <w:jc w:val="both"/>
      </w:pPr>
      <w:r>
        <w:rPr>
          <w:rFonts w:ascii="Times New Roman"/>
          <w:b w:val="false"/>
          <w:i w:val="false"/>
          <w:color w:val="000000"/>
          <w:sz w:val="28"/>
        </w:rPr>
        <w:t>
      АА – географическое условное обозначение государств (например, LF – ФРАНЦИЯ, ЕG – СОЕДИНЕННОЕ КОРОЛЕВСТВО) (см. часть 2 "Буквенные обозначения национальной принадлежности" документа "Указатели (индексы) местоположения" (Dос 7910));</w:t>
      </w:r>
    </w:p>
    <w:bookmarkEnd w:id="1300"/>
    <w:bookmarkStart w:name="z2325" w:id="1301"/>
    <w:p>
      <w:pPr>
        <w:spacing w:after="0"/>
        <w:ind w:left="0"/>
        <w:jc w:val="both"/>
      </w:pPr>
      <w:r>
        <w:rPr>
          <w:rFonts w:ascii="Times New Roman"/>
          <w:b w:val="false"/>
          <w:i w:val="false"/>
          <w:color w:val="000000"/>
          <w:sz w:val="28"/>
        </w:rPr>
        <w:t>
      iiii – серийный номер SNОWТАМ, обозначаемый группой из четырех цифр;</w:t>
      </w:r>
    </w:p>
    <w:bookmarkEnd w:id="1301"/>
    <w:bookmarkStart w:name="z2326" w:id="1302"/>
    <w:p>
      <w:pPr>
        <w:spacing w:after="0"/>
        <w:ind w:left="0"/>
        <w:jc w:val="both"/>
      </w:pPr>
      <w:r>
        <w:rPr>
          <w:rFonts w:ascii="Times New Roman"/>
          <w:b w:val="false"/>
          <w:i w:val="false"/>
          <w:color w:val="000000"/>
          <w:sz w:val="28"/>
        </w:rPr>
        <w:t>
      СССС – четырехбуквенный указатель местоположения аэродрома, к которому относится SNОWТАМ (см. "Указатели (индексы) местоположения" (Dос 7910));</w:t>
      </w:r>
    </w:p>
    <w:bookmarkEnd w:id="1302"/>
    <w:bookmarkStart w:name="z2327" w:id="1303"/>
    <w:p>
      <w:pPr>
        <w:spacing w:after="0"/>
        <w:ind w:left="0"/>
        <w:jc w:val="both"/>
      </w:pPr>
      <w:r>
        <w:rPr>
          <w:rFonts w:ascii="Times New Roman"/>
          <w:b w:val="false"/>
          <w:i w:val="false"/>
          <w:color w:val="000000"/>
          <w:sz w:val="28"/>
        </w:rPr>
        <w:t>
      ММYYGGgg – дата/время наблюдения/измерения, где:</w:t>
      </w:r>
    </w:p>
    <w:bookmarkEnd w:id="1303"/>
    <w:bookmarkStart w:name="z2328" w:id="1304"/>
    <w:p>
      <w:pPr>
        <w:spacing w:after="0"/>
        <w:ind w:left="0"/>
        <w:jc w:val="both"/>
      </w:pPr>
      <w:r>
        <w:rPr>
          <w:rFonts w:ascii="Times New Roman"/>
          <w:b w:val="false"/>
          <w:i w:val="false"/>
          <w:color w:val="000000"/>
          <w:sz w:val="28"/>
        </w:rPr>
        <w:t>
      ММ – месяц, например январь – 01, декабрь – 12;</w:t>
      </w:r>
    </w:p>
    <w:bookmarkEnd w:id="1304"/>
    <w:bookmarkStart w:name="z2329" w:id="1305"/>
    <w:p>
      <w:pPr>
        <w:spacing w:after="0"/>
        <w:ind w:left="0"/>
        <w:jc w:val="both"/>
      </w:pPr>
      <w:r>
        <w:rPr>
          <w:rFonts w:ascii="Times New Roman"/>
          <w:b w:val="false"/>
          <w:i w:val="false"/>
          <w:color w:val="000000"/>
          <w:sz w:val="28"/>
        </w:rPr>
        <w:t>
      YY – число месяца;</w:t>
      </w:r>
    </w:p>
    <w:bookmarkEnd w:id="1305"/>
    <w:bookmarkStart w:name="z2330" w:id="1306"/>
    <w:p>
      <w:pPr>
        <w:spacing w:after="0"/>
        <w:ind w:left="0"/>
        <w:jc w:val="both"/>
      </w:pPr>
      <w:r>
        <w:rPr>
          <w:rFonts w:ascii="Times New Roman"/>
          <w:b w:val="false"/>
          <w:i w:val="false"/>
          <w:color w:val="000000"/>
          <w:sz w:val="28"/>
        </w:rPr>
        <w:t>
      GGgg – время в часах (GG) и минутах (gg) по UТС;</w:t>
      </w:r>
    </w:p>
    <w:bookmarkEnd w:id="1306"/>
    <w:bookmarkStart w:name="z2331" w:id="1307"/>
    <w:p>
      <w:pPr>
        <w:spacing w:after="0"/>
        <w:ind w:left="0"/>
        <w:jc w:val="both"/>
      </w:pPr>
      <w:r>
        <w:rPr>
          <w:rFonts w:ascii="Times New Roman"/>
          <w:b w:val="false"/>
          <w:i w:val="false"/>
          <w:color w:val="000000"/>
          <w:sz w:val="28"/>
        </w:rPr>
        <w:t>
      (ВВВ) – необязательная группа для:</w:t>
      </w:r>
    </w:p>
    <w:bookmarkEnd w:id="1307"/>
    <w:bookmarkStart w:name="z2332" w:id="1308"/>
    <w:p>
      <w:pPr>
        <w:spacing w:after="0"/>
        <w:ind w:left="0"/>
        <w:jc w:val="both"/>
      </w:pPr>
      <w:r>
        <w:rPr>
          <w:rFonts w:ascii="Times New Roman"/>
          <w:b w:val="false"/>
          <w:i w:val="false"/>
          <w:color w:val="000000"/>
          <w:sz w:val="28"/>
        </w:rPr>
        <w:t>
      исправления, в случае ошибки, сообщения SNОWТАМ, распространенного ранее с одинаковым серийным номером – СОR.</w:t>
      </w:r>
    </w:p>
    <w:bookmarkEnd w:id="1308"/>
    <w:bookmarkStart w:name="z2333" w:id="1309"/>
    <w:p>
      <w:pPr>
        <w:spacing w:after="0"/>
        <w:ind w:left="0"/>
        <w:jc w:val="both"/>
      </w:pPr>
      <w:r>
        <w:rPr>
          <w:rFonts w:ascii="Times New Roman"/>
          <w:b w:val="false"/>
          <w:i w:val="false"/>
          <w:color w:val="000000"/>
          <w:sz w:val="28"/>
        </w:rPr>
        <w:t>
      В обозначении (ВВВ) используются скобки для указания того, что данная группа является необязательной.</w:t>
      </w:r>
    </w:p>
    <w:bookmarkEnd w:id="1309"/>
    <w:bookmarkStart w:name="z2334" w:id="1310"/>
    <w:p>
      <w:pPr>
        <w:spacing w:after="0"/>
        <w:ind w:left="0"/>
        <w:jc w:val="both"/>
      </w:pPr>
      <w:r>
        <w:rPr>
          <w:rFonts w:ascii="Times New Roman"/>
          <w:b w:val="false"/>
          <w:i w:val="false"/>
          <w:color w:val="000000"/>
          <w:sz w:val="28"/>
        </w:rPr>
        <w:t>
      Если представляются данные, касающиеся более одной ВПП, а дата/время индивидуальных наблюдений/оценки указываются в повторяющемся пункте B, самые поздние дата/время наблюдения/оценки указываются в сокращенном заголовке (MMYYGGgg).</w:t>
      </w:r>
    </w:p>
    <w:bookmarkEnd w:id="1310"/>
    <w:bookmarkStart w:name="z2335" w:id="1311"/>
    <w:p>
      <w:pPr>
        <w:spacing w:after="0"/>
        <w:ind w:left="0"/>
        <w:jc w:val="both"/>
      </w:pPr>
      <w:r>
        <w:rPr>
          <w:rFonts w:ascii="Times New Roman"/>
          <w:b w:val="false"/>
          <w:i w:val="false"/>
          <w:color w:val="000000"/>
          <w:sz w:val="28"/>
        </w:rPr>
        <w:t>
      7) Текст "SNOWTAM" согласно формату SNOWTAM и серийный номер SNOWTAM из четырех знаков разделяются пробелом, например: SNOWTAM 0124;</w:t>
      </w:r>
    </w:p>
    <w:bookmarkEnd w:id="1311"/>
    <w:bookmarkStart w:name="z2336" w:id="1312"/>
    <w:p>
      <w:pPr>
        <w:spacing w:after="0"/>
        <w:ind w:left="0"/>
        <w:jc w:val="both"/>
      </w:pPr>
      <w:r>
        <w:rPr>
          <w:rFonts w:ascii="Times New Roman"/>
          <w:b w:val="false"/>
          <w:i w:val="false"/>
          <w:color w:val="000000"/>
          <w:sz w:val="28"/>
        </w:rPr>
        <w:t>
      8) Для облегчения чтения сообщения SNOWTAM следует сделать протяжку одной строки после серийного номера SNOWTAM, после пункта А и после раздела о расчете летно-технических характеристиках самолета;</w:t>
      </w:r>
    </w:p>
    <w:bookmarkEnd w:id="1312"/>
    <w:bookmarkStart w:name="z2337" w:id="1313"/>
    <w:p>
      <w:pPr>
        <w:spacing w:after="0"/>
        <w:ind w:left="0"/>
        <w:jc w:val="both"/>
      </w:pPr>
      <w:r>
        <w:rPr>
          <w:rFonts w:ascii="Times New Roman"/>
          <w:b w:val="false"/>
          <w:i w:val="false"/>
          <w:color w:val="000000"/>
          <w:sz w:val="28"/>
        </w:rPr>
        <w:t>
      9) При представлении сообщений о более чем одной ВПП, повторить информацию из раздела, касающегося расчета летно-технических характеристик самолета, с учетом даты и времени оценки для каждой ВПП перед информацией в разделе ситуационной осведомленности;</w:t>
      </w:r>
    </w:p>
    <w:bookmarkEnd w:id="1313"/>
    <w:bookmarkStart w:name="z2338" w:id="1314"/>
    <w:p>
      <w:pPr>
        <w:spacing w:after="0"/>
        <w:ind w:left="0"/>
        <w:jc w:val="both"/>
      </w:pPr>
      <w:r>
        <w:rPr>
          <w:rFonts w:ascii="Times New Roman"/>
          <w:b w:val="false"/>
          <w:i w:val="false"/>
          <w:color w:val="000000"/>
          <w:sz w:val="28"/>
        </w:rPr>
        <w:t>
      10) Обязательная информация:</w:t>
      </w:r>
    </w:p>
    <w:bookmarkEnd w:id="1314"/>
    <w:bookmarkStart w:name="z2339" w:id="1315"/>
    <w:p>
      <w:pPr>
        <w:spacing w:after="0"/>
        <w:ind w:left="0"/>
        <w:jc w:val="both"/>
      </w:pPr>
      <w:r>
        <w:rPr>
          <w:rFonts w:ascii="Times New Roman"/>
          <w:b w:val="false"/>
          <w:i w:val="false"/>
          <w:color w:val="000000"/>
          <w:sz w:val="28"/>
        </w:rPr>
        <w:t>
      1) УКАЗАТЕЛЬ МЕСТОПОЛОЖЕНИЯ АЭРОДРОМА,</w:t>
      </w:r>
    </w:p>
    <w:bookmarkEnd w:id="1315"/>
    <w:bookmarkStart w:name="z2340" w:id="1316"/>
    <w:p>
      <w:pPr>
        <w:spacing w:after="0"/>
        <w:ind w:left="0"/>
        <w:jc w:val="both"/>
      </w:pPr>
      <w:r>
        <w:rPr>
          <w:rFonts w:ascii="Times New Roman"/>
          <w:b w:val="false"/>
          <w:i w:val="false"/>
          <w:color w:val="000000"/>
          <w:sz w:val="28"/>
        </w:rPr>
        <w:t>
      2) ДАТА И ВРЕМЯ ОЦЕНКИ,</w:t>
      </w:r>
    </w:p>
    <w:bookmarkEnd w:id="1316"/>
    <w:bookmarkStart w:name="z2341" w:id="1317"/>
    <w:p>
      <w:pPr>
        <w:spacing w:after="0"/>
        <w:ind w:left="0"/>
        <w:jc w:val="both"/>
      </w:pPr>
      <w:r>
        <w:rPr>
          <w:rFonts w:ascii="Times New Roman"/>
          <w:b w:val="false"/>
          <w:i w:val="false"/>
          <w:color w:val="000000"/>
          <w:sz w:val="28"/>
        </w:rPr>
        <w:t>
      3) НАИМЕНЬШИЙ НОМЕР ОБОЗНАЧЕНИЯ ВПП,</w:t>
      </w:r>
    </w:p>
    <w:bookmarkEnd w:id="1317"/>
    <w:bookmarkStart w:name="z2342" w:id="1318"/>
    <w:p>
      <w:pPr>
        <w:spacing w:after="0"/>
        <w:ind w:left="0"/>
        <w:jc w:val="both"/>
      </w:pPr>
      <w:r>
        <w:rPr>
          <w:rFonts w:ascii="Times New Roman"/>
          <w:b w:val="false"/>
          <w:i w:val="false"/>
          <w:color w:val="000000"/>
          <w:sz w:val="28"/>
        </w:rPr>
        <w:t>
      4) КОД СОСТОЯНИЯ ВПП ДЛЯ КАЖДОЙ ТРЕТИ ВПП,</w:t>
      </w:r>
    </w:p>
    <w:bookmarkEnd w:id="1318"/>
    <w:bookmarkStart w:name="z2343" w:id="1319"/>
    <w:p>
      <w:pPr>
        <w:spacing w:after="0"/>
        <w:ind w:left="0"/>
        <w:jc w:val="both"/>
      </w:pPr>
      <w:r>
        <w:rPr>
          <w:rFonts w:ascii="Times New Roman"/>
          <w:b w:val="false"/>
          <w:i w:val="false"/>
          <w:color w:val="000000"/>
          <w:sz w:val="28"/>
        </w:rPr>
        <w:t>
      5) ОПИСАНИЕ СОСТОЯНИЯ ДЛЯ КАЖДОЙ ТРЕТИ ВПП (когда сообщенный код состояния ВПП (RWYCC) 1–5).</w:t>
      </w:r>
    </w:p>
    <w:bookmarkEnd w:id="1319"/>
    <w:bookmarkStart w:name="z2344" w:id="1320"/>
    <w:p>
      <w:pPr>
        <w:spacing w:after="0"/>
        <w:ind w:left="0"/>
        <w:jc w:val="both"/>
      </w:pPr>
      <w:r>
        <w:rPr>
          <w:rFonts w:ascii="Times New Roman"/>
          <w:b w:val="false"/>
          <w:i w:val="false"/>
          <w:color w:val="000000"/>
          <w:sz w:val="28"/>
        </w:rPr>
        <w:t>
      2. Раздел расчета летно-технических характеристик самолета</w:t>
      </w:r>
    </w:p>
    <w:bookmarkEnd w:id="1320"/>
    <w:bookmarkStart w:name="z2345" w:id="1321"/>
    <w:p>
      <w:pPr>
        <w:spacing w:after="0"/>
        <w:ind w:left="0"/>
        <w:jc w:val="both"/>
      </w:pPr>
      <w:r>
        <w:rPr>
          <w:rFonts w:ascii="Times New Roman"/>
          <w:b w:val="false"/>
          <w:i w:val="false"/>
          <w:color w:val="000000"/>
          <w:sz w:val="28"/>
        </w:rPr>
        <w:t>
      Пункт A - Указатель местоположения аэродрома (четырехбуквенный указатель местоположения).</w:t>
      </w:r>
    </w:p>
    <w:bookmarkEnd w:id="1321"/>
    <w:bookmarkStart w:name="z2346" w:id="1322"/>
    <w:p>
      <w:pPr>
        <w:spacing w:after="0"/>
        <w:ind w:left="0"/>
        <w:jc w:val="both"/>
      </w:pPr>
      <w:r>
        <w:rPr>
          <w:rFonts w:ascii="Times New Roman"/>
          <w:b w:val="false"/>
          <w:i w:val="false"/>
          <w:color w:val="000000"/>
          <w:sz w:val="28"/>
        </w:rPr>
        <w:t>
      Пункт B - Дата и время оценки (группа из восьми цифр, обозначающая дату/время наблюдения с указанием месяца, числа, часа и минут по UTC).</w:t>
      </w:r>
    </w:p>
    <w:bookmarkEnd w:id="1322"/>
    <w:bookmarkStart w:name="z2347" w:id="1323"/>
    <w:p>
      <w:pPr>
        <w:spacing w:after="0"/>
        <w:ind w:left="0"/>
        <w:jc w:val="both"/>
      </w:pPr>
      <w:r>
        <w:rPr>
          <w:rFonts w:ascii="Times New Roman"/>
          <w:b w:val="false"/>
          <w:i w:val="false"/>
          <w:color w:val="000000"/>
          <w:sz w:val="28"/>
        </w:rPr>
        <w:t>
      Пункт C - Наименьший номер обозначения ВПП (nn[L] или nn[C] , или nn[R]).</w:t>
      </w:r>
    </w:p>
    <w:bookmarkEnd w:id="1323"/>
    <w:bookmarkStart w:name="z2348" w:id="1324"/>
    <w:p>
      <w:pPr>
        <w:spacing w:after="0"/>
        <w:ind w:left="0"/>
        <w:jc w:val="both"/>
      </w:pPr>
      <w:r>
        <w:rPr>
          <w:rFonts w:ascii="Times New Roman"/>
          <w:b w:val="false"/>
          <w:i w:val="false"/>
          <w:color w:val="000000"/>
          <w:sz w:val="28"/>
        </w:rPr>
        <w:t>
      Для каждой ВПП указывается только один номер обозначения ВПП, и всегда это меньший номер.</w:t>
      </w:r>
    </w:p>
    <w:bookmarkEnd w:id="1324"/>
    <w:bookmarkStart w:name="z2349" w:id="1325"/>
    <w:p>
      <w:pPr>
        <w:spacing w:after="0"/>
        <w:ind w:left="0"/>
        <w:jc w:val="both"/>
      </w:pPr>
      <w:r>
        <w:rPr>
          <w:rFonts w:ascii="Times New Roman"/>
          <w:b w:val="false"/>
          <w:i w:val="false"/>
          <w:color w:val="000000"/>
          <w:sz w:val="28"/>
        </w:rPr>
        <w:t>
      Пункт D - Код состояния ВПП для каждой трети ВПП. Для каждой трети ВПП включается только одна цифра (0, 1, 2, 3, 4, 5 или 6), разделенные наклонной чертой (n/n/n).</w:t>
      </w:r>
    </w:p>
    <w:bookmarkEnd w:id="1325"/>
    <w:bookmarkStart w:name="z2350" w:id="1326"/>
    <w:p>
      <w:pPr>
        <w:spacing w:after="0"/>
        <w:ind w:left="0"/>
        <w:jc w:val="both"/>
      </w:pPr>
      <w:r>
        <w:rPr>
          <w:rFonts w:ascii="Times New Roman"/>
          <w:b w:val="false"/>
          <w:i w:val="false"/>
          <w:color w:val="000000"/>
          <w:sz w:val="28"/>
        </w:rPr>
        <w:t>
      Пункт E - Загрязненные зоны в % для каждой трети ВПП. В случае сообщения информации включить 25, 50, 75 или 100 для каждой трети ВПП, разделенные наклонной чертой ([n]nn/[n]nn/[n]nn).</w:t>
      </w:r>
    </w:p>
    <w:bookmarkEnd w:id="1326"/>
    <w:bookmarkStart w:name="z2351" w:id="1327"/>
    <w:p>
      <w:pPr>
        <w:spacing w:after="0"/>
        <w:ind w:left="0"/>
        <w:jc w:val="both"/>
      </w:pPr>
      <w:r>
        <w:rPr>
          <w:rFonts w:ascii="Times New Roman"/>
          <w:b w:val="false"/>
          <w:i w:val="false"/>
          <w:color w:val="000000"/>
          <w:sz w:val="28"/>
        </w:rPr>
        <w:t>
      Данная информация представляется только в тех случаях, когда состояние поверхности для каждой трети ВПП (пункт D) указывается иначе, чем 6, и состояние поверхности для каждой трети ВПП (пункт G) описывается иначе, чем СУХАЯ (DRY).</w:t>
      </w:r>
    </w:p>
    <w:bookmarkEnd w:id="1327"/>
    <w:bookmarkStart w:name="z2352" w:id="1328"/>
    <w:p>
      <w:pPr>
        <w:spacing w:after="0"/>
        <w:ind w:left="0"/>
        <w:jc w:val="both"/>
      </w:pPr>
      <w:r>
        <w:rPr>
          <w:rFonts w:ascii="Times New Roman"/>
          <w:b w:val="false"/>
          <w:i w:val="false"/>
          <w:color w:val="000000"/>
          <w:sz w:val="28"/>
        </w:rPr>
        <w:t>
      При отсутствии информации о состоянии поверхности указывается NR (НЕ СООБЩАЕТСЯ) для соответствующей(их) трети(третей) ВПП.</w:t>
      </w:r>
    </w:p>
    <w:bookmarkEnd w:id="1328"/>
    <w:bookmarkStart w:name="z2353" w:id="1329"/>
    <w:p>
      <w:pPr>
        <w:spacing w:after="0"/>
        <w:ind w:left="0"/>
        <w:jc w:val="both"/>
      </w:pPr>
      <w:r>
        <w:rPr>
          <w:rFonts w:ascii="Times New Roman"/>
          <w:b w:val="false"/>
          <w:i w:val="false"/>
          <w:color w:val="000000"/>
          <w:sz w:val="28"/>
        </w:rPr>
        <w:t>
      Пункт F - Глубина рыхлого загрязнения для каждой трети ВПП. В случае представления информации включить значения в мм, разделенные для каждой трети ВПП наклонной чертой (nn/nn/nn или nnn/nnn/nnn).</w:t>
      </w:r>
    </w:p>
    <w:bookmarkEnd w:id="1329"/>
    <w:bookmarkStart w:name="z2354" w:id="1330"/>
    <w:p>
      <w:pPr>
        <w:spacing w:after="0"/>
        <w:ind w:left="0"/>
        <w:jc w:val="both"/>
      </w:pPr>
      <w:r>
        <w:rPr>
          <w:rFonts w:ascii="Times New Roman"/>
          <w:b w:val="false"/>
          <w:i w:val="false"/>
          <w:color w:val="000000"/>
          <w:sz w:val="28"/>
        </w:rPr>
        <w:t>
      Информация, публикуемая в пункте F, представляется только для следующих видов загрязнения:</w:t>
      </w:r>
    </w:p>
    <w:bookmarkEnd w:id="1330"/>
    <w:bookmarkStart w:name="z2355" w:id="1331"/>
    <w:p>
      <w:pPr>
        <w:spacing w:after="0"/>
        <w:ind w:left="0"/>
        <w:jc w:val="both"/>
      </w:pPr>
      <w:r>
        <w:rPr>
          <w:rFonts w:ascii="Times New Roman"/>
          <w:b w:val="false"/>
          <w:i w:val="false"/>
          <w:color w:val="000000"/>
          <w:sz w:val="28"/>
        </w:rPr>
        <w:t>
      – Стоячая вода, величины, которые должны сообщаться 04, затем оцененная величина. Значительные изменения от 3 до 15 мм включительно. – Слякоть, величины, которые должны сообщаться 03, затем оцененная величина. Значительные изменения от 3 до 15 мм включительно. – Мокрый снег, величины, которые должны сообщаться 03, затем оцененная величина. Значительные изменения 5 мм. – Сухой снег, величины, которые должны сообщаться 03, затем оцененная величина. Значительные изменения 20 мм.</w:t>
      </w:r>
    </w:p>
    <w:bookmarkEnd w:id="1331"/>
    <w:bookmarkStart w:name="z2356" w:id="1332"/>
    <w:p>
      <w:pPr>
        <w:spacing w:after="0"/>
        <w:ind w:left="0"/>
        <w:jc w:val="both"/>
      </w:pPr>
      <w:r>
        <w:rPr>
          <w:rFonts w:ascii="Times New Roman"/>
          <w:b w:val="false"/>
          <w:i w:val="false"/>
          <w:color w:val="000000"/>
          <w:sz w:val="28"/>
        </w:rPr>
        <w:t>
      При отсутствии информации о состоянии поверхности указывается NR (НЕ СООБЩАЕТСЯ) для соответствующей(их) трети(третей) ВПП.</w:t>
      </w:r>
    </w:p>
    <w:bookmarkEnd w:id="1332"/>
    <w:bookmarkStart w:name="z2357" w:id="1333"/>
    <w:p>
      <w:pPr>
        <w:spacing w:after="0"/>
        <w:ind w:left="0"/>
        <w:jc w:val="both"/>
      </w:pPr>
      <w:r>
        <w:rPr>
          <w:rFonts w:ascii="Times New Roman"/>
          <w:b w:val="false"/>
          <w:i w:val="false"/>
          <w:color w:val="000000"/>
          <w:sz w:val="28"/>
        </w:rPr>
        <w:t>
      Пункт G - Описание состояния каждой трети ВПП. Включить следующие описания состояния каждой трети ВПП, разделенные наклонной чертой:</w:t>
      </w:r>
    </w:p>
    <w:bookmarkEnd w:id="1333"/>
    <w:bookmarkStart w:name="z2358" w:id="1334"/>
    <w:p>
      <w:pPr>
        <w:spacing w:after="0"/>
        <w:ind w:left="0"/>
        <w:jc w:val="both"/>
      </w:pPr>
      <w:r>
        <w:rPr>
          <w:rFonts w:ascii="Times New Roman"/>
          <w:b w:val="false"/>
          <w:i w:val="false"/>
          <w:color w:val="000000"/>
          <w:sz w:val="28"/>
        </w:rPr>
        <w:t>
      УПЛОТНЕННЫЙ СНЕГ</w:t>
      </w:r>
    </w:p>
    <w:bookmarkEnd w:id="1334"/>
    <w:bookmarkStart w:name="z2359" w:id="1335"/>
    <w:p>
      <w:pPr>
        <w:spacing w:after="0"/>
        <w:ind w:left="0"/>
        <w:jc w:val="both"/>
      </w:pPr>
      <w:r>
        <w:rPr>
          <w:rFonts w:ascii="Times New Roman"/>
          <w:b w:val="false"/>
          <w:i w:val="false"/>
          <w:color w:val="000000"/>
          <w:sz w:val="28"/>
        </w:rPr>
        <w:t>
      СУХОЙ СНЕГ</w:t>
      </w:r>
    </w:p>
    <w:bookmarkEnd w:id="1335"/>
    <w:bookmarkStart w:name="z2360" w:id="1336"/>
    <w:p>
      <w:pPr>
        <w:spacing w:after="0"/>
        <w:ind w:left="0"/>
        <w:jc w:val="both"/>
      </w:pPr>
      <w:r>
        <w:rPr>
          <w:rFonts w:ascii="Times New Roman"/>
          <w:b w:val="false"/>
          <w:i w:val="false"/>
          <w:color w:val="000000"/>
          <w:sz w:val="28"/>
        </w:rPr>
        <w:t>
      СУХОЙ СНЕГ НА ПОВЕРХНОСТИ УПЛОТНЕННОГО СНЕГА</w:t>
      </w:r>
    </w:p>
    <w:bookmarkEnd w:id="1336"/>
    <w:bookmarkStart w:name="z2361" w:id="1337"/>
    <w:p>
      <w:pPr>
        <w:spacing w:after="0"/>
        <w:ind w:left="0"/>
        <w:jc w:val="both"/>
      </w:pPr>
      <w:r>
        <w:rPr>
          <w:rFonts w:ascii="Times New Roman"/>
          <w:b w:val="false"/>
          <w:i w:val="false"/>
          <w:color w:val="000000"/>
          <w:sz w:val="28"/>
        </w:rPr>
        <w:t>
      СУХОЙ СНЕГ НА ПОВЕРХНОСТИ ЛЬДА</w:t>
      </w:r>
    </w:p>
    <w:bookmarkEnd w:id="1337"/>
    <w:bookmarkStart w:name="z2362" w:id="1338"/>
    <w:p>
      <w:pPr>
        <w:spacing w:after="0"/>
        <w:ind w:left="0"/>
        <w:jc w:val="both"/>
      </w:pPr>
      <w:r>
        <w:rPr>
          <w:rFonts w:ascii="Times New Roman"/>
          <w:b w:val="false"/>
          <w:i w:val="false"/>
          <w:color w:val="000000"/>
          <w:sz w:val="28"/>
        </w:rPr>
        <w:t>
      ИНЕЙ</w:t>
      </w:r>
    </w:p>
    <w:bookmarkEnd w:id="1338"/>
    <w:bookmarkStart w:name="z2363" w:id="1339"/>
    <w:p>
      <w:pPr>
        <w:spacing w:after="0"/>
        <w:ind w:left="0"/>
        <w:jc w:val="both"/>
      </w:pPr>
      <w:r>
        <w:rPr>
          <w:rFonts w:ascii="Times New Roman"/>
          <w:b w:val="false"/>
          <w:i w:val="false"/>
          <w:color w:val="000000"/>
          <w:sz w:val="28"/>
        </w:rPr>
        <w:t>
      ЛЕД</w:t>
      </w:r>
    </w:p>
    <w:bookmarkEnd w:id="1339"/>
    <w:bookmarkStart w:name="z2364" w:id="1340"/>
    <w:p>
      <w:pPr>
        <w:spacing w:after="0"/>
        <w:ind w:left="0"/>
        <w:jc w:val="both"/>
      </w:pPr>
      <w:r>
        <w:rPr>
          <w:rFonts w:ascii="Times New Roman"/>
          <w:b w:val="false"/>
          <w:i w:val="false"/>
          <w:color w:val="000000"/>
          <w:sz w:val="28"/>
        </w:rPr>
        <w:t>
      СЛЯКОТЬ</w:t>
      </w:r>
    </w:p>
    <w:bookmarkEnd w:id="1340"/>
    <w:bookmarkStart w:name="z2365" w:id="1341"/>
    <w:p>
      <w:pPr>
        <w:spacing w:after="0"/>
        <w:ind w:left="0"/>
        <w:jc w:val="both"/>
      </w:pPr>
      <w:r>
        <w:rPr>
          <w:rFonts w:ascii="Times New Roman"/>
          <w:b w:val="false"/>
          <w:i w:val="false"/>
          <w:color w:val="000000"/>
          <w:sz w:val="28"/>
        </w:rPr>
        <w:t>
      СТОЯЧАЯ ВОДА</w:t>
      </w:r>
    </w:p>
    <w:bookmarkEnd w:id="1341"/>
    <w:bookmarkStart w:name="z2366" w:id="1342"/>
    <w:p>
      <w:pPr>
        <w:spacing w:after="0"/>
        <w:ind w:left="0"/>
        <w:jc w:val="both"/>
      </w:pPr>
      <w:r>
        <w:rPr>
          <w:rFonts w:ascii="Times New Roman"/>
          <w:b w:val="false"/>
          <w:i w:val="false"/>
          <w:color w:val="000000"/>
          <w:sz w:val="28"/>
        </w:rPr>
        <w:t>
      ВОДА НА ПОВЕРХНОСТИ УПЛОТНЕННОГО СНЕГА</w:t>
      </w:r>
    </w:p>
    <w:bookmarkEnd w:id="1342"/>
    <w:bookmarkStart w:name="z2367" w:id="1343"/>
    <w:p>
      <w:pPr>
        <w:spacing w:after="0"/>
        <w:ind w:left="0"/>
        <w:jc w:val="both"/>
      </w:pPr>
      <w:r>
        <w:rPr>
          <w:rFonts w:ascii="Times New Roman"/>
          <w:b w:val="false"/>
          <w:i w:val="false"/>
          <w:color w:val="000000"/>
          <w:sz w:val="28"/>
        </w:rPr>
        <w:t>
      ВЛАГА</w:t>
      </w:r>
    </w:p>
    <w:bookmarkEnd w:id="1343"/>
    <w:bookmarkStart w:name="z2368" w:id="1344"/>
    <w:p>
      <w:pPr>
        <w:spacing w:after="0"/>
        <w:ind w:left="0"/>
        <w:jc w:val="both"/>
      </w:pPr>
      <w:r>
        <w:rPr>
          <w:rFonts w:ascii="Times New Roman"/>
          <w:b w:val="false"/>
          <w:i w:val="false"/>
          <w:color w:val="000000"/>
          <w:sz w:val="28"/>
        </w:rPr>
        <w:t>
      МОКРЫЙ ЛЕД</w:t>
      </w:r>
    </w:p>
    <w:bookmarkEnd w:id="1344"/>
    <w:bookmarkStart w:name="z2369" w:id="1345"/>
    <w:p>
      <w:pPr>
        <w:spacing w:after="0"/>
        <w:ind w:left="0"/>
        <w:jc w:val="both"/>
      </w:pPr>
      <w:r>
        <w:rPr>
          <w:rFonts w:ascii="Times New Roman"/>
          <w:b w:val="false"/>
          <w:i w:val="false"/>
          <w:color w:val="000000"/>
          <w:sz w:val="28"/>
        </w:rPr>
        <w:t>
      МОКРЫЙ СНЕГ</w:t>
      </w:r>
    </w:p>
    <w:bookmarkEnd w:id="1345"/>
    <w:bookmarkStart w:name="z2370" w:id="1346"/>
    <w:p>
      <w:pPr>
        <w:spacing w:after="0"/>
        <w:ind w:left="0"/>
        <w:jc w:val="both"/>
      </w:pPr>
      <w:r>
        <w:rPr>
          <w:rFonts w:ascii="Times New Roman"/>
          <w:b w:val="false"/>
          <w:i w:val="false"/>
          <w:color w:val="000000"/>
          <w:sz w:val="28"/>
        </w:rPr>
        <w:t>
      МОКРЫЙ СНЕГ НА ПОВЕРХНОСТИ УПЛОТНЕННОГО СНЕГА</w:t>
      </w:r>
    </w:p>
    <w:bookmarkEnd w:id="1346"/>
    <w:bookmarkStart w:name="z2371" w:id="1347"/>
    <w:p>
      <w:pPr>
        <w:spacing w:after="0"/>
        <w:ind w:left="0"/>
        <w:jc w:val="both"/>
      </w:pPr>
      <w:r>
        <w:rPr>
          <w:rFonts w:ascii="Times New Roman"/>
          <w:b w:val="false"/>
          <w:i w:val="false"/>
          <w:color w:val="000000"/>
          <w:sz w:val="28"/>
        </w:rPr>
        <w:t>
      МОКРЫЙ СНЕГ НА ПОВЕРХНОСТИ ЛЬДА</w:t>
      </w:r>
    </w:p>
    <w:bookmarkEnd w:id="1347"/>
    <w:bookmarkStart w:name="z2372" w:id="1348"/>
    <w:p>
      <w:pPr>
        <w:spacing w:after="0"/>
        <w:ind w:left="0"/>
        <w:jc w:val="both"/>
      </w:pPr>
      <w:r>
        <w:rPr>
          <w:rFonts w:ascii="Times New Roman"/>
          <w:b w:val="false"/>
          <w:i w:val="false"/>
          <w:color w:val="000000"/>
          <w:sz w:val="28"/>
        </w:rPr>
        <w:t>
      ВПП СУХАЯ (сообщается, только если на ней нет загрязнения).</w:t>
      </w:r>
    </w:p>
    <w:bookmarkEnd w:id="1348"/>
    <w:bookmarkStart w:name="z2373" w:id="1349"/>
    <w:p>
      <w:pPr>
        <w:spacing w:after="0"/>
        <w:ind w:left="0"/>
        <w:jc w:val="both"/>
      </w:pPr>
      <w:r>
        <w:rPr>
          <w:rFonts w:ascii="Times New Roman"/>
          <w:b w:val="false"/>
          <w:i w:val="false"/>
          <w:color w:val="000000"/>
          <w:sz w:val="28"/>
        </w:rPr>
        <w:t>
      При отсутствии информации о состоянии поверхности указывается NR (НЕ СООБЩАЕТСЯ) для соответствующей(их) трети(третей) ВПП.</w:t>
      </w:r>
    </w:p>
    <w:bookmarkEnd w:id="1349"/>
    <w:bookmarkStart w:name="z2374" w:id="1350"/>
    <w:p>
      <w:pPr>
        <w:spacing w:after="0"/>
        <w:ind w:left="0"/>
        <w:jc w:val="both"/>
      </w:pPr>
      <w:r>
        <w:rPr>
          <w:rFonts w:ascii="Times New Roman"/>
          <w:b w:val="false"/>
          <w:i w:val="false"/>
          <w:color w:val="000000"/>
          <w:sz w:val="28"/>
        </w:rPr>
        <w:t>
      Пункт H - Ширина ВПП, к которой применяются соответствующие коды состояния поверхности ВПП. Указать ширину в метрах, если она меньше, чем опубликованная ширина ВПП.</w:t>
      </w:r>
    </w:p>
    <w:bookmarkEnd w:id="1350"/>
    <w:bookmarkStart w:name="z2375" w:id="1351"/>
    <w:p>
      <w:pPr>
        <w:spacing w:after="0"/>
        <w:ind w:left="0"/>
        <w:jc w:val="both"/>
      </w:pPr>
      <w:r>
        <w:rPr>
          <w:rFonts w:ascii="Times New Roman"/>
          <w:b w:val="false"/>
          <w:i w:val="false"/>
          <w:color w:val="000000"/>
          <w:sz w:val="28"/>
        </w:rPr>
        <w:t>
      3. Раздел ситуационной осведомлҰнности</w:t>
      </w:r>
    </w:p>
    <w:bookmarkEnd w:id="1351"/>
    <w:bookmarkStart w:name="z2376" w:id="1352"/>
    <w:p>
      <w:pPr>
        <w:spacing w:after="0"/>
        <w:ind w:left="0"/>
        <w:jc w:val="both"/>
      </w:pPr>
      <w:r>
        <w:rPr>
          <w:rFonts w:ascii="Times New Roman"/>
          <w:b w:val="false"/>
          <w:i w:val="false"/>
          <w:color w:val="000000"/>
          <w:sz w:val="28"/>
        </w:rPr>
        <w:t>
      Элементы в разделе ситуационной осведомленности заканчиваются точкой.</w:t>
      </w:r>
    </w:p>
    <w:bookmarkEnd w:id="1352"/>
    <w:bookmarkStart w:name="z2377" w:id="1353"/>
    <w:p>
      <w:pPr>
        <w:spacing w:after="0"/>
        <w:ind w:left="0"/>
        <w:jc w:val="both"/>
      </w:pPr>
      <w:r>
        <w:rPr>
          <w:rFonts w:ascii="Times New Roman"/>
          <w:b w:val="false"/>
          <w:i w:val="false"/>
          <w:color w:val="000000"/>
          <w:sz w:val="28"/>
        </w:rPr>
        <w:t>
      Элементы в разделе ситуационной осведомленности, в отношении которых нет информации или не выполнены определенные условия для публикации, остаются полностью незаполненными.</w:t>
      </w:r>
    </w:p>
    <w:bookmarkEnd w:id="1353"/>
    <w:bookmarkStart w:name="z2378" w:id="1354"/>
    <w:p>
      <w:pPr>
        <w:spacing w:after="0"/>
        <w:ind w:left="0"/>
        <w:jc w:val="both"/>
      </w:pPr>
      <w:r>
        <w:rPr>
          <w:rFonts w:ascii="Times New Roman"/>
          <w:b w:val="false"/>
          <w:i w:val="false"/>
          <w:color w:val="000000"/>
          <w:sz w:val="28"/>
        </w:rPr>
        <w:t>
      Пункт I - Уменьшенная длина ВПП. Указать действительное обозначение ВПП и имеющуюся длину в метрах (RWY (ВПП)nn [L] или nn [C], или nn [R] REDUCED TO (УМЕНЬШЕНА ДО) [n]nnn) (данная информация публикуется при издании соответствующего NOTAM с новым набором объявленных дистанций).</w:t>
      </w:r>
    </w:p>
    <w:bookmarkEnd w:id="1354"/>
    <w:bookmarkStart w:name="z2379" w:id="1355"/>
    <w:p>
      <w:pPr>
        <w:spacing w:after="0"/>
        <w:ind w:left="0"/>
        <w:jc w:val="both"/>
      </w:pPr>
      <w:r>
        <w:rPr>
          <w:rFonts w:ascii="Times New Roman"/>
          <w:b w:val="false"/>
          <w:i w:val="false"/>
          <w:color w:val="000000"/>
          <w:sz w:val="28"/>
        </w:rPr>
        <w:t>
      Пункт J - Поземка на ВПП. В случае сообщения информации вставить "DRIFTING SNOW" (ПОЗЕМКА).</w:t>
      </w:r>
    </w:p>
    <w:bookmarkEnd w:id="1355"/>
    <w:bookmarkStart w:name="z2380" w:id="1356"/>
    <w:p>
      <w:pPr>
        <w:spacing w:after="0"/>
        <w:ind w:left="0"/>
        <w:jc w:val="both"/>
      </w:pPr>
      <w:r>
        <w:rPr>
          <w:rFonts w:ascii="Times New Roman"/>
          <w:b w:val="false"/>
          <w:i w:val="false"/>
          <w:color w:val="000000"/>
          <w:sz w:val="28"/>
        </w:rPr>
        <w:t>
      Пункт K - Рыхлый песок на ВПП. Если сообщается о наличии рыхлого песка на ВПП, то указать меньший номер обозначения ВПП и через пробел "LOOSE SAND" (РЫХЛЫЙ ПЕСОК) (RWY (ВПП)nn или RWY (ВПП) nn[L], или nn[C], или nn[R] LOOSESAND (РЫХЛЫЙ ПЕСОК)).</w:t>
      </w:r>
    </w:p>
    <w:bookmarkEnd w:id="1356"/>
    <w:bookmarkStart w:name="z2381" w:id="1357"/>
    <w:p>
      <w:pPr>
        <w:spacing w:after="0"/>
        <w:ind w:left="0"/>
        <w:jc w:val="both"/>
      </w:pPr>
      <w:r>
        <w:rPr>
          <w:rFonts w:ascii="Times New Roman"/>
          <w:b w:val="false"/>
          <w:i w:val="false"/>
          <w:color w:val="000000"/>
          <w:sz w:val="28"/>
        </w:rPr>
        <w:t>
      Пункт L - Обработка ВПП химикатами. Если сообщается об обработке химикатами, то указать меньший номер обозначения ВПП и через пробел "CHEMICALLY TREATED" (ОБРАБОТАНА ХИМИКАТАМИ (RWY (ВПП)nn или RWY (ВПП)nn[L], или nn[C], или nn[R] CHEMICALLYTREATED (ОБРАБОТАНА ХИМИКАТАМИ)).</w:t>
      </w:r>
    </w:p>
    <w:bookmarkEnd w:id="1357"/>
    <w:bookmarkStart w:name="z2382" w:id="1358"/>
    <w:p>
      <w:pPr>
        <w:spacing w:after="0"/>
        <w:ind w:left="0"/>
        <w:jc w:val="both"/>
      </w:pPr>
      <w:r>
        <w:rPr>
          <w:rFonts w:ascii="Times New Roman"/>
          <w:b w:val="false"/>
          <w:i w:val="false"/>
          <w:color w:val="000000"/>
          <w:sz w:val="28"/>
        </w:rPr>
        <w:t>
      Пункт M - Сугробы на ВПП. Если сообщается о присутствии на ВПП сугробов, то указать меньший номер обозначения ВПП и через пробел "SNOWBANK" (СУГРОБЫ) и через пробел слева "L" или справа "R", или по обе стороны "LR", после чего указывается расстояние в метрах от осевой линии и после пробела указывается FM CL (RWY (ВПП) nn или RWY (ВПП) nn[L], или nn[C], или nn[R] SNOWBANK (СУГРОБЫ) Lnn, или Rnn, или LRnn FM CL).</w:t>
      </w:r>
    </w:p>
    <w:bookmarkEnd w:id="1358"/>
    <w:bookmarkStart w:name="z2383" w:id="1359"/>
    <w:p>
      <w:pPr>
        <w:spacing w:after="0"/>
        <w:ind w:left="0"/>
        <w:jc w:val="both"/>
      </w:pPr>
      <w:r>
        <w:rPr>
          <w:rFonts w:ascii="Times New Roman"/>
          <w:b w:val="false"/>
          <w:i w:val="false"/>
          <w:color w:val="000000"/>
          <w:sz w:val="28"/>
        </w:rPr>
        <w:t>
      Пункт N - Сугробы на РД. Если на РД присутствуют сугробы, то указать номер обозначения РД и через пробел "SNOWBANK" (СУГРОБЫ) (TWY(РД) [nn]n SNOWBANK (СУГРОБЫ).</w:t>
      </w:r>
    </w:p>
    <w:bookmarkEnd w:id="1359"/>
    <w:bookmarkStart w:name="z2384" w:id="1360"/>
    <w:p>
      <w:pPr>
        <w:spacing w:after="0"/>
        <w:ind w:left="0"/>
        <w:jc w:val="both"/>
      </w:pPr>
      <w:r>
        <w:rPr>
          <w:rFonts w:ascii="Times New Roman"/>
          <w:b w:val="false"/>
          <w:i w:val="false"/>
          <w:color w:val="000000"/>
          <w:sz w:val="28"/>
        </w:rPr>
        <w:t>
      Пункт O - Сугробы вблизи ВПП. Если сообщается о сугробах, нарушающих профиль высоты, указанный в плане аэродрома на случай выпадения снега, то указать меньший номер обозначения ВПП и "ADJSNOWBANKS" (СУГРОБЫ ВБЛИЗИ ВПП) (RWY (ВПП) nn или RWY(ВПП) nn[L] или nn[C], или nn[R] ADJSNOWBANKS (СУГРОБЫ ВБЛИЗИ ВПП)).</w:t>
      </w:r>
    </w:p>
    <w:bookmarkEnd w:id="1360"/>
    <w:bookmarkStart w:name="z2385" w:id="1361"/>
    <w:p>
      <w:pPr>
        <w:spacing w:after="0"/>
        <w:ind w:left="0"/>
        <w:jc w:val="both"/>
      </w:pPr>
      <w:r>
        <w:rPr>
          <w:rFonts w:ascii="Times New Roman"/>
          <w:b w:val="false"/>
          <w:i w:val="false"/>
          <w:color w:val="000000"/>
          <w:sz w:val="28"/>
        </w:rPr>
        <w:t>
      Пункт P - Состояние РД. Если сообщается, что состояние поверхности РД плохое, то указать номер обозначения РД, а после пробела "POOR" (ПЛОХОЕ). (TWY(РД) [n или nn] POOR (ПЛОХОЕ) или ALLTWYPOOR (СОСТОЯНИЕ ВСЕХ РД ПЛОХОЕ)).</w:t>
      </w:r>
    </w:p>
    <w:bookmarkEnd w:id="1361"/>
    <w:bookmarkStart w:name="z2386" w:id="1362"/>
    <w:p>
      <w:pPr>
        <w:spacing w:after="0"/>
        <w:ind w:left="0"/>
        <w:jc w:val="both"/>
      </w:pPr>
      <w:r>
        <w:rPr>
          <w:rFonts w:ascii="Times New Roman"/>
          <w:b w:val="false"/>
          <w:i w:val="false"/>
          <w:color w:val="000000"/>
          <w:sz w:val="28"/>
        </w:rPr>
        <w:t>
      Пункт R - Состояние перрона. Если сообщается, что состояние поверхности перрона плохое, то указать номер обозначения перрона, а после пробела "POOR" (ПЛОХОЕ) (APRON (ПЕРРОН) [nnnn] POOR (ПЛОХОЕ) или ALL APRONS POOR (СОСТОЯНИЕ ПОВЕРХНОСТИ ВСЕХ ПЕРРОНОВ ПЛОХОЕ))</w:t>
      </w:r>
    </w:p>
    <w:bookmarkEnd w:id="1362"/>
    <w:bookmarkStart w:name="z2387" w:id="1363"/>
    <w:p>
      <w:pPr>
        <w:spacing w:after="0"/>
        <w:ind w:left="0"/>
        <w:jc w:val="both"/>
      </w:pPr>
      <w:r>
        <w:rPr>
          <w:rFonts w:ascii="Times New Roman"/>
          <w:b w:val="false"/>
          <w:i w:val="false"/>
          <w:color w:val="000000"/>
          <w:sz w:val="28"/>
        </w:rPr>
        <w:t>
      Пункт S - Измеренный коэффициент сцепления. В случае сообщения информации указать измеренный коэффициент сцепления и устройство для измерения сцепления.</w:t>
      </w:r>
    </w:p>
    <w:bookmarkEnd w:id="1363"/>
    <w:bookmarkStart w:name="z2388" w:id="1364"/>
    <w:p>
      <w:pPr>
        <w:spacing w:after="0"/>
        <w:ind w:left="0"/>
        <w:jc w:val="both"/>
      </w:pPr>
      <w:r>
        <w:rPr>
          <w:rFonts w:ascii="Times New Roman"/>
          <w:b w:val="false"/>
          <w:i w:val="false"/>
          <w:color w:val="000000"/>
          <w:sz w:val="28"/>
        </w:rPr>
        <w:t>
      Пункт T - Замечания открытым текстом.</w:t>
      </w:r>
    </w:p>
    <w:bookmarkEnd w:id="13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обеспечения</w:t>
            </w:r>
            <w:r>
              <w:br/>
            </w:r>
            <w:r>
              <w:rPr>
                <w:rFonts w:ascii="Times New Roman"/>
                <w:b w:val="false"/>
                <w:i w:val="false"/>
                <w:color w:val="000000"/>
                <w:sz w:val="20"/>
              </w:rPr>
              <w:t>аэронавигационной</w:t>
            </w:r>
            <w:r>
              <w:br/>
            </w:r>
            <w:r>
              <w:rPr>
                <w:rFonts w:ascii="Times New Roman"/>
                <w:b w:val="false"/>
                <w:i w:val="false"/>
                <w:color w:val="000000"/>
                <w:sz w:val="20"/>
              </w:rPr>
              <w:t>информацией</w:t>
            </w:r>
            <w:r>
              <w:br/>
            </w:r>
            <w:r>
              <w:rPr>
                <w:rFonts w:ascii="Times New Roman"/>
                <w:b w:val="false"/>
                <w:i w:val="false"/>
                <w:color w:val="000000"/>
                <w:sz w:val="20"/>
              </w:rPr>
              <w:t>в гражданской авиации</w:t>
            </w:r>
          </w:p>
        </w:tc>
      </w:tr>
    </w:tbl>
    <w:p>
      <w:pPr>
        <w:spacing w:after="0"/>
        <w:ind w:left="0"/>
        <w:jc w:val="both"/>
      </w:pPr>
      <w:r>
        <w:rPr>
          <w:rFonts w:ascii="Times New Roman"/>
          <w:b w:val="false"/>
          <w:i w:val="false"/>
          <w:color w:val="ff0000"/>
          <w:sz w:val="28"/>
        </w:rPr>
        <w:t xml:space="preserve">
      Сноска. Приложение 6 в редакции приказа Министра индустрии и инфраструктурного развития РК от 03.02.2021 </w:t>
      </w:r>
      <w:r>
        <w:rPr>
          <w:rFonts w:ascii="Times New Roman"/>
          <w:b w:val="false"/>
          <w:i w:val="false"/>
          <w:color w:val="ff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886" w:id="1365"/>
    <w:p>
      <w:pPr>
        <w:spacing w:after="0"/>
        <w:ind w:left="0"/>
        <w:jc w:val="both"/>
      </w:pPr>
      <w:r>
        <w:rPr>
          <w:rFonts w:ascii="Times New Roman"/>
          <w:b w:val="false"/>
          <w:i w:val="false"/>
          <w:color w:val="000000"/>
          <w:sz w:val="28"/>
        </w:rPr>
        <w:t>
      Таблица 1. Количественные требования к данным о местности</w:t>
      </w:r>
    </w:p>
    <w:bookmarkEnd w:id="13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Интервал между</w:t>
            </w:r>
          </w:p>
          <w:p>
            <w:pPr>
              <w:spacing w:after="20"/>
              <w:ind w:left="20"/>
              <w:jc w:val="both"/>
            </w:pPr>
            <w:r>
              <w:rPr>
                <w:rFonts w:ascii="Times New Roman"/>
                <w:b w:val="false"/>
                <w:i w:val="false"/>
                <w:color w:val="000000"/>
                <w:sz w:val="20"/>
              </w:rPr>
              <w:t>
постами, секунды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дуги</w:t>
            </w:r>
          </w:p>
          <w:p>
            <w:pPr>
              <w:spacing w:after="20"/>
              <w:ind w:left="20"/>
              <w:jc w:val="both"/>
            </w:pPr>
            <w:r>
              <w:rPr>
                <w:rFonts w:ascii="Times New Roman"/>
                <w:b w:val="false"/>
                <w:i w:val="false"/>
                <w:color w:val="000000"/>
                <w:sz w:val="20"/>
              </w:rPr>
              <w:t>
(примерно</w:t>
            </w:r>
          </w:p>
          <w:p>
            <w:pPr>
              <w:spacing w:after="20"/>
              <w:ind w:left="20"/>
              <w:jc w:val="both"/>
            </w:pPr>
            <w:r>
              <w:rPr>
                <w:rFonts w:ascii="Times New Roman"/>
                <w:b w:val="false"/>
                <w:i w:val="false"/>
                <w:color w:val="000000"/>
                <w:sz w:val="20"/>
              </w:rPr>
              <w:t>
90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дуги</w:t>
            </w:r>
          </w:p>
          <w:p>
            <w:pPr>
              <w:spacing w:after="20"/>
              <w:ind w:left="20"/>
              <w:jc w:val="both"/>
            </w:pPr>
            <w:r>
              <w:rPr>
                <w:rFonts w:ascii="Times New Roman"/>
                <w:b w:val="false"/>
                <w:i w:val="false"/>
                <w:color w:val="000000"/>
                <w:sz w:val="20"/>
              </w:rPr>
              <w:t>
(примерно</w:t>
            </w:r>
          </w:p>
          <w:p>
            <w:pPr>
              <w:spacing w:after="20"/>
              <w:ind w:left="20"/>
              <w:jc w:val="both"/>
            </w:pPr>
            <w:r>
              <w:rPr>
                <w:rFonts w:ascii="Times New Roman"/>
                <w:b w:val="false"/>
                <w:i w:val="false"/>
                <w:color w:val="000000"/>
                <w:sz w:val="20"/>
              </w:rPr>
              <w:t>
30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с дуги</w:t>
            </w:r>
          </w:p>
          <w:p>
            <w:pPr>
              <w:spacing w:after="20"/>
              <w:ind w:left="20"/>
              <w:jc w:val="both"/>
            </w:pPr>
            <w:r>
              <w:rPr>
                <w:rFonts w:ascii="Times New Roman"/>
                <w:b w:val="false"/>
                <w:i w:val="false"/>
                <w:color w:val="000000"/>
                <w:sz w:val="20"/>
              </w:rPr>
              <w:t>
(примерно</w:t>
            </w:r>
          </w:p>
          <w:p>
            <w:pPr>
              <w:spacing w:after="20"/>
              <w:ind w:left="20"/>
              <w:jc w:val="both"/>
            </w:pPr>
            <w:r>
              <w:rPr>
                <w:rFonts w:ascii="Times New Roman"/>
                <w:b w:val="false"/>
                <w:i w:val="false"/>
                <w:color w:val="000000"/>
                <w:sz w:val="20"/>
              </w:rPr>
              <w:t>
20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с дуги</w:t>
            </w:r>
          </w:p>
          <w:p>
            <w:pPr>
              <w:spacing w:after="20"/>
              <w:ind w:left="20"/>
              <w:jc w:val="both"/>
            </w:pPr>
            <w:r>
              <w:rPr>
                <w:rFonts w:ascii="Times New Roman"/>
                <w:b w:val="false"/>
                <w:i w:val="false"/>
                <w:color w:val="000000"/>
                <w:sz w:val="20"/>
              </w:rPr>
              <w:t>
(примерно</w:t>
            </w:r>
          </w:p>
          <w:p>
            <w:pPr>
              <w:spacing w:after="20"/>
              <w:ind w:left="20"/>
              <w:jc w:val="both"/>
            </w:pPr>
            <w:r>
              <w:rPr>
                <w:rFonts w:ascii="Times New Roman"/>
                <w:b w:val="false"/>
                <w:i w:val="false"/>
                <w:color w:val="000000"/>
                <w:sz w:val="20"/>
              </w:rPr>
              <w:t>
9 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 в</w:t>
            </w:r>
          </w:p>
          <w:p>
            <w:pPr>
              <w:spacing w:after="20"/>
              <w:ind w:left="20"/>
              <w:jc w:val="both"/>
            </w:pPr>
            <w:r>
              <w:rPr>
                <w:rFonts w:ascii="Times New Roman"/>
                <w:b w:val="false"/>
                <w:i w:val="false"/>
                <w:color w:val="000000"/>
                <w:sz w:val="20"/>
              </w:rPr>
              <w:t>
вертикальной</w:t>
            </w:r>
          </w:p>
          <w:p>
            <w:pPr>
              <w:spacing w:after="20"/>
              <w:ind w:left="20"/>
              <w:jc w:val="both"/>
            </w:pPr>
            <w:r>
              <w:rPr>
                <w:rFonts w:ascii="Times New Roman"/>
                <w:b w:val="false"/>
                <w:i w:val="false"/>
                <w:color w:val="000000"/>
                <w:sz w:val="20"/>
              </w:rPr>
              <w:t>
плоскости,</w:t>
            </w:r>
          </w:p>
          <w:p>
            <w:pPr>
              <w:spacing w:after="20"/>
              <w:ind w:left="20"/>
              <w:jc w:val="both"/>
            </w:pPr>
            <w:r>
              <w:rPr>
                <w:rFonts w:ascii="Times New Roman"/>
                <w:b w:val="false"/>
                <w:i w:val="false"/>
                <w:color w:val="000000"/>
                <w:sz w:val="20"/>
              </w:rPr>
              <w:t>
в метрах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Разрешающая</w:t>
            </w:r>
          </w:p>
          <w:p>
            <w:pPr>
              <w:spacing w:after="20"/>
              <w:ind w:left="20"/>
              <w:jc w:val="both"/>
            </w:pPr>
            <w:r>
              <w:rPr>
                <w:rFonts w:ascii="Times New Roman"/>
                <w:b w:val="false"/>
                <w:i w:val="false"/>
                <w:color w:val="000000"/>
                <w:sz w:val="20"/>
              </w:rPr>
              <w:t>
способность в</w:t>
            </w:r>
          </w:p>
          <w:p>
            <w:pPr>
              <w:spacing w:after="20"/>
              <w:ind w:left="20"/>
              <w:jc w:val="both"/>
            </w:pPr>
            <w:r>
              <w:rPr>
                <w:rFonts w:ascii="Times New Roman"/>
                <w:b w:val="false"/>
                <w:i w:val="false"/>
                <w:color w:val="000000"/>
                <w:sz w:val="20"/>
              </w:rPr>
              <w:t>
вертикальной</w:t>
            </w:r>
          </w:p>
          <w:p>
            <w:pPr>
              <w:spacing w:after="20"/>
              <w:ind w:left="20"/>
              <w:jc w:val="both"/>
            </w:pPr>
            <w:r>
              <w:rPr>
                <w:rFonts w:ascii="Times New Roman"/>
                <w:b w:val="false"/>
                <w:i w:val="false"/>
                <w:color w:val="000000"/>
                <w:sz w:val="20"/>
              </w:rPr>
              <w:t>
плоскости,</w:t>
            </w:r>
          </w:p>
          <w:p>
            <w:pPr>
              <w:spacing w:after="20"/>
              <w:ind w:left="20"/>
              <w:jc w:val="both"/>
            </w:pPr>
            <w:r>
              <w:rPr>
                <w:rFonts w:ascii="Times New Roman"/>
                <w:b w:val="false"/>
                <w:i w:val="false"/>
                <w:color w:val="000000"/>
                <w:sz w:val="20"/>
              </w:rPr>
              <w:t>
в метрах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 в</w:t>
            </w:r>
          </w:p>
          <w:p>
            <w:pPr>
              <w:spacing w:after="20"/>
              <w:ind w:left="20"/>
              <w:jc w:val="both"/>
            </w:pPr>
            <w:r>
              <w:rPr>
                <w:rFonts w:ascii="Times New Roman"/>
                <w:b w:val="false"/>
                <w:i w:val="false"/>
                <w:color w:val="000000"/>
                <w:sz w:val="20"/>
              </w:rPr>
              <w:t>
горизонтальной</w:t>
            </w:r>
          </w:p>
          <w:p>
            <w:pPr>
              <w:spacing w:after="20"/>
              <w:ind w:left="20"/>
              <w:jc w:val="both"/>
            </w:pPr>
            <w:r>
              <w:rPr>
                <w:rFonts w:ascii="Times New Roman"/>
                <w:b w:val="false"/>
                <w:i w:val="false"/>
                <w:color w:val="000000"/>
                <w:sz w:val="20"/>
              </w:rPr>
              <w:t>
плоскости,</w:t>
            </w:r>
          </w:p>
          <w:p>
            <w:pPr>
              <w:spacing w:after="20"/>
              <w:ind w:left="20"/>
              <w:jc w:val="both"/>
            </w:pPr>
            <w:r>
              <w:rPr>
                <w:rFonts w:ascii="Times New Roman"/>
                <w:b w:val="false"/>
                <w:i w:val="false"/>
                <w:color w:val="000000"/>
                <w:sz w:val="20"/>
              </w:rPr>
              <w:t>
в метрах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Доверительный</w:t>
            </w:r>
          </w:p>
          <w:p>
            <w:pPr>
              <w:spacing w:after="20"/>
              <w:ind w:left="20"/>
              <w:jc w:val="both"/>
            </w:pPr>
            <w:r>
              <w:rPr>
                <w:rFonts w:ascii="Times New Roman"/>
                <w:b w:val="false"/>
                <w:i w:val="false"/>
                <w:color w:val="000000"/>
                <w:sz w:val="20"/>
              </w:rPr>
              <w:t>
уровень,</w:t>
            </w:r>
          </w:p>
          <w:p>
            <w:pPr>
              <w:spacing w:after="20"/>
              <w:ind w:left="20"/>
              <w:jc w:val="both"/>
            </w:pPr>
            <w:r>
              <w:rPr>
                <w:rFonts w:ascii="Times New Roman"/>
                <w:b w:val="false"/>
                <w:i w:val="false"/>
                <w:color w:val="000000"/>
                <w:sz w:val="20"/>
              </w:rPr>
              <w:t>
в процентах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данных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Обычные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обновления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w:t>
            </w:r>
          </w:p>
          <w:p>
            <w:pPr>
              <w:spacing w:after="20"/>
              <w:ind w:left="20"/>
              <w:jc w:val="both"/>
            </w:pPr>
            <w:r>
              <w:rPr>
                <w:rFonts w:ascii="Times New Roman"/>
                <w:b w:val="false"/>
                <w:i w:val="false"/>
                <w:color w:val="000000"/>
                <w:sz w:val="20"/>
              </w:rPr>
              <w:t>
необходимости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w:t>
            </w:r>
          </w:p>
          <w:p>
            <w:pPr>
              <w:spacing w:after="20"/>
              <w:ind w:left="20"/>
              <w:jc w:val="both"/>
            </w:pPr>
            <w:r>
              <w:rPr>
                <w:rFonts w:ascii="Times New Roman"/>
                <w:b w:val="false"/>
                <w:i w:val="false"/>
                <w:color w:val="000000"/>
                <w:sz w:val="20"/>
              </w:rPr>
              <w:t>
необходимости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w:t>
            </w:r>
          </w:p>
          <w:p>
            <w:pPr>
              <w:spacing w:after="20"/>
              <w:ind w:left="20"/>
              <w:jc w:val="both"/>
            </w:pPr>
            <w:r>
              <w:rPr>
                <w:rFonts w:ascii="Times New Roman"/>
                <w:b w:val="false"/>
                <w:i w:val="false"/>
                <w:color w:val="000000"/>
                <w:sz w:val="20"/>
              </w:rPr>
              <w:t>
необходимости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w:t>
            </w:r>
          </w:p>
          <w:p>
            <w:pPr>
              <w:spacing w:after="20"/>
              <w:ind w:left="20"/>
              <w:jc w:val="both"/>
            </w:pPr>
            <w:r>
              <w:rPr>
                <w:rFonts w:ascii="Times New Roman"/>
                <w:b w:val="false"/>
                <w:i w:val="false"/>
                <w:color w:val="000000"/>
                <w:sz w:val="20"/>
              </w:rPr>
              <w:t>
необходимости</w:t>
            </w:r>
          </w:p>
        </w:tc>
      </w:tr>
    </w:tbl>
    <w:bookmarkStart w:name="z1960" w:id="1366"/>
    <w:p>
      <w:pPr>
        <w:spacing w:after="0"/>
        <w:ind w:left="0"/>
        <w:jc w:val="both"/>
      </w:pPr>
      <w:r>
        <w:rPr>
          <w:rFonts w:ascii="Times New Roman"/>
          <w:b w:val="false"/>
          <w:i w:val="false"/>
          <w:color w:val="000000"/>
          <w:sz w:val="28"/>
        </w:rPr>
        <w:t>
      Таблица 2. Количественные требования к данным о препятствиях</w:t>
      </w:r>
    </w:p>
    <w:bookmarkEnd w:id="13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 в</w:t>
            </w:r>
          </w:p>
          <w:p>
            <w:pPr>
              <w:spacing w:after="20"/>
              <w:ind w:left="20"/>
              <w:jc w:val="both"/>
            </w:pPr>
            <w:r>
              <w:rPr>
                <w:rFonts w:ascii="Times New Roman"/>
                <w:b w:val="false"/>
                <w:i w:val="false"/>
                <w:color w:val="000000"/>
                <w:sz w:val="20"/>
              </w:rPr>
              <w:t>
вертикальной</w:t>
            </w:r>
          </w:p>
          <w:p>
            <w:pPr>
              <w:spacing w:after="20"/>
              <w:ind w:left="20"/>
              <w:jc w:val="both"/>
            </w:pPr>
            <w:r>
              <w:rPr>
                <w:rFonts w:ascii="Times New Roman"/>
                <w:b w:val="false"/>
                <w:i w:val="false"/>
                <w:color w:val="000000"/>
                <w:sz w:val="20"/>
              </w:rPr>
              <w:t>
плоскости,</w:t>
            </w:r>
          </w:p>
          <w:p>
            <w:pPr>
              <w:spacing w:after="20"/>
              <w:ind w:left="20"/>
              <w:jc w:val="both"/>
            </w:pPr>
            <w:r>
              <w:rPr>
                <w:rFonts w:ascii="Times New Roman"/>
                <w:b w:val="false"/>
                <w:i w:val="false"/>
                <w:color w:val="000000"/>
                <w:sz w:val="20"/>
              </w:rPr>
              <w:t>
в метрах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Разрешающая</w:t>
            </w:r>
          </w:p>
          <w:p>
            <w:pPr>
              <w:spacing w:after="20"/>
              <w:ind w:left="20"/>
              <w:jc w:val="both"/>
            </w:pPr>
            <w:r>
              <w:rPr>
                <w:rFonts w:ascii="Times New Roman"/>
                <w:b w:val="false"/>
                <w:i w:val="false"/>
                <w:color w:val="000000"/>
                <w:sz w:val="20"/>
              </w:rPr>
              <w:t>
способность в</w:t>
            </w:r>
          </w:p>
          <w:p>
            <w:pPr>
              <w:spacing w:after="20"/>
              <w:ind w:left="20"/>
              <w:jc w:val="both"/>
            </w:pPr>
            <w:r>
              <w:rPr>
                <w:rFonts w:ascii="Times New Roman"/>
                <w:b w:val="false"/>
                <w:i w:val="false"/>
                <w:color w:val="000000"/>
                <w:sz w:val="20"/>
              </w:rPr>
              <w:t>
вертикальной</w:t>
            </w:r>
          </w:p>
          <w:p>
            <w:pPr>
              <w:spacing w:after="20"/>
              <w:ind w:left="20"/>
              <w:jc w:val="both"/>
            </w:pPr>
            <w:r>
              <w:rPr>
                <w:rFonts w:ascii="Times New Roman"/>
                <w:b w:val="false"/>
                <w:i w:val="false"/>
                <w:color w:val="000000"/>
                <w:sz w:val="20"/>
              </w:rPr>
              <w:t>
плоскости,</w:t>
            </w:r>
          </w:p>
          <w:p>
            <w:pPr>
              <w:spacing w:after="20"/>
              <w:ind w:left="20"/>
              <w:jc w:val="both"/>
            </w:pPr>
            <w:r>
              <w:rPr>
                <w:rFonts w:ascii="Times New Roman"/>
                <w:b w:val="false"/>
                <w:i w:val="false"/>
                <w:color w:val="000000"/>
                <w:sz w:val="20"/>
              </w:rPr>
              <w:t>
в метрах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 в</w:t>
            </w:r>
          </w:p>
          <w:p>
            <w:pPr>
              <w:spacing w:after="20"/>
              <w:ind w:left="20"/>
              <w:jc w:val="both"/>
            </w:pPr>
            <w:r>
              <w:rPr>
                <w:rFonts w:ascii="Times New Roman"/>
                <w:b w:val="false"/>
                <w:i w:val="false"/>
                <w:color w:val="000000"/>
                <w:sz w:val="20"/>
              </w:rPr>
              <w:t>
горизонтальной</w:t>
            </w:r>
          </w:p>
          <w:p>
            <w:pPr>
              <w:spacing w:after="20"/>
              <w:ind w:left="20"/>
              <w:jc w:val="both"/>
            </w:pPr>
            <w:r>
              <w:rPr>
                <w:rFonts w:ascii="Times New Roman"/>
                <w:b w:val="false"/>
                <w:i w:val="false"/>
                <w:color w:val="000000"/>
                <w:sz w:val="20"/>
              </w:rPr>
              <w:t>
плоскости,</w:t>
            </w:r>
          </w:p>
          <w:p>
            <w:pPr>
              <w:spacing w:after="20"/>
              <w:ind w:left="20"/>
              <w:jc w:val="both"/>
            </w:pPr>
            <w:r>
              <w:rPr>
                <w:rFonts w:ascii="Times New Roman"/>
                <w:b w:val="false"/>
                <w:i w:val="false"/>
                <w:color w:val="000000"/>
                <w:sz w:val="20"/>
              </w:rPr>
              <w:t>
в метрах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Доверительный</w:t>
            </w:r>
          </w:p>
          <w:p>
            <w:pPr>
              <w:spacing w:after="20"/>
              <w:ind w:left="20"/>
              <w:jc w:val="both"/>
            </w:pPr>
            <w:r>
              <w:rPr>
                <w:rFonts w:ascii="Times New Roman"/>
                <w:b w:val="false"/>
                <w:i w:val="false"/>
                <w:color w:val="000000"/>
                <w:sz w:val="20"/>
              </w:rPr>
              <w:t>
уровень,</w:t>
            </w:r>
          </w:p>
          <w:p>
            <w:pPr>
              <w:spacing w:after="20"/>
              <w:ind w:left="20"/>
              <w:jc w:val="both"/>
            </w:pPr>
            <w:r>
              <w:rPr>
                <w:rFonts w:ascii="Times New Roman"/>
                <w:b w:val="false"/>
                <w:i w:val="false"/>
                <w:color w:val="000000"/>
                <w:sz w:val="20"/>
              </w:rPr>
              <w:t>
в процентах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данных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Обычные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обновления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w:t>
            </w:r>
          </w:p>
          <w:p>
            <w:pPr>
              <w:spacing w:after="20"/>
              <w:ind w:left="20"/>
              <w:jc w:val="both"/>
            </w:pPr>
            <w:r>
              <w:rPr>
                <w:rFonts w:ascii="Times New Roman"/>
                <w:b w:val="false"/>
                <w:i w:val="false"/>
                <w:color w:val="000000"/>
                <w:sz w:val="20"/>
              </w:rPr>
              <w:t>
необходимости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w:t>
            </w:r>
          </w:p>
          <w:p>
            <w:pPr>
              <w:spacing w:after="20"/>
              <w:ind w:left="20"/>
              <w:jc w:val="both"/>
            </w:pPr>
            <w:r>
              <w:rPr>
                <w:rFonts w:ascii="Times New Roman"/>
                <w:b w:val="false"/>
                <w:i w:val="false"/>
                <w:color w:val="000000"/>
                <w:sz w:val="20"/>
              </w:rPr>
              <w:t>
необходимости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w:t>
            </w:r>
          </w:p>
          <w:p>
            <w:pPr>
              <w:spacing w:after="20"/>
              <w:ind w:left="20"/>
              <w:jc w:val="both"/>
            </w:pPr>
            <w:r>
              <w:rPr>
                <w:rFonts w:ascii="Times New Roman"/>
                <w:b w:val="false"/>
                <w:i w:val="false"/>
                <w:color w:val="000000"/>
                <w:sz w:val="20"/>
              </w:rPr>
              <w:t>
необходимости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w:t>
            </w:r>
          </w:p>
          <w:p>
            <w:pPr>
              <w:spacing w:after="20"/>
              <w:ind w:left="20"/>
              <w:jc w:val="both"/>
            </w:pPr>
            <w:r>
              <w:rPr>
                <w:rFonts w:ascii="Times New Roman"/>
                <w:b w:val="false"/>
                <w:i w:val="false"/>
                <w:color w:val="000000"/>
                <w:sz w:val="20"/>
              </w:rPr>
              <w:t>
необходимости</w:t>
            </w:r>
          </w:p>
        </w:tc>
      </w:tr>
    </w:tbl>
    <w:bookmarkStart w:name="z2019" w:id="1367"/>
    <w:p>
      <w:pPr>
        <w:spacing w:after="0"/>
        <w:ind w:left="0"/>
        <w:jc w:val="both"/>
      </w:pPr>
      <w:r>
        <w:rPr>
          <w:rFonts w:ascii="Times New Roman"/>
          <w:b w:val="false"/>
          <w:i w:val="false"/>
          <w:color w:val="000000"/>
          <w:sz w:val="28"/>
        </w:rPr>
        <w:t>
      Таблица 3. Атрибуты местности</w:t>
      </w:r>
    </w:p>
    <w:bookmarkEnd w:id="13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Атрибуты местности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Обязательные/необязательные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охвата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Указатель составителя данных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Указатель источника данных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получения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Интервал между постами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отсчета в горизонтальной плоскости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Разрешающая способность в горизонтальной плоскости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 в горизонтальной плоскости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Доверительный уровень в горизонтальной плоскости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Местоположение в горизонтальной плоскости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Отсчет превышения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отсчета в вертикальной плоскости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Разрешающая способность в вертикальной плоскости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 в вертикальной плоскости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Доверительный уровень в вертикальной плоскости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поверхности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Необязательный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Зарегистрированная поверхность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возвышения над поверхностью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Необязательный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Известные отклонения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Необязательный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Целостность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даты и времени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единицы измерения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bl>
    <w:bookmarkStart w:name="z2092" w:id="1368"/>
    <w:p>
      <w:pPr>
        <w:spacing w:after="0"/>
        <w:ind w:left="0"/>
        <w:jc w:val="both"/>
      </w:pPr>
      <w:r>
        <w:rPr>
          <w:rFonts w:ascii="Times New Roman"/>
          <w:b w:val="false"/>
          <w:i w:val="false"/>
          <w:color w:val="000000"/>
          <w:sz w:val="28"/>
        </w:rPr>
        <w:t>
      Таблица 4. Атрибуты препятствий</w:t>
      </w:r>
    </w:p>
    <w:bookmarkEnd w:id="13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Атрибуты препятствий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Обязательные/необязательные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охвата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Указатель составителя данных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Указатель источника данных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Указатель препятствия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 в горизонтальной плоскости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Доверительный уровень в горизонтальной плоскости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Местоположение в горизонтальной плоскости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Разрешающая способность в горизонтальной плоскости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Размеры в горизонтальной плоскости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отсчета в горизонтальной плоскости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Относительная высота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Необязательный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 в вертикальной плоскости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Доверительный уровень в вертикальной плоскости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Разрешающая способность в вертикальной плоскости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отсчета в вертикальной плоскости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препятствия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конфигурации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Целостность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даты и времени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единицы измерения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Необязательный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Необязательный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обеспечения</w:t>
            </w:r>
            <w:r>
              <w:br/>
            </w:r>
            <w:r>
              <w:rPr>
                <w:rFonts w:ascii="Times New Roman"/>
                <w:b w:val="false"/>
                <w:i w:val="false"/>
                <w:color w:val="000000"/>
                <w:sz w:val="20"/>
              </w:rPr>
              <w:t>аэронавигационной</w:t>
            </w:r>
            <w:r>
              <w:br/>
            </w:r>
            <w:r>
              <w:rPr>
                <w:rFonts w:ascii="Times New Roman"/>
                <w:b w:val="false"/>
                <w:i w:val="false"/>
                <w:color w:val="000000"/>
                <w:sz w:val="20"/>
              </w:rPr>
              <w:t>информацией</w:t>
            </w:r>
            <w:r>
              <w:br/>
            </w:r>
            <w:r>
              <w:rPr>
                <w:rFonts w:ascii="Times New Roman"/>
                <w:b w:val="false"/>
                <w:i w:val="false"/>
                <w:color w:val="000000"/>
                <w:sz w:val="20"/>
              </w:rPr>
              <w:t>в гражданской авиации</w:t>
            </w:r>
          </w:p>
        </w:tc>
      </w:tr>
    </w:tbl>
    <w:bookmarkStart w:name="z1328" w:id="1369"/>
    <w:p>
      <w:pPr>
        <w:spacing w:after="0"/>
        <w:ind w:left="0"/>
        <w:jc w:val="left"/>
      </w:pPr>
      <w:r>
        <w:rPr>
          <w:rFonts w:ascii="Times New Roman"/>
          <w:b/>
          <w:i w:val="false"/>
          <w:color w:val="000000"/>
        </w:rPr>
        <w:t xml:space="preserve"> Информация, подлежащая передаче с помощью AIRAC</w:t>
      </w:r>
    </w:p>
    <w:bookmarkEnd w:id="1369"/>
    <w:bookmarkStart w:name="z1329" w:id="1370"/>
    <w:p>
      <w:pPr>
        <w:spacing w:after="0"/>
        <w:ind w:left="0"/>
        <w:jc w:val="both"/>
      </w:pPr>
      <w:r>
        <w:rPr>
          <w:rFonts w:ascii="Times New Roman"/>
          <w:b w:val="false"/>
          <w:i w:val="false"/>
          <w:color w:val="000000"/>
          <w:sz w:val="28"/>
        </w:rPr>
        <w:t>
      1. Установление, отмена и запланированные значительные изменения (включая эксплуатационные проверки):</w:t>
      </w:r>
    </w:p>
    <w:bookmarkEnd w:id="1370"/>
    <w:bookmarkStart w:name="z1330" w:id="1371"/>
    <w:p>
      <w:pPr>
        <w:spacing w:after="0"/>
        <w:ind w:left="0"/>
        <w:jc w:val="both"/>
      </w:pPr>
      <w:r>
        <w:rPr>
          <w:rFonts w:ascii="Times New Roman"/>
          <w:b w:val="false"/>
          <w:i w:val="false"/>
          <w:color w:val="000000"/>
          <w:sz w:val="28"/>
        </w:rPr>
        <w:t>
      1) границ (горизонтальных и вертикальных), предписаний и правил, применимых к:</w:t>
      </w:r>
    </w:p>
    <w:bookmarkEnd w:id="1371"/>
    <w:bookmarkStart w:name="z1331" w:id="1372"/>
    <w:p>
      <w:pPr>
        <w:spacing w:after="0"/>
        <w:ind w:left="0"/>
        <w:jc w:val="both"/>
      </w:pPr>
      <w:r>
        <w:rPr>
          <w:rFonts w:ascii="Times New Roman"/>
          <w:b w:val="false"/>
          <w:i w:val="false"/>
          <w:color w:val="000000"/>
          <w:sz w:val="28"/>
        </w:rPr>
        <w:t>
      районам полетной информации;</w:t>
      </w:r>
    </w:p>
    <w:bookmarkEnd w:id="1372"/>
    <w:bookmarkStart w:name="z1332" w:id="1373"/>
    <w:p>
      <w:pPr>
        <w:spacing w:after="0"/>
        <w:ind w:left="0"/>
        <w:jc w:val="both"/>
      </w:pPr>
      <w:r>
        <w:rPr>
          <w:rFonts w:ascii="Times New Roman"/>
          <w:b w:val="false"/>
          <w:i w:val="false"/>
          <w:color w:val="000000"/>
          <w:sz w:val="28"/>
        </w:rPr>
        <w:t>
      диспетчерским районам;</w:t>
      </w:r>
    </w:p>
    <w:bookmarkEnd w:id="1373"/>
    <w:bookmarkStart w:name="z1333" w:id="1374"/>
    <w:p>
      <w:pPr>
        <w:spacing w:after="0"/>
        <w:ind w:left="0"/>
        <w:jc w:val="both"/>
      </w:pPr>
      <w:r>
        <w:rPr>
          <w:rFonts w:ascii="Times New Roman"/>
          <w:b w:val="false"/>
          <w:i w:val="false"/>
          <w:color w:val="000000"/>
          <w:sz w:val="28"/>
        </w:rPr>
        <w:t>
      диспетчерским зонам;</w:t>
      </w:r>
    </w:p>
    <w:bookmarkEnd w:id="1374"/>
    <w:bookmarkStart w:name="z1334" w:id="1375"/>
    <w:p>
      <w:pPr>
        <w:spacing w:after="0"/>
        <w:ind w:left="0"/>
        <w:jc w:val="both"/>
      </w:pPr>
      <w:r>
        <w:rPr>
          <w:rFonts w:ascii="Times New Roman"/>
          <w:b w:val="false"/>
          <w:i w:val="false"/>
          <w:color w:val="000000"/>
          <w:sz w:val="28"/>
        </w:rPr>
        <w:t>
      консультативным зонам;</w:t>
      </w:r>
    </w:p>
    <w:bookmarkEnd w:id="1375"/>
    <w:bookmarkStart w:name="z1335" w:id="1376"/>
    <w:p>
      <w:pPr>
        <w:spacing w:after="0"/>
        <w:ind w:left="0"/>
        <w:jc w:val="both"/>
      </w:pPr>
      <w:r>
        <w:rPr>
          <w:rFonts w:ascii="Times New Roman"/>
          <w:b w:val="false"/>
          <w:i w:val="false"/>
          <w:color w:val="000000"/>
          <w:sz w:val="28"/>
        </w:rPr>
        <w:t>
      маршрутам ОВД;</w:t>
      </w:r>
    </w:p>
    <w:bookmarkEnd w:id="1376"/>
    <w:bookmarkStart w:name="z1336" w:id="1377"/>
    <w:p>
      <w:pPr>
        <w:spacing w:after="0"/>
        <w:ind w:left="0"/>
        <w:jc w:val="both"/>
      </w:pPr>
      <w:r>
        <w:rPr>
          <w:rFonts w:ascii="Times New Roman"/>
          <w:b w:val="false"/>
          <w:i w:val="false"/>
          <w:color w:val="000000"/>
          <w:sz w:val="28"/>
        </w:rPr>
        <w:t>
      постоянным опасным, запретным зонам и зонам ограничения полетов (включая вид и периоды деятельности, когда это известно) и опознавательным зонам противовоздушной обороны (ADIZ);</w:t>
      </w:r>
    </w:p>
    <w:bookmarkEnd w:id="1377"/>
    <w:bookmarkStart w:name="z1337" w:id="1378"/>
    <w:p>
      <w:pPr>
        <w:spacing w:after="0"/>
        <w:ind w:left="0"/>
        <w:jc w:val="both"/>
      </w:pPr>
      <w:r>
        <w:rPr>
          <w:rFonts w:ascii="Times New Roman"/>
          <w:b w:val="false"/>
          <w:i w:val="false"/>
          <w:color w:val="000000"/>
          <w:sz w:val="28"/>
        </w:rPr>
        <w:t>
      постоянным зонам или маршрутам или их участкам, где существует возможность перехвата;</w:t>
      </w:r>
    </w:p>
    <w:bookmarkEnd w:id="1378"/>
    <w:bookmarkStart w:name="z1338" w:id="1379"/>
    <w:p>
      <w:pPr>
        <w:spacing w:after="0"/>
        <w:ind w:left="0"/>
        <w:jc w:val="both"/>
      </w:pPr>
      <w:r>
        <w:rPr>
          <w:rFonts w:ascii="Times New Roman"/>
          <w:b w:val="false"/>
          <w:i w:val="false"/>
          <w:color w:val="000000"/>
          <w:sz w:val="28"/>
        </w:rPr>
        <w:t>
      2) местоположения, частот, позывных идентификаторов, известных отклонений, периодов технического обслуживания радионавигационных средств, средств связи наблюдения;</w:t>
      </w:r>
    </w:p>
    <w:bookmarkEnd w:id="1379"/>
    <w:bookmarkStart w:name="z1339" w:id="1380"/>
    <w:p>
      <w:pPr>
        <w:spacing w:after="0"/>
        <w:ind w:left="0"/>
        <w:jc w:val="both"/>
      </w:pPr>
      <w:r>
        <w:rPr>
          <w:rFonts w:ascii="Times New Roman"/>
          <w:b w:val="false"/>
          <w:i w:val="false"/>
          <w:color w:val="000000"/>
          <w:sz w:val="28"/>
        </w:rPr>
        <w:t>
      3) схем полетов в зоне ожидания, захода на посадку, прибытия и вылета, снижения шума и других соответствующих правил ОВД;</w:t>
      </w:r>
    </w:p>
    <w:bookmarkEnd w:id="1380"/>
    <w:bookmarkStart w:name="z1340" w:id="1381"/>
    <w:p>
      <w:pPr>
        <w:spacing w:after="0"/>
        <w:ind w:left="0"/>
        <w:jc w:val="both"/>
      </w:pPr>
      <w:r>
        <w:rPr>
          <w:rFonts w:ascii="Times New Roman"/>
          <w:b w:val="false"/>
          <w:i w:val="false"/>
          <w:color w:val="000000"/>
          <w:sz w:val="28"/>
        </w:rPr>
        <w:t>
      4) эшелонов перехода, абсолютных (относительных) высот перехода и абсолютных (относительных) минимальных высот в секторе;</w:t>
      </w:r>
    </w:p>
    <w:bookmarkEnd w:id="1381"/>
    <w:bookmarkStart w:name="z1341" w:id="1382"/>
    <w:p>
      <w:pPr>
        <w:spacing w:after="0"/>
        <w:ind w:left="0"/>
        <w:jc w:val="both"/>
      </w:pPr>
      <w:r>
        <w:rPr>
          <w:rFonts w:ascii="Times New Roman"/>
          <w:b w:val="false"/>
          <w:i w:val="false"/>
          <w:color w:val="000000"/>
          <w:sz w:val="28"/>
        </w:rPr>
        <w:t>
      5) метеорологических средств (включая радиовещательные передачи) и правил;</w:t>
      </w:r>
    </w:p>
    <w:bookmarkEnd w:id="1382"/>
    <w:bookmarkStart w:name="z1342" w:id="1383"/>
    <w:p>
      <w:pPr>
        <w:spacing w:after="0"/>
        <w:ind w:left="0"/>
        <w:jc w:val="both"/>
      </w:pPr>
      <w:r>
        <w:rPr>
          <w:rFonts w:ascii="Times New Roman"/>
          <w:b w:val="false"/>
          <w:i w:val="false"/>
          <w:color w:val="000000"/>
          <w:sz w:val="28"/>
        </w:rPr>
        <w:t>
      6) ВПП и КПТ;</w:t>
      </w:r>
    </w:p>
    <w:bookmarkEnd w:id="1383"/>
    <w:bookmarkStart w:name="z1343" w:id="1384"/>
    <w:p>
      <w:pPr>
        <w:spacing w:after="0"/>
        <w:ind w:left="0"/>
        <w:jc w:val="both"/>
      </w:pPr>
      <w:r>
        <w:rPr>
          <w:rFonts w:ascii="Times New Roman"/>
          <w:b w:val="false"/>
          <w:i w:val="false"/>
          <w:color w:val="000000"/>
          <w:sz w:val="28"/>
        </w:rPr>
        <w:t>
      7) РД и перронов;</w:t>
      </w:r>
    </w:p>
    <w:bookmarkEnd w:id="1384"/>
    <w:bookmarkStart w:name="z1344" w:id="1385"/>
    <w:p>
      <w:pPr>
        <w:spacing w:after="0"/>
        <w:ind w:left="0"/>
        <w:jc w:val="both"/>
      </w:pPr>
      <w:r>
        <w:rPr>
          <w:rFonts w:ascii="Times New Roman"/>
          <w:b w:val="false"/>
          <w:i w:val="false"/>
          <w:color w:val="000000"/>
          <w:sz w:val="28"/>
        </w:rPr>
        <w:t>
      8) наземных эксплуатационных процедур на аэродроме (включая процедуры на случай слабой видимости);</w:t>
      </w:r>
    </w:p>
    <w:bookmarkEnd w:id="1385"/>
    <w:bookmarkStart w:name="z1345" w:id="1386"/>
    <w:p>
      <w:pPr>
        <w:spacing w:after="0"/>
        <w:ind w:left="0"/>
        <w:jc w:val="both"/>
      </w:pPr>
      <w:r>
        <w:rPr>
          <w:rFonts w:ascii="Times New Roman"/>
          <w:b w:val="false"/>
          <w:i w:val="false"/>
          <w:color w:val="000000"/>
          <w:sz w:val="28"/>
        </w:rPr>
        <w:t>
      9) светосигнального оборудования зоны приближения и ВПП;</w:t>
      </w:r>
    </w:p>
    <w:bookmarkEnd w:id="1386"/>
    <w:bookmarkStart w:name="z1346" w:id="1387"/>
    <w:p>
      <w:pPr>
        <w:spacing w:after="0"/>
        <w:ind w:left="0"/>
        <w:jc w:val="both"/>
      </w:pPr>
      <w:r>
        <w:rPr>
          <w:rFonts w:ascii="Times New Roman"/>
          <w:b w:val="false"/>
          <w:i w:val="false"/>
          <w:color w:val="000000"/>
          <w:sz w:val="28"/>
        </w:rPr>
        <w:t>
      10) эксплуатационных минимумов аэродрома, если они публикуются государством;</w:t>
      </w:r>
    </w:p>
    <w:bookmarkEnd w:id="1387"/>
    <w:bookmarkStart w:name="z1347" w:id="1388"/>
    <w:p>
      <w:pPr>
        <w:spacing w:after="0"/>
        <w:ind w:left="0"/>
        <w:jc w:val="both"/>
      </w:pPr>
      <w:r>
        <w:rPr>
          <w:rFonts w:ascii="Times New Roman"/>
          <w:b w:val="false"/>
          <w:i w:val="false"/>
          <w:color w:val="000000"/>
          <w:sz w:val="28"/>
        </w:rPr>
        <w:t>
      11) местоположения, высот и освещения препятствий для навигации;</w:t>
      </w:r>
    </w:p>
    <w:bookmarkEnd w:id="1388"/>
    <w:bookmarkStart w:name="z1348" w:id="1389"/>
    <w:p>
      <w:pPr>
        <w:spacing w:after="0"/>
        <w:ind w:left="0"/>
        <w:jc w:val="both"/>
      </w:pPr>
      <w:r>
        <w:rPr>
          <w:rFonts w:ascii="Times New Roman"/>
          <w:b w:val="false"/>
          <w:i w:val="false"/>
          <w:color w:val="000000"/>
          <w:sz w:val="28"/>
        </w:rPr>
        <w:t>
      12) часов работы аэродромов, средств и служб;</w:t>
      </w:r>
    </w:p>
    <w:bookmarkEnd w:id="1389"/>
    <w:bookmarkStart w:name="z1349" w:id="1390"/>
    <w:p>
      <w:pPr>
        <w:spacing w:after="0"/>
        <w:ind w:left="0"/>
        <w:jc w:val="both"/>
      </w:pPr>
      <w:r>
        <w:rPr>
          <w:rFonts w:ascii="Times New Roman"/>
          <w:b w:val="false"/>
          <w:i w:val="false"/>
          <w:color w:val="000000"/>
          <w:sz w:val="28"/>
        </w:rPr>
        <w:t>
      13) таможенных, иммиграционных и санитарных служб;</w:t>
      </w:r>
    </w:p>
    <w:bookmarkEnd w:id="1390"/>
    <w:bookmarkStart w:name="z1350" w:id="1391"/>
    <w:p>
      <w:pPr>
        <w:spacing w:after="0"/>
        <w:ind w:left="0"/>
        <w:jc w:val="both"/>
      </w:pPr>
      <w:r>
        <w:rPr>
          <w:rFonts w:ascii="Times New Roman"/>
          <w:b w:val="false"/>
          <w:i w:val="false"/>
          <w:color w:val="000000"/>
          <w:sz w:val="28"/>
        </w:rPr>
        <w:t>
      14) временных опасных, запретных зон и зон ограничения полетов, а также опасных для навигации условий, военных учений и массовых полетов воздушных судов;</w:t>
      </w:r>
    </w:p>
    <w:bookmarkEnd w:id="1391"/>
    <w:bookmarkStart w:name="z1351" w:id="1392"/>
    <w:p>
      <w:pPr>
        <w:spacing w:after="0"/>
        <w:ind w:left="0"/>
        <w:jc w:val="both"/>
      </w:pPr>
      <w:r>
        <w:rPr>
          <w:rFonts w:ascii="Times New Roman"/>
          <w:b w:val="false"/>
          <w:i w:val="false"/>
          <w:color w:val="000000"/>
          <w:sz w:val="28"/>
        </w:rPr>
        <w:t>
      15) временных зон или маршрутов или их участков, где существует возможность перехвата;</w:t>
      </w:r>
    </w:p>
    <w:bookmarkEnd w:id="1392"/>
    <w:bookmarkStart w:name="z1352" w:id="1393"/>
    <w:p>
      <w:pPr>
        <w:spacing w:after="0"/>
        <w:ind w:left="0"/>
        <w:jc w:val="both"/>
      </w:pPr>
      <w:r>
        <w:rPr>
          <w:rFonts w:ascii="Times New Roman"/>
          <w:b w:val="false"/>
          <w:i w:val="false"/>
          <w:color w:val="000000"/>
          <w:sz w:val="28"/>
        </w:rPr>
        <w:t>
      16) новых аэродромов, предназначенных для выполнения международных полетов по ППП;</w:t>
      </w:r>
    </w:p>
    <w:bookmarkEnd w:id="1393"/>
    <w:bookmarkStart w:name="z1353" w:id="1394"/>
    <w:p>
      <w:pPr>
        <w:spacing w:after="0"/>
        <w:ind w:left="0"/>
        <w:jc w:val="both"/>
      </w:pPr>
      <w:r>
        <w:rPr>
          <w:rFonts w:ascii="Times New Roman"/>
          <w:b w:val="false"/>
          <w:i w:val="false"/>
          <w:color w:val="000000"/>
          <w:sz w:val="28"/>
        </w:rPr>
        <w:t>
      17) новых ВПП, предназначенных для выполнения полетов по ППП на международных аэродромах;</w:t>
      </w:r>
    </w:p>
    <w:bookmarkEnd w:id="1394"/>
    <w:bookmarkStart w:name="z1354" w:id="1395"/>
    <w:p>
      <w:pPr>
        <w:spacing w:after="0"/>
        <w:ind w:left="0"/>
        <w:jc w:val="both"/>
      </w:pPr>
      <w:r>
        <w:rPr>
          <w:rFonts w:ascii="Times New Roman"/>
          <w:b w:val="false"/>
          <w:i w:val="false"/>
          <w:color w:val="000000"/>
          <w:sz w:val="28"/>
        </w:rPr>
        <w:t>
      18) схем и структуры сети маршрутов ОВД.</w:t>
      </w:r>
    </w:p>
    <w:bookmarkEnd w:id="13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обеспечения</w:t>
            </w:r>
            <w:r>
              <w:br/>
            </w:r>
            <w:r>
              <w:rPr>
                <w:rFonts w:ascii="Times New Roman"/>
                <w:b w:val="false"/>
                <w:i w:val="false"/>
                <w:color w:val="000000"/>
                <w:sz w:val="20"/>
              </w:rPr>
              <w:t>аэронавигационной информацией</w:t>
            </w:r>
            <w:r>
              <w:br/>
            </w:r>
            <w:r>
              <w:rPr>
                <w:rFonts w:ascii="Times New Roman"/>
                <w:b w:val="false"/>
                <w:i w:val="false"/>
                <w:color w:val="000000"/>
                <w:sz w:val="20"/>
              </w:rPr>
              <w:t>в гражданской авиации</w:t>
            </w:r>
          </w:p>
        </w:tc>
      </w:tr>
    </w:tbl>
    <w:p>
      <w:pPr>
        <w:spacing w:after="0"/>
        <w:ind w:left="0"/>
        <w:jc w:val="left"/>
      </w:pPr>
      <w:r>
        <w:rPr>
          <w:rFonts w:ascii="Times New Roman"/>
          <w:b/>
          <w:i w:val="false"/>
          <w:color w:val="000000"/>
        </w:rPr>
        <w:t xml:space="preserve"> Составители исходной аэронавигационной информации и аэронавигационных данных в соответствии с разделами AIP</w:t>
      </w:r>
    </w:p>
    <w:p>
      <w:pPr>
        <w:spacing w:after="0"/>
        <w:ind w:left="0"/>
        <w:jc w:val="both"/>
      </w:pPr>
      <w:r>
        <w:rPr>
          <w:rFonts w:ascii="Times New Roman"/>
          <w:b w:val="false"/>
          <w:i w:val="false"/>
          <w:color w:val="ff0000"/>
          <w:sz w:val="28"/>
        </w:rPr>
        <w:t xml:space="preserve">
      Сноска. Приложение 8 - в редакции приказа и.о. Министра транспорта РК от 04.01.2024 </w:t>
      </w:r>
      <w:r>
        <w:rPr>
          <w:rFonts w:ascii="Times New Roman"/>
          <w:b w:val="false"/>
          <w:i w:val="false"/>
          <w:color w:val="ff0000"/>
          <w:sz w:val="28"/>
        </w:rPr>
        <w:t>№ 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и пункты сборника аэронавигационной информации Республики Казахстан (далее - AIP)</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гражданской авиации или структурное подразделение уполномоченной организации в сфере гражданской авиации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1 (GEN) – Общие положения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0.1 Предисловие</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АНО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0.2 Регистрация поправок к AIP</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0.3 Регистрация дополнений к AIP</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0.4 Контрольный перечень страниц AIP</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0.5 Перечень поправок к AIP, внесенных от руки</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0.6 Содержание части 1.</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 — Национальные правила и требования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1.1 Назначенные полномочные органы</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в сфере гражданской авиации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1.2 Прилет, транзит и вылет воздушных судов</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1.3 Прибытие, транзит и убытие пассажиров и экипажа</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1.4 Ввоз, транзит и вывоз груза</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1.5 Оборудование, приборы и полетная документация воздушного судна</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1.6 Краткое изложение национальных правил и международных соглашений/конвенций</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1.7 Различия со Стандартами, Рекомендуемой практикой и Правилами ИКАО.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Уполномоченная организация в сфере гражданской авиации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 — Таблицы и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2.1 Система измерения, маркировочные знаки воздушных судов, праздники</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АНО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2.2 Сокращения, используемые в изданиях AIP</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2.3 Условные знаки на картах</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2.4 Индексы местоположения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2.5 Перечень радионавигационных средств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2.6 Перевод единиц измерения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2.7 Восход/заход солнца</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 — Обслуживание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3.1 Аэронавигационное информационное обслуживание</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АНО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3.2 Аэронавигационные карты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3.3 Обслуживание воздушного движения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3.4 Службы связи и навигационные службы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3.5 Метеорологическое обслуживание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3.6 Поиск и спасание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Уполномоченная организация в сфере гражданской авиации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4. — Аэродромные / вертодромные сборы и сборы за аэронавигационное обслуживание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4.1 Аэродромные / вертодромные сборы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Эксплуатант аэродрома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4.2 Сборы за аэронавигационное обслуживание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АНО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2 (ENR) - Маршрут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0 Содержание части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АНО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 — Общие правила и процедуры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1.1 Общие правила</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Уполномоченная организация в сфере гражданской авиации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1.2 Правила визуальных полетов</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1.3 Правила полетов по приборам</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1.4 Классификация и описание воздушного пространства ОВД</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1.5 Схемы полетов в зоне ожидания, при заходе на посадку и вылете</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1.6 Обслуживание ОВД на основе наблюдения и правила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1, 2.1, 2.2, 2.3 - Уполномоченная организация в сфере гражданской авиации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2.4, 3 – поставщик АНО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1.7 Порядок установки высотомера</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Уполномоченная организация в сфере гражданской авиации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1.8 Дополнительные региональные правила</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1.9 Управление потоками воздушного движения и организация воздушного пространства</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1.10 Планирование полетов</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1.11 Адресация сообщений о планах полетов</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1.12 Перехват гражданских воздушных судов</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1.13 Незаконное вмешательство</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1.14 Инциденты, связанные с воздушным движением</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2. — Воздушное пространство ОВД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2.1 РПИ, район полетной информации верхнего воздушного пространства, узловой диспетчерский район и диспетчерский район</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АНО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2.2 Прочие типы регулируемого воздушного пространства</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3. — Маршруты ОВД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3.1 Маршруты обычной навигации</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АНО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3.2 Маршруты зональной навигации</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3.3 Прочие маршруты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3.4 Ожидание на маршруте</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4. — Радионавигационные средства/системы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4.1 Радионавигационные средства на маршруте</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АНО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4.2 Специальные навигационные системы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4.3 Глобальная навигационная спутниковая система (GNSS)</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4.4 Обозначения кодовых названий для основных точек</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4.5 Наземные аэронавигационные огни на маршруте</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 — Аэронавигационные предупреждения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5.1 Запретные зоны, зоны ограничения полетов и опасные зоны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 части запретных зон – Уполномоченный орган в сфере государственной авиации;</w:t>
            </w:r>
          </w:p>
          <w:p>
            <w:pPr>
              <w:spacing w:after="20"/>
              <w:ind w:left="20"/>
              <w:jc w:val="both"/>
            </w:pPr>
            <w:r>
              <w:rPr>
                <w:rFonts w:ascii="Times New Roman"/>
                <w:b w:val="false"/>
                <w:i w:val="false"/>
                <w:color w:val="000000"/>
                <w:sz w:val="20"/>
              </w:rPr>
              <w:t>
2) В части зон ограничения полетов и опасных зон – Главный центр управления воздушным движением уполномоченного органа в сфере государственной авиации.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5.2 Военные учения, зоны учений и опознавательная зона ПВО (ADIZ)</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центр управления воздушным движением уполномоченного органа в сфере государственной авиации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5.3 Другие виды деятельности, представляющие опасность, и другие виды потенциальной опасности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Уполномоченная организация в сфере гражданской авиации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5.5 Авиационные спортивные и развлекательные мероприятия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центр управления воздушным движением уполномоченного органа в сфере государственной авиации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5.6 Миграция птиц и зоны с чувствительной фауной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Уполномоченная организация в сфере гражданской авиации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6. — Маршрутные карты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АНО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3 (AD) – Аэродромы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0.1 Содержание части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АНО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 — Введение к аэродромам/вертодромам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1.1 Предоставление аэродромов/вертодромов и условия их использования</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Уполномоченная организация в сфере гражданской авиации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1.2 Аварийно-спасательная и противопожарная службы и план на случай выпадения снега</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1.3 Индекс аэродромов и вертодромов</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1.4 Группирование аэродромов/вертодромов</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1.5 Состояние сертификации аэродромов</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 — Аэродромы (международные и национальные)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 Индекс местоположения и название аэродрома</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Эксплуатант аэродрома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 Географические и административные данные по аэродрому</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2.3 Часы работы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2.4 Службы и средства по обслуживанию</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2.5 Средства для обслуживания пассажиров</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2.6 Аварийно-спасательные и противопожарные службы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2.7 Сезонное использование оборудования: удаление осадков</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2.8 Данные по перронам, РД и местам/пунктам проверок</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2.9 Система управления наземным движением и контроля за ним и соответствующие маркировочные знаки</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2.10 Аэродромные препятствия</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2.11 Предоставляемая метеорологическая информация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АНО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2.12 Физические характеристики ВПП</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Эксплуатант аэродрома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2.13 Объявленные дистанции</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2.14 Огни приближения и огни ВПП</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2.15 Прочие огни и резервный источник электропитания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2.16 Зона посадки вертолетов</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2.17 Воздушное пространство ОВД</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АНО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2.18 Средства связи ОВД</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2.19 Радионавигационные средства и средства посадки</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2.20 Местные правила использования аэродрома</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Эксплуатант аэродрома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2.21 Эксплуатационные приемы снижения шума</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2.22 Правила полетов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АНО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2.23 Дополнительная информация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Эксплуатант аэродрома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2.24 Относящиеся к аэродрому карты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карта аэродрома/вертодрома (ИКАО)</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АНО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карта размещения на стоянку/стыковки воздушных судов (ИКАО)</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карта аэродромного наземного движения (ИКАО)</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карта аэродромных препятствий, тип А (ИКАО) (для каждой ВПП)</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карта местности для точного захода на посадку (ИКАО) (ВПП для точного захода на посадку по категориям II и III)</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карта района (ИКАО) (маршруты вылета и транзитные маршруты)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карта стандартного вылета по приборам (ИКАО), текстовое описание маршрутов вылета</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карта района (ИКАО) (маршруты прибытия и транзитные маршруты)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карта стандартного прибытия по приборам (ИКАО), текстовое описание маршрутов прибытия</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обзорная карта минимальных абсолютных высот ОВД (ИКАО)</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карта захода на посадку по приборам (ИКАО) (для каждой ВПП и каждой схемы)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карта визуального захода на посадку (ИКАО)</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аэронавигационная карта масштаба 1:500 000 (ИКАО)</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маршрутная карта (ИКАО)</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данные о концентрации птиц в окрестностях аэродрома.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Эксплуатант аэродрома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2.25 Препятствия, выступающие за поверхность визуального участка (VSS)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АНО</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