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b3acf" w14:textId="aab3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открытых данных Центральной избирательной комиссии Республики Казахстан, размещаемых на интернет-портале открытых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Председателя Центральной избирательной комиссии Республики Казахстан от 26 июня 2017 года № 15/165. Зарегистрировано в Министерстве юстиции Республики Казахстан 4 августа 2017 года № 15440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информатизации",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 открытых данных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Центральной избирательной комиссии Республики Казахстан, размещаемых на интернет-портале открытых данных.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Отделу организации избирательного процесса и обеспечения деятельности членов ЦИК аппарата Центральной избирательной комиссии Республики Казахстан в установленном законодательством Республики Казахстан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постановления;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постановления направление его копии на официальное опубликование в Эталонный контрольный банк нормативных правовых актов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члена Центральной избирательной комиссии Республики Казахстан Сулеймен Л.Ж.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Мельдешов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июня 2017 года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2017 года № 15/165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открытых данных Центральной избирательной комиссии Республики Казахстан размещаемых на интернет-портале открытых данных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4479"/>
        <w:gridCol w:w="1201"/>
        <w:gridCol w:w="1381"/>
        <w:gridCol w:w="1079"/>
        <w:gridCol w:w="3144"/>
      </w:tblGrid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подразделение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Сведения о местах расположения и контактах областных, городов Астана и Алматы избирательных комиссий, а также о количестве окружных и участковых избирательных комиссий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год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15 января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организации избирательного процесса и обеспечения деятельности членов ЦИК (далее – Отдел)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избирательных округов по выборам депутатов маслихатов Республики Казахстан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количестве избираемых акимов городов районного значения, сельских округов, поселков и сел, не входящих в состав сельского округа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4 года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4 года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состоявшихся в Республике Казахстан выборов и референдумов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 прошедших выборов Президента Республики Казахстан за последние 10 лет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кандидатах на должность Президента Республики Казахстан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выборов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политических партиях, принимающих участие в выборах депутатов Мажилиса Парламента Республики Казахстан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выборов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кандидатов в депутаты Сената Парламента Республики Казахстан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выборов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3 года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кандидатов в депутаты Мажилиса Парламента Республики Казахстан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выборов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Зарегистрированные партийные списки кандидатов в депутаты Мажилиса Парламента Республики Казахстан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выборов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прошедших выборов депутатов Сената Парламента Республики Казахстан за последние 6 лет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3 года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3 года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прошедших выборов депутатов Мажилиса Парламента Республики Казахстан за последние 10 лет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прошедших выборов депутатов маслихатов Республики Казахстан за последние 10 лет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прошедших выборов акимов городов районного значения, сельских округов и сел Республики Казахстан за последние 10 лет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4 года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4 года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обращениям физических и юридических лиц, поступивших в Центральную избирательную комиссию Республики Казахстан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"/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нормативных правовых актов Центральной избирательной комиссии Республики Казахстан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6"/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поступлении средств в избирательные фонды кандидатов на должность Президента и расходовании этих средств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выборов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внутреннего администрирования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7"/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поступлении средств в избирательные фонды политических партий и расходовании этих средств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выборов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5 лет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внутреннего администрирования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8"/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международных организаций, сотрудничающих с Центральной избирательной комиссии Республики Казахстан, предмет сотрудничества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аналитики – внешних связей и протокола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"/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Экспертно-методического совета при Центральной избирательной комиссии Республики Казахстан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аналитики – внешних связей и протокола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0"/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Центральной избирательной комиссии Республики Казахстан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внутреннего администрирования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1"/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аппарата Центральной избирательной комиссии Республики Казахстан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внутреннего администрирования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2"/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вакантных должностях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внутреннего администрирования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3"/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граждан руководством Центральной избирательной комиссии Республики Казахстан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внутреннего администрирования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4"/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приема граждан уполномоченным по этике Центральной избирательной комиссии Республики Казахстан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внутреннего администрирования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