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c2419" w14:textId="bbc2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27 марта 2015 года № 355 "Об утверждении Положения о квалификационных комиссиях, Правил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14 июня 2017 года № 350. Зарегистрирован в Министерстве юстиции Республики Казахстан 7 августа 2017 года № 15442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27 марта 2015 года № 355 "Об утверждении Положения о квалификационных комиссиях, Правил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Казахстан" (зарегистрированный в Реестре государственной регистрации нормативных правовых актов за № 11234, опубликованный 22 июня 2015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Казахстан, утвержденных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документ, удостоверяющий личность (оригинал предоставляется для идентификации личности);";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Заявление о проведении дипломирования лиц командного состава судов, подлежащих государственной регистрации в Государственном судовом реестре Республики Казахстан, рассматривается территориальным подразделением не позднее двадцати двух рабочих дней со дня подачи заявления.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Территориальное подразделение отказывает в дипломировании лиц командного состава судов по следующим основаниям: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установление недостоверности документов, представленных дипломируемым, и (или) данных (сведений), содержащихся в них;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несоответствие дипломируемого и (или) представленных материалов, данных и сведений, необходимых для дипломирования лиц командного состава судов, подлежащих государственной регистрации в Государственном судовом реестре Республики Казахстан, требованиям, установленными настоящими Правилами и </w:t>
      </w:r>
      <w:r>
        <w:rPr>
          <w:rFonts w:ascii="Times New Roman"/>
          <w:b w:val="false"/>
          <w:i w:val="false"/>
          <w:color w:val="000000"/>
          <w:sz w:val="28"/>
        </w:rPr>
        <w:t>Разрешительными 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перечнем документов, подтверждающих соответствие им, для выдачи профессионального диплома и справки о прохождении аттестации для лиц командного состава судов, утверждҰнными приказом Министра по инвестициям и развитию Республики Казахстан от 19 октября 2015 года № 995 (зарегистрированный в Реестре государственной регистрации нормативных правовых актов за № 12824) (далее – Правила и Разрешительные требования).";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документ, удостоверяющий личность (оригинал предоставляется для идентификации личности);";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документ, удостоверяющий личность (оригинал предоставляется для идентификации личности);";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"27. Заявление о проведении аттестации лиц командного состава судов, подлежащих государственной регистрации в Государственном судовом реестре Республики Казахстан, рассматривается территориальным подразделением не позднее двадцати двух рабочих дней со дня подачи заявления.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Территориальное подразделение отказывает в аттестации лиц командного состава судов по следующим основаниям: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установление недостоверности документов, представленных аттестуемым, и (или) данных (сведений), содержащихся в них;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несоответствие аттестуемого и (или) представленных материалов, данных и сведений, необходимых для аттестации лиц командного состава судов, подлежащих государственной регистрации в Государственном судовом реестре Республики Казахстан, требованиям, установленными настоящими Правилами и </w:t>
      </w:r>
      <w:r>
        <w:rPr>
          <w:rFonts w:ascii="Times New Roman"/>
          <w:b w:val="false"/>
          <w:i w:val="false"/>
          <w:color w:val="000000"/>
          <w:sz w:val="28"/>
        </w:rPr>
        <w:t>Разрешительными требованиями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документ, удостоверяющий личность (оригинал предоставляется для идентификации личности);".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транспорта Министерства по инвестициям и развитию Республики Казахстан обеспечить: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по инвестициям и развитию Республики Казахстан;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 июня 2017 года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Е. Сагадиев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 июня 2017 года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Е. Биртанов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 июня 2017 года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 июня 2017 года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