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279c" w14:textId="6b92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повышения продуктивности и качества продукции аквакультуры (рыбоводства)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9 июня 2017 года № 237. Зарегистрирован в Министерстве юстиции Республики Казахстан 7 августа 2017 года № 15452. Утратил силу приказом Заместителя Премьер-Министра Республики Казахстан - Министра сельского хозяйства Республики Казахстан от 4 октября 2018 года № 408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РК - Министра сельского хозяйства РК от 04.10.2018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8 июля 2005 года "О государственном регулировании развития агропромышленного комплекса и сельских территорий",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повышения продуктивности и качества продукции аквакультуры (рыбоводства).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сельского хозяйства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−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27 июня 2017 года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 июля 2017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2017 года № 237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субсидирования повышения продуктивности и качества продукции аквакультуры (рыбоводства)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субсидирования повышения продуктивности и качества продукции аквакультуры (рыбоводства) (далее – Правила) определяют порядок предоставления бюджетных субсидий на повышение продуктивности и качества продукции аквакультуры (рыбоводства) (далее – субсидии) товаропроизводителям и иным физическим и юридическим лицам, занимающимся аквакультурой (рыбоводством) (далее – товаропроизводители) за счет и в пределах средств, предусмотренных в местном бюджете на соответствующий финансовый год.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аквакультура – искусственное воспроизводство и культивирование рыбных ресурсов и других водных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рыбоводство – направление аквакультуры по искусственному воспроизводству и культивированию рыб в целях предпринимательской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Заместителя Премьер-Министра РК - Министра сельского хозяйства РК от 11.01.2018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Субсидии предназначаются товаропроизводителям для снижения себестоимости продукции аквакультуры (рыбоводства) на возмещение 30 % расходов, учитываемых в соответствии с законодательством Республики Казахстан о бухгалтерском учете и финансовой отчетности, на приобретение кормов, используемых при выращивании осетровых, лососевых и карповых видов рыб и их гибридов.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Норматив расхода кормов на производство 1 (одного) килограмма продукции аквакультуры (рыбоводства), используемый при определении размера бюджетных субсидий,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Предложения по объемам субсидирования пронумеровываются, прошнуровываются, скрепляются печатью и в двух экземплярах предоставляются управлениями сельского хозяйства местных исполнительных органов области, города республиканского значения, столицы (далее – Управление) на одобрение в Министерство сельского хозяйства Республики Казахстан (далее – Министерство) сопроводительным письмом за подписью акима области, города республиканского значения, столицы, в случае его отсутствия лицом, исполняющим его обязанности не позднее 20 января соответствующего года.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рассматривает представленные объемы субсидирования на соответствие прогнозным показателям Государственной программы развития агропромышленного комплекса Республики Казахстан на 2017-2021 годы, утвержденной Указом Президента Республики Казахстан от 14 февраля 2017 года № 420.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решения Министерство возвращает соответствующим сопроводительным письмом один экземпляр объемов субсидирования не позднее 25 января соответствующего года.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решения Министерство письмом с мотивированным обоснованием направляет на доработку оба экземпляра объемов субсидирования не позднее 25 января соответствующего года.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Доработанные предложения по объемам субсидирования в двух экземплярах предоставляются сопроводительным письмом за подписью акима области, города республиканского значения, столицы, в случае его отсутствия, лицом, исполняющим его обязанности на повторное одобрение в Министерство не позднее 30 января соответствующего года.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возвращает соответствующим сопроводительным письмом один экземпляр одобренных объемов субсидирования не позднее 5 февраля соответствующего года.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субсидирования не позднее 10 февраля утверждаются постановлением местного исполнительного органа области, города республиканского значения, столицы.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утверждения постановления, местный исполнительный орган области, города республиканского значения, столицы в течение двух рабочих дней размещает его на своем официальном интернет-ресурсе и в течение двух рабочих дней уведомляет Министерство о его размещении. Министерство сверяет объемы субсидирования на предмет соответствия их ранее одобренным объемам субсидирования.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Субсидированию не подлежат: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продукция аквакультуры (рыбоводства), приобретенная товаропроизводителями у других физических и (или) юридических лиц для дальнейшей ее перепродажи и (или) переработки;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корма для рыб, приобретенные товаропроизводителями у других физических и (или) юридических лиц для дальнейшей их перепродажи;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продукция аквакультуры (рыбоводства), реализованная товаропроизводителями по бартеру, в счет взаиморасчетов или ранее просубсидированная;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выращенная рыба и реализация продукции из нее в период действия карантина или ограничительных мероприятий по особо опасным болезням рыб.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Субсидии выплачиваются товаропроизводителям только за фактические объемы: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выращенной рыбы и реализованной для переработки;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выращенной рыбы и реализованной через торговую сеть.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Требованием для получения субсидий является обеспечение производства продукции рыбоводства в объеме не ниже предшествующего года.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не распространяется на товаропроизводителей в первый год деятельности в сфере рыбоводства.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Товаропроизводители, планирующие получить субсидии, не позднее 1 февраля соответствующего года предоставляют в отдел сельского хозяйства местного исполнительного органа соответствующего района или города областного значения (далее - Отдел) сведения по товаропроизводителям, занимающимся аквакультурой (рыбоводством)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Не позднее 3 февраля соответствующего года Отдел сводит сведения о товаропроизводителях, занимающихся аквакультурой (рыбоводством) (далее – Сводный перечень) по району (городу областного значения) и направляет в Управление. Сводный перечень по области направляется Управлением в Министерство не позднее 5 февраля соответствующего года.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расчета субсидий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Сумма причитающейся субсидии на корма для рыб рассчитывается исходя из заявок товаропроизводителей по следующей формуле: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= Оп х Нр х Скорма х 30 % , где: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сумма причитающейся субсидии на корма для рыб,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 – объем продукции аквакультуры (рыбоводства), килограмм;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Нр – норматив расхода кормов на производство 1 (одного) килограмма продукции аквакультуры (рыбоводства), используемый при определении размера бюджетных субсидий,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Скорма – стоимость корма для рыб за один килограмм, тенге.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стоимости корма для рыб, упаковки, маркировки и транспортных расходов до пункта назначения (отпуска) в соответствующем регионе республики не учитывается сумма налога на добавленную стоимость.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Сумма выделяемых субсидий на корма для рыб из расчета расхода на 1 (один) килограмм продукции аквакультуры (рыбоводства) не должна превышать для: лососевых и их гибридов 360 тенге; осетровых и их гибридов 300 тенге; карповых и их гибридов 30 тенге.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получения субсидий повышения продуктивности и качества продукции аквакультуры (рыбоводства)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Аким области, города республиканского значения, столицы в течение пятнадцати рабочих дней после введения в действие настоящих Правил и в последующем ежегодно, не позднее 15 января создает комиссию по вопросам субсидирования повышения продуктивности и качества продукции аквакультуры (рыбоводства) (далее – Комиссия), под председательством заместителя акима области, города республиканского значения, столицы курирующего вопросы сельского хозяйства.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Комиссии, создаваемой на уровне областей, входят специалисты Управления, и управления ветеринарии местного исполнительного органа области, города республиканского значения, столицы, территориальных подразделений Комитета лесного хозяйства и животного мира Министерства, а также в состав могут входить депутаты местных представительных органов, представители региональных палат предпринимателей Национальной палаты предпринимателей Республики Казахстан "Атамекен" и республиканской ассоциации общественных объединений рыболовов и субъектов рыбного хозяйства, в установленном порядке аккредитованной в уполномоченном органе в области охраны, воспроизводства и использования животного мира. Рабочим органом Комиссии является Управление. Заседания Комиссии проводятся ежедекадно.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заявок товаропроизводителей начинается с 1 марта и заканчивается 10 декабря соответствующего года.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заявок составляет не более двадцати рабочих дней со дня их приема.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Заместителя Премьер-Министра РК - Министра сельского хозяйства РК от 11.01.2018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получения субсидий товаропроизводители по результатам понесенных затрат на приобретение кормов представляют заявку в бумажном виде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Заявка), в Управление либо в Государственную корпорацию.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Заместителя Премьер-Министра РК - Министра сельского хозяйства РК от 11.01.2018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Товаропроизводители обеспечивают достоверность данных, указанных в Заявке.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 При приеме Заявки Управление или Государственная корпорация проверяет полноту представленных документов.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указанных в Заявке, и (или) документов с истекшим сроком действия выдает расписку об отказе в приеме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Товаропроизводители могут повторно внести исправленную или дополненную Заявку.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Заместителя Премьер-Министра РК - Министра сельского хозяйства РК от 11.01.2018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 Товаропроизводителю при приеме Заявки выдается талон с указанием даты и времени, фамилии и инициалов лица, принявшего Заявку.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Заместителя Премьер-Министра РК - Министра сельского хозяйства РК от 11.01.2018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Управление регистрирует Заявки в день их поступления в отдельном прошнурованном, пронумерованном и скрепленном печатью журнале.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приказа Заместителя Премьер-Министра РК - Министра сельского хозяйства РК от 11.01.2018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Управление за два дня до проведения заседания Комиссии формирует сводный акт по области (города республиканского значения, столице)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на рассмотрение Комиссии.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приказа Заместителя Премьер-Министра РК - Министра сельского хозяйства РК от 11.01.2018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Комиссия в течение двух рабочих дней проверяет Заявку товаропроизводителя на предмет соответствия критериям и требованиям, указанным в пунктах 6, 7 и 8 настоящих Правил.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Заместителя Премьер-Министра РК - Министра сельского хозяйства РК от 11.01.2018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положительного решения о предоставлении субсидии товаропроизводителю по итогам заседания Комиссии Управление в течение одного рабочего дня составляет проект протокола и перечень товаропроизводителей, по которым принято положительное решение по форме 1,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одного рабочего дня после подписания протокола заседания Комиссии, Управление формирует и направляет уведомление о предоставлении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товаропроизводителя.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приказа Заместителя Премьер-Министра РК - Министра сельского хозяйства РК от 11.01.2018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отрицательного решения о предоставлении субсидии товаропроизводителю по итогам заседания Комиссии Управление в течение одного рабочего дня составляет проект протокола и перечень товаропроизводителей, по которым принято отрицательное решение с указанием причин их непредставления по форме 2,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Отрицательное решение в предоставлении субсидий принимается по основаниям, установленным подпунктами 1), 2) и 4) пункта 2 статьи 19-1 Закона Республики Казахстан от 15 апреля 2013 года "О государственных услугах".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приказа Заместителя Премьер-Министра РК - Министра сельского хозяйства РК от 11.01.2018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Протокол подписывается членами Комиссии в течение одного рабочего дня.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приказа Заместителя Премьер-Министра РК - Министра сельского хозяйства РК от 11.01.2018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 Управление в течение одного рабочего дня после дня подписания протокола заседания Комиссии формирует уведомление о результатах рассмотрения Заявки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индивидуально по каждому товаропроизводителю (заявителю) с кратким описанием результатов рассмотрения для последующей передачи товаропроизводителю (заявителю) в течение одного рабочего дня.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Заявки через Государственную корпорацию уведомление о результатах рассмотрения Заявки направляется в Государственную корпорацию.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филиал Государственной корпорации, день приема документов не входит в срок оказания государственной услуги, при этом результат оказания государственной услуги Управлением предоставляется в филиал Государственной корпорации за день до окончания срока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приказа Заместителя Премьер-Министра РК - Министра сельского хозяйства РК от 11.01.2018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Отчетность по субсидированию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Управление по итогам рассмотрения Заявок ежедекадно публикует информацию о результатах рассмотрения Заявок товаропроизводителей на получение субсидий с указанием наименования товаропроизводителя и решения Комиссии, на официальном интернет-ресурсе местных исполнительных органов области, города республиканского значения, столицы.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направляет в Министерство отчет по освоению бюджетных средств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ежемесячно в срок до пятого числа месяца следующего за отчетным и информацию о выплате субсидий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ежегодно в срок до 10 января следующего года за отчетным годом.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аквакультуры (рыбоводства)</w:t>
            </w:r>
          </w:p>
        </w:tc>
      </w:tr>
    </w:tbl>
    <w:bookmarkStart w:name="z7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расхода кормов на производство 1 (одного) килограмма продукции аквакультуры (рыбоводства), используемый при определении размера бюджетных субсидий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8"/>
        <w:gridCol w:w="1878"/>
        <w:gridCol w:w="8544"/>
      </w:tblGrid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64"/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товарной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рыбоводной продукции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расхода кормов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1 (одного) килограмма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продукции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аквакультуры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(рыбоводства),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килограмм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5"/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Лососевые и их гибриды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6"/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 и их гибриды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7"/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Карповые и их гибриды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аквакультуры (рыбоводства)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8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Сведения по товаропроизводителям, занимающимся аквакультурой (рыбоводством)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Отчетный период 20 ___ года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1-РЫБ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ежегодная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Представляют: товаропроизводители, занимающимся аквакультурой (рыбоводством) 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отделы сельского хозяйства местных исполнительных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районов (городов областного значения)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ежегодно, в срок до первого числа (включительно) февраля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за отчетным годом 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2059"/>
        <w:gridCol w:w="2162"/>
        <w:gridCol w:w="691"/>
        <w:gridCol w:w="691"/>
        <w:gridCol w:w="691"/>
        <w:gridCol w:w="714"/>
        <w:gridCol w:w="691"/>
        <w:gridCol w:w="691"/>
        <w:gridCol w:w="1073"/>
        <w:gridCol w:w="1073"/>
        <w:gridCol w:w="1073"/>
      </w:tblGrid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75"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индивидуальный идентификационный номер / бизнес идентификационный номер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(фактический, юридический, телефоны, электронный адрес)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хозяйства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образования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среднегодовая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численность работающих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водоема/проектная мощность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выращиваемые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виды рыб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рыбопосадочного материала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поставщики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кормов для рыб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водоснабжения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9"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      (печать) 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                  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пояснение по заполнению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форме,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предназначенной для сбора административных данных "Сведения по товаропроизводителям,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занимающимся аквакультурой (рыбоводством)". 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"Сведения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занимающимся аквакультурой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(рыбоводством)"</w:t>
            </w:r>
          </w:p>
        </w:tc>
      </w:tr>
    </w:tbl>
    <w:bookmarkStart w:name="z9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по товаропроизводителям, занимающимся аквакультурой (рыбоводством)"</w:t>
      </w:r>
    </w:p>
    <w:bookmarkEnd w:id="81"/>
    <w:bookmarkStart w:name="z9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Основная задача ведения данной формы, предназначенной для сбора административных данных "Сведения по товаропроизводителям, занимающимся аквакультурой (рыбоводством)" (далее - Форма), носит информационный характер о субъектах, занятых в сфере аквакультуры (рыбоводства)".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Заполненная Форма предоставляется в отделы сельского хозяйства местных исполнительных органов районов (городов областного значения). 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Показатели формируются по фактическим данным предыдущего года. 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а в случае его отсутствия – лицо, исполняющее его обязанности.</w:t>
      </w:r>
    </w:p>
    <w:bookmarkEnd w:id="86"/>
    <w:bookmarkStart w:name="z10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2 Формы указывается наименование хозяйства и индивидуальный идентификационный номер или бизнес идентификационный номер.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3 Формы указывается фактический и юридический адрес, телефоны и электронный адрес субъекта.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4 Формы указывается вид хозяйства.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5 Формы указывается год образования.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6 Формы указывается среднегодовая численность работающих.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7 Формы указывается площадь водоема и проектная мощность.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8 Формы указываются выращиваемые виды рыб.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9 Формы указывается источник рыбопосадочного материала.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10 Формы указываются поставщики кормов для рыб.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11 Формы указывается источник водоснабжения.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столбце 12 Формы указывается примечание.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аквакультуры (рыбоводства)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Заместителя Премьер-Министра РК - Министра сельского хозяйства РК от 11.01.2018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  <w:r>
              <w:br/>
            </w:r>
          </w:p>
        </w:tc>
      </w:tr>
    </w:tbl>
    <w:bookmarkStart w:name="z29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bookmarkEnd w:id="99"/>
    <w:bookmarkStart w:name="z29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Товаропроизводитель: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наличии)/  наименование товаропроизводителя)</w:t>
      </w:r>
    </w:p>
    <w:bookmarkEnd w:id="100"/>
    <w:bookmarkStart w:name="z29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ИИН/БИН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(для физического/юридического лица)</w:t>
      </w:r>
    </w:p>
    <w:bookmarkEnd w:id="101"/>
    <w:bookmarkStart w:name="z29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Адрес товаропроизводителя: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региона, населенного пункта)</w:t>
      </w:r>
    </w:p>
    <w:bookmarkEnd w:id="102"/>
    <w:bookmarkStart w:name="z29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Учетный номер хозяйства (при его наличии) ___________________________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7056"/>
        <w:gridCol w:w="3746"/>
        <w:gridCol w:w="387"/>
      </w:tblGrid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04"/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05"/>
        </w:tc>
        <w:tc>
          <w:tcPr>
            <w:tcW w:w="7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формы "1-рыба" статистической отчетности о рыболовстве и аквакультуре с указанием сведений о выращенной и реализованной товарной продукции за предыдущий год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документа(ов)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период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реализованной продукции аквакультуры (рыбоводства) за предшествующий год, тонн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 дата принятия отчета органами статистики (при его наличии)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06"/>
        </w:tc>
        <w:tc>
          <w:tcPr>
            <w:tcW w:w="7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проектную мощность предприятий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реализованной продукции аквакультуры (рыбоводства) за текущий период, тонн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Прогнозный объем производства продукции аквакультуры (рыбоводства) за текущий год, тонн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107"/>
        </w:tc>
        <w:tc>
          <w:tcPr>
            <w:tcW w:w="7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покупку или документы, подтверждающие приобретение кормов или ингредиентов*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или кассового чека/приходного ордера (указывается по каждому чеку/ордеру)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вид приобретенного корма или ингредиентов*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реализовавшей корма или ингредиенты*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приобретенного корма или ингредиентов*, тонн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расхода корма или ингредиентов* на заявляемый объем реализации выращенной рыбы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108"/>
        </w:tc>
        <w:tc>
          <w:tcPr>
            <w:tcW w:w="7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реализацию продукции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документа(ов)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Номер(а) (при его наличии)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указанная в документе(ах)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реализованной продукции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Контрагент (получатель)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109"/>
        </w:tc>
        <w:tc>
          <w:tcPr>
            <w:tcW w:w="7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реализацию продукции (заполняется в случае самостоятельной реализации продукции)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кассового чека (указывается по каждому чеку)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реализованной продукции, килограмм (указывается по каждому чеку)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110"/>
        </w:tc>
        <w:tc>
          <w:tcPr>
            <w:tcW w:w="7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Национального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Национального оператора почты:</w:t>
            </w:r>
          </w:p>
          <w:bookmarkEnd w:id="111"/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2"/>
    <w:bookmarkStart w:name="z4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использования кормов собственного производства необходимо представить копии подтверждающих документов использованных ингредиентов.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 Согласен на использование сведений, составляющих охраняемую законом тайну, содержащихся в информационных системах.</w:t>
      </w:r>
    </w:p>
    <w:bookmarkEnd w:id="114"/>
    <w:bookmarkStart w:name="z4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                   (подпись)</w:t>
      </w:r>
    </w:p>
    <w:bookmarkEnd w:id="115"/>
    <w:bookmarkStart w:name="z4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                   (подпись)</w:t>
      </w:r>
    </w:p>
    <w:bookmarkEnd w:id="116"/>
    <w:bookmarkStart w:name="z4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17"/>
    <w:bookmarkStart w:name="z4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 20____ года</w:t>
      </w:r>
    </w:p>
    <w:bookmarkEnd w:id="118"/>
    <w:bookmarkStart w:name="z4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принята к рассмотрению "__" ______ 20 _ года ___ часов ___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ответственного лица, принявшего заявку)</w:t>
      </w:r>
    </w:p>
    <w:bookmarkEnd w:id="119"/>
    <w:bookmarkStart w:name="z4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(линия отрыва)</w:t>
      </w:r>
    </w:p>
    <w:bookmarkEnd w:id="120"/>
    <w:bookmarkStart w:name="z4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Талон</w:t>
      </w:r>
    </w:p>
    <w:bookmarkEnd w:id="121"/>
    <w:bookmarkStart w:name="z4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№ _______________________</w:t>
      </w:r>
    </w:p>
    <w:bookmarkEnd w:id="122"/>
    <w:bookmarkStart w:name="z4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Принята заявка к рассмотрению "__" _______ 20__года ___ часов ___ минут.</w:t>
      </w:r>
    </w:p>
    <w:bookmarkEnd w:id="123"/>
    <w:bookmarkStart w:name="z4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ответственного лица, принявшего заявку) 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субсидирования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аквакультуры (рыбоводства)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Заместителя Премьер-Министра РК - Министра сельского хозяйства РК от 11.01.2018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акт по _______________________________ области, (города республиканского значения,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_____________ 20____года 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1214"/>
        <w:gridCol w:w="1304"/>
        <w:gridCol w:w="893"/>
        <w:gridCol w:w="698"/>
        <w:gridCol w:w="1087"/>
        <w:gridCol w:w="1281"/>
        <w:gridCol w:w="1476"/>
        <w:gridCol w:w="1282"/>
        <w:gridCol w:w="1282"/>
        <w:gridCol w:w="1085"/>
      </w:tblGrid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5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товаропроизводителя (заявителя)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 идентификационный номер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заявки товаропроизводителя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субсидируемой рыбы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субсидируемой рыбы, тонн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вид кормов или ингредиентов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приобретенных кормов или ингредиентов, тонн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кормов или ингредиентов, тенге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Причитающаяся сумма бюджетных субсидий, тенге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8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управления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            (печать) (подпись)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финансового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качества продукции аквакультуры (рыбоводства)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приказа Заместителя Премьер-Министра РК - Министра сельского хозяйства РК от 11.01.2018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 – заместитель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 республиканского значения, столица)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печать)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 20__ года</w:t>
            </w:r>
            <w:r>
              <w:br/>
            </w:r>
          </w:p>
        </w:tc>
      </w:tr>
    </w:tbl>
    <w:bookmarkStart w:name="z12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товаропроизводителей, по которым   принято положительное решение в предоставлении субсидий</w:t>
      </w:r>
    </w:p>
    <w:bookmarkEnd w:id="130"/>
    <w:bookmarkStart w:name="z12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_______________ 20____ года  (месяц)</w:t>
      </w:r>
    </w:p>
    <w:bookmarkEnd w:id="131"/>
    <w:bookmarkStart w:name="z12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__________ области (городу республиканского значения, столице)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332"/>
        <w:gridCol w:w="1430"/>
        <w:gridCol w:w="979"/>
        <w:gridCol w:w="766"/>
        <w:gridCol w:w="1192"/>
        <w:gridCol w:w="1405"/>
        <w:gridCol w:w="1618"/>
        <w:gridCol w:w="1406"/>
        <w:gridCol w:w="1406"/>
      </w:tblGrid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3"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товаропроизводителя (заявителя)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 идентификационный номер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заявки товаропроизводителя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субсидируемой рыбы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субсидируемой рыбы, тонн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вид кормов или ингредиентов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приобретенных кормов или ингредиентов, тонн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кормов или ингредиентов, тенге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Причитающаяся сумма бюджетных субсидий,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6"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            (подпись)</w:t>
      </w:r>
    </w:p>
    <w:bookmarkEnd w:id="137"/>
    <w:bookmarkStart w:name="z13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            (подпись)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98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 – заместитель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 республиканского значения, столица)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печать)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 20__ года</w:t>
            </w:r>
          </w:p>
        </w:tc>
      </w:tr>
    </w:tbl>
    <w:bookmarkStart w:name="z14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товаропроизводителей, по которым принято   отрицательное решение в предоставлении субсидий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_______________ 20____ года  (месяц)  по ____________ области (городу республиканского значения, столице)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560"/>
        <w:gridCol w:w="2712"/>
        <w:gridCol w:w="2913"/>
        <w:gridCol w:w="1994"/>
        <w:gridCol w:w="1561"/>
      </w:tblGrid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1"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товаропроизводителя (заявителя)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 идентификационный номер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заявки товаропроизводителя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непредставления субсидий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4"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            (подпись)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            (подпись)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аквакультуры (рыбоводства)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приказа Заместителя Премьер-Министра РК - Министра сельского хозяйства РК от 11.01.2018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Уведомление о результатах рассмотрения заявки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№________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9"/>
        <w:gridCol w:w="4911"/>
      </w:tblGrid>
      <w:tr>
        <w:trPr>
          <w:trHeight w:val="30" w:hRule="atLeast"/>
        </w:trPr>
        <w:tc>
          <w:tcPr>
            <w:tcW w:w="8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от "___" _________ 20 ____ года</w:t>
            </w:r>
          </w:p>
        </w:tc>
      </w:tr>
    </w:tbl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Товаропроизводитель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обращения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(субсидируемое направление)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"___" ___________ 20 ___ года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Управление сельского хозяйства _______________________________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(города республиканского значения, столицы)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            (печать) (подпись)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повышения продуктивности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аквакультуры (рыбоводства)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22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Отчет по освоению бюджетных средств </w:t>
      </w:r>
    </w:p>
    <w:bookmarkEnd w:id="152"/>
    <w:bookmarkStart w:name="z22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___________________ области (городу республиканского значения, столице)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отчетный период за ______________ 20___ года</w:t>
      </w:r>
    </w:p>
    <w:bookmarkEnd w:id="153"/>
    <w:bookmarkStart w:name="z23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3-РЫБ</w:t>
      </w:r>
    </w:p>
    <w:bookmarkEnd w:id="154"/>
    <w:bookmarkStart w:name="z23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55"/>
    <w:bookmarkStart w:name="z23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управления сельского хозяйства местных исполнительных органов областей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(города республиканского значения, столицы)</w:t>
      </w:r>
    </w:p>
    <w:bookmarkEnd w:id="156"/>
    <w:bookmarkStart w:name="z23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 представляется: в Министерство сельского хозяйства Республики Казахстан </w:t>
      </w:r>
    </w:p>
    <w:bookmarkEnd w:id="157"/>
    <w:bookmarkStart w:name="z23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в срок до пятого числа (включительно) месяца,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отчетным месяцем 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1691"/>
        <w:gridCol w:w="419"/>
        <w:gridCol w:w="1664"/>
        <w:gridCol w:w="1430"/>
        <w:gridCol w:w="1003"/>
        <w:gridCol w:w="1004"/>
        <w:gridCol w:w="1004"/>
        <w:gridCol w:w="653"/>
        <w:gridCol w:w="1121"/>
        <w:gridCol w:w="1121"/>
        <w:gridCol w:w="771"/>
      </w:tblGrid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59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товаропроизводителя (заявителя) / индивидуальный идентификационный номер/бизнес идентификационный номер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субсидируемой рыбы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Фактический объем реализованной продукции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аквакультуры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(рыбоводства) за предшествующий год, тонн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Прогнозный объем производства продукции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аквакультуры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(рыбоводства) за текущий год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Планируемый объем субсидируемой рыбы на год, тонн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Планируемый объем субсидируемых кормов на год, тонн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Утвержденная сумма субсидий на год, тысяч тенге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Просубсидированный объем рыбы, тонн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Одобренный субсидируемый объем корма на текущую дату, тонн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Одобренная сумма субсидий на текущую дату, тысяч тенге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выплаченных субсидий, тысяч тенге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161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       (печать) 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      (печать) 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пояснение по заполнению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форме,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предназначенной для сбора административных данных "Отчет по освоению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средств". 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"Отчет по освоению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средств"</w:t>
            </w:r>
          </w:p>
        </w:tc>
      </w:tr>
    </w:tbl>
    <w:bookmarkStart w:name="z24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по освоению бюджетных средств"</w:t>
      </w:r>
    </w:p>
    <w:bookmarkEnd w:id="163"/>
    <w:bookmarkStart w:name="z243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4"/>
    <w:bookmarkStart w:name="z24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Основной задачей ведения формы, предназначенной для сбора административных данных "Отчет по освоению бюджетных средств" (далее - Форма) является осуществление мониторинга за освоением бюджетных средств, направленных на повышения продуктивности и качества продукции аквакультуры (рыбоводства).</w:t>
      </w:r>
    </w:p>
    <w:bookmarkEnd w:id="165"/>
    <w:bookmarkStart w:name="z24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Заполненная Форма предоставляется в Министерство сельского хозяйства Республики Казахстан управлениями сельского хозяйства местных исполнительных органов областей (города республиканского значения, столицы) ежемесячно к 5 числу месяца, следующего за отчетным месяцем.</w:t>
      </w:r>
    </w:p>
    <w:bookmarkEnd w:id="166"/>
    <w:bookmarkStart w:name="z24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Показатели формируются по фактическим данным освоения средств на первое число текущего отчетного периода.</w:t>
      </w:r>
    </w:p>
    <w:bookmarkEnd w:id="167"/>
    <w:bookmarkStart w:name="z24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а в случае его отсутствия – лицо, исполняющее его обязанности.</w:t>
      </w:r>
    </w:p>
    <w:bookmarkEnd w:id="168"/>
    <w:bookmarkStart w:name="z248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69"/>
    <w:bookmarkStart w:name="z24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2 Формы указывается наименование товаропроизводителя (заявителя) и индивидуальный идентификационный номер/бизнес идентификационный номер.</w:t>
      </w:r>
    </w:p>
    <w:bookmarkEnd w:id="170"/>
    <w:bookmarkStart w:name="z25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3 Формы указывается вид субсидируемой рыбы.</w:t>
      </w:r>
    </w:p>
    <w:bookmarkEnd w:id="171"/>
    <w:bookmarkStart w:name="z25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4 Формы указывается фактический объем реализованной продукции аквакультуры (рыбоводства) за предшествующий год.</w:t>
      </w:r>
    </w:p>
    <w:bookmarkEnd w:id="172"/>
    <w:bookmarkStart w:name="z25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5 Формы указывается прогнозный объем производства продукции аквакультуры (рыбоводства) за текущий год.</w:t>
      </w:r>
    </w:p>
    <w:bookmarkEnd w:id="173"/>
    <w:bookmarkStart w:name="z25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6 Формы указывается планируемый объем субсидируемой рыбы на год.</w:t>
      </w:r>
    </w:p>
    <w:bookmarkEnd w:id="174"/>
    <w:bookmarkStart w:name="z25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7 Формы указывается планируемый объем субсидируемых кормов на год, тонн.</w:t>
      </w:r>
    </w:p>
    <w:bookmarkEnd w:id="175"/>
    <w:bookmarkStart w:name="z25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8 Формы указывается утвержденная сумма субсидий на год.</w:t>
      </w:r>
    </w:p>
    <w:bookmarkEnd w:id="176"/>
    <w:bookmarkStart w:name="z25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9 Формы указывается просубсидированный объем рыбы.</w:t>
      </w:r>
    </w:p>
    <w:bookmarkEnd w:id="177"/>
    <w:bookmarkStart w:name="z25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10 Формы указывается одобренный субсидируемый объем корма на текущую дату.</w:t>
      </w:r>
    </w:p>
    <w:bookmarkEnd w:id="178"/>
    <w:bookmarkStart w:name="z25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11 Формы указывается одобренная сумма субсидий на текущую дату.</w:t>
      </w:r>
    </w:p>
    <w:bookmarkEnd w:id="179"/>
    <w:bookmarkStart w:name="z25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столбце 12 Формы указывается сумма выплаченных субсидий.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повышения продуктивности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аквакультуры (рыбоводства)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262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Информация о выплате субсидий </w:t>
      </w:r>
    </w:p>
    <w:bookmarkEnd w:id="181"/>
    <w:bookmarkStart w:name="z26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__________________ области (городу республиканского значения, столице)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отчетный период за 20___ года</w:t>
      </w:r>
    </w:p>
    <w:bookmarkEnd w:id="182"/>
    <w:bookmarkStart w:name="z26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4-РЫБ</w:t>
      </w:r>
    </w:p>
    <w:bookmarkEnd w:id="183"/>
    <w:bookmarkStart w:name="z26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ежегодная</w:t>
      </w:r>
    </w:p>
    <w:bookmarkEnd w:id="184"/>
    <w:bookmarkStart w:name="z26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управления сельского хозяйства местных исполнительных органов областей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(города республиканского значения, столицы)</w:t>
      </w:r>
    </w:p>
    <w:bookmarkEnd w:id="185"/>
    <w:bookmarkStart w:name="z26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 представляется: в Министерство сельского хозяйства Республики Казахстан </w:t>
      </w:r>
    </w:p>
    <w:bookmarkEnd w:id="186"/>
    <w:bookmarkStart w:name="z26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ежегодно, в срок до десятого числа (включительно) января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следующего за отчетным годом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90"/>
        <w:gridCol w:w="2780"/>
        <w:gridCol w:w="1490"/>
        <w:gridCol w:w="2318"/>
        <w:gridCol w:w="2737"/>
      </w:tblGrid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88"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получателя субсидий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Индивидуальный идентификационный номер/бизнес идентификационный номер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субсидируемой рыбы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Просубсидированный объем рыбы, тонн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выплаченных субсидий, тысяч тенге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9"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район (город областного значения)</w:t>
            </w:r>
          </w:p>
          <w:bookmarkEnd w:id="190"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район (город областного значения)</w:t>
            </w:r>
          </w:p>
          <w:bookmarkEnd w:id="191"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192"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      (печать) 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       (печать) 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пояснение по заполнению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форме,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предназначенной для сбора административных данных "Информация о выплате субсидий". 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"Информация 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субсидий"</w:t>
            </w:r>
          </w:p>
        </w:tc>
      </w:tr>
    </w:tbl>
    <w:bookmarkStart w:name="z279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"Информация о выплате субсидий"</w:t>
      </w:r>
    </w:p>
    <w:bookmarkEnd w:id="194"/>
    <w:bookmarkStart w:name="z280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5"/>
    <w:bookmarkStart w:name="z28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Основной задачей ведения формы, предназначенной для сбора административных данных "Информация о выплате субсидий" (далее - Форма) является осуществление мониторинга о выплате субсидий, направленных на повышения продуктивности и качества продукции аквакультуры (рыбоводства).</w:t>
      </w:r>
    </w:p>
    <w:bookmarkEnd w:id="196"/>
    <w:bookmarkStart w:name="z28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Заполненная Форма предоставляется в Министерство сельского хозяйства Республики Казахстан управлениями сельского хозяйства местных исполнительных органов областей (города республиканского значения, столицы), ежегодно в срок до 10 января года, следующего за отчетным годом.</w:t>
      </w:r>
    </w:p>
    <w:bookmarkEnd w:id="197"/>
    <w:bookmarkStart w:name="z28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подписывает первый руководитель, а в случае его отсутствия – лицо, исполняющее его обязанности.</w:t>
      </w:r>
    </w:p>
    <w:bookmarkEnd w:id="198"/>
    <w:bookmarkStart w:name="z284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99"/>
    <w:bookmarkStart w:name="z28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2 Формы указывается наименование получателя субсидий.</w:t>
      </w:r>
    </w:p>
    <w:bookmarkEnd w:id="200"/>
    <w:bookmarkStart w:name="z28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3 Формы указывается индивидуальный идентификационный номер или бизнес идентификационный номер.</w:t>
      </w:r>
    </w:p>
    <w:bookmarkEnd w:id="201"/>
    <w:bookmarkStart w:name="z28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4 Формы указывается вид субсидируемой рыбы.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5 Формы указывается просубсидированный объем рыбы.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6 Формы указывается сумма выплаченных субсидий.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