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da793" w14:textId="8ada7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совместные приказы Председателя Агентства Республики Казахстан по регулированию естественных монополий Министра нефти и газа Республики Казахстан и Министра энергетики и минеральных ресурсов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национальной экономики Республики Казахстан от 30 июня 2017 года № 265 и Министра энергетики Республики Казахстан от 12 июля 2017 года № 240. Зарегистрирован в Министерстве юстиции Республики Казахстан 8 августа 2017 года № 15462. Утратил силу совместным приказом Министра национальной экономики Республики Казахстан от 24 февраля 2020 года № 12 и Министра энергетики Республики Казахстан от 25 февраля 2020 года № 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национальной экономики РК от 24.02.2020 № 12 и Министра энергетики РК от 25.02.2020 № 60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совместных приказов Председателя Агентства Республики Казахстан по регулированию естественных монополий, Министра нефти и газа Республики Казахстан и Министра энергетики и минеральных ресурсов Республики Казахстан, в которые вносятся изменения, согласно приложению к настоящему приказу.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монополий, защите конкуренции и прав потребителей Министерства национальной экономики Республики Казахстан в установленном законодательством Республики Казахстан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русском языках на официальное опубликование в периодические печатные издания, а также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национальной экономики Республики Казахстан и курирующего вице-министра энергетики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0"/>
        <w:gridCol w:w="7010"/>
      </w:tblGrid>
      <w:tr>
        <w:trPr>
          <w:trHeight w:val="30" w:hRule="atLeast"/>
        </w:trPr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 Т. Сулейменов</w:t>
            </w:r>
          </w:p>
          <w:bookmarkEnd w:id="9"/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 К. Бозумбаев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совместных приказов Председателя Агентства Республики Казахстан по регулированию естественных монополий, Министра нефти и газа Республики Казахстан и Министра энергетики и минеральных ресурсов Республики Казахстан, в которые вносятся изменения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18 апреля 2006 года № 112-ОД и Министра энергетики и минеральных ресурсов Республики Казахстан от 10 мая 2006 года № 148 "Об утверждении перечня видов деятельности, технологически связанных с регулируемыми услугами (товарами, работами) в сферах по хранению, транспортировке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транспортировке сырого газа по соединительным газопроводам, за исключением хранения, транспортировки товарного газа в целях транзита через территорию Республики Казахстан и экспорта за пределы Республики Казахстан" (зарегистрированный в Реестре государственной регистрации нормативных правовых актов за № 4244, опубликованный 16 июня 2006 года в газете "Юридическая газета", № 109-110 (1089-1090) следующее изменение: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18-1 Закона Республики Казахстан от 9 июля 1998 года "О естественных монополиях"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29 ноября 2006 года № 276-ОД и Министра энергетики и минеральных ресурсов Республики Казахстан от 1 декабря 2006 года № 318 "Об утверждении перечня видов деятельности, технологически связанных с регулируемыми услугами (товарами, работами) в сферах электро- и теплоэнергетики" (зарегистрированный в Реестре государственной регистрации нормативных правовых актов за № 4469) следующее изменение: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18-1 Закона Республики Казахстан от 9 июля 1998 года "О естественных монополиях"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 xml:space="preserve">:".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30 декабря 2013 года № 404-ОД и Министра нефти и газа Республики Казахстан от 30 декабря 2013 года № 244 "Об утверждении перечня видов деятельности, технологически связанных с регулируемыми услугами (товарами, работами) в сфере по транспортировке нефти и (или) нефтепродуктов по магистральным трубопроводам, за исключением их транспортировки в целях транзита через территорию Республики Казахстан и экспорта за пределы Республики Казахстан" (зарегистрированный в Реестре государственной регистрации нормативных правовых актов за № 9054, опубликованный 6 августа 2014 года в газете "Казахстанская правда" № 151 (27772) следующее изменение: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18-1 Закона Республики Казахстан от 9 июля 1998 года "О естественных монополиях"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