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f4a1" w14:textId="af4f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23 июня 2016 года № 156-нқ "Об утверждении Методики оценки деятельности административных государственных служащих корпуса "Б" Министерства национальной экономики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5 июля 2017 года № 114-НҚ. Зарегистрирован в Министерстве юстиции Республики Казахстан 11 августа 2017 года № 15482. Утратил силу приказом Министра национальной экономики Республики Казахстан от 13 апреля 2018 года № 153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13.04.2018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2016 года № 156-нқ "Об утверждении Методики оценки деятельности административных государственных служащих корпуса "Б" Министерства национальной экономики Республики Казахстан" (зарегистрированный в Реестре государственной регистрации нормативных правовых актов за № 13987, опубликованный 5 августа 2016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национальной экономики Республики Казахстан,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человеческими ресурсами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2017 года № 114-нқ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156-нқ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национальной экономики Республики Казахстан 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Министерства национальной экономики Республики Казахстан (далее – Министерство), в том числе ведомств и их территориальных органов,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Министерстве юстиции Республики Казахстан 31 декабря 2016 года № 14637,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 административного государственного служащего корпуса "Б" по форме, согласно приложению 1 к настоящей Методике.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Кадровая служба.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Кадровой службы. Секретарь Комиссии по оценке не принимает участие в голосовании.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административного государственного служащего корпуса "Б" составляется служащим корпуса "Б" совместно с его непосредственным руководителем не позднее десятого января оцениваемого года, по форме согласно приложению 1 к настоящей Методике.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Кадровую службу. Второй экземпляр находится у руководителя структурного подразделения служащего корпуса "Б".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Кадровая служба формирует график проведения оценки по согласованию с председателем Комиссии по оценке.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структурными подразделениями и ведомствами Министерства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Кадровой службы и непосредственного руководителя служащего корпуса "Б".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административный государственный служащий корпуса "Б" представляет для согласования заполненный оценочный лист непосредственному руководителю по форме, согласно приложению 2 к настоящей Методике.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Кадровой службой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него корректировки (в случае наличия) и согласовывает его.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сотрудником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1498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5588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80 баллов – "неудовлетворительно";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80 до 105 (включительно) баллов – "удовлетворительно";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административного государственного служащего корпуса "Б" непосредственному руководителю по форме, согласно приложению 3 к настоящей Методике.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сотрудником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Кадровой службой не позднее пяти рабочих дней до заседания Комиссии по оценке по следующей формуле: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3009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6985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5588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(включительно) баллов) – 3 балла,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4826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 до 3,9 (включительно) баллов – "удовлетворительно";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(включительно) баллов – "эффективно";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предоставляет на заседание Комиссии следующие документы: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протокола заседания Комиссии по оценке по форме, согласно приложению 4 к настоящей Методике.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сотрудником Кадровой службы в произвольной форме составляется акт об отказе от ознакомления.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в Кадровой службе.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5"/>
    <w:bookmarkStart w:name="z11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   корпуса "Б"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    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(период, на который составляется индивидуальный план)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1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0"/>
        <w:gridCol w:w="6120"/>
      </w:tblGrid>
      <w:tr>
        <w:trPr>
          <w:trHeight w:val="30" w:hRule="atLeast"/>
        </w:trPr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123"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12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Оценочный лист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(оцениваемый период)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Оценка исполнения должностных обязанностей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1878"/>
        <w:gridCol w:w="1630"/>
        <w:gridCol w:w="1630"/>
        <w:gridCol w:w="1878"/>
        <w:gridCol w:w="1631"/>
        <w:gridCol w:w="1631"/>
        <w:gridCol w:w="396"/>
      </w:tblGrid>
      <w:tr>
        <w:trPr>
          <w:trHeight w:val="30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3...</w:t>
            </w:r>
          </w:p>
          <w:bookmarkEnd w:id="132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13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Оценочный лист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(оцениваемый год)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Оценка выполнения индивидуального плана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3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показателя 2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4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14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Протокол заседания Комиссии по оценке</w:t>
      </w:r>
    </w:p>
    <w:bookmarkEnd w:id="146"/>
    <w:bookmarkStart w:name="z17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  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    (наименование государственного органа)</w:t>
      </w:r>
    </w:p>
    <w:bookmarkEnd w:id="147"/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оценки: квартальная/годовая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 и оцениваемый период (квартал и (или) год)</w:t>
      </w:r>
    </w:p>
    <w:bookmarkEnd w:id="148"/>
    <w:bookmarkStart w:name="z1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     Результаты оценки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1"/>
        <w:gridCol w:w="4042"/>
        <w:gridCol w:w="1516"/>
        <w:gridCol w:w="3383"/>
        <w:gridCol w:w="858"/>
      </w:tblGrid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50"/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 служащих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3…</w:t>
            </w:r>
          </w:p>
          <w:bookmarkEnd w:id="153"/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54"/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_________________________________________ Дата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 Дата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 ______________________________________________ Дата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 ______________________________________________ Дата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 (при его наличии), подпись)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