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01c6" w14:textId="3330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нарукавных знаков военнослужащих Авиационной службы и морских подразделений Пограничной службы Комитета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17 июля 2017 года № 48 нс. Зарегистрирован в Министерстве юстиции Республики Казахстан 17 августа 2017 года № 15503.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Комитета национальной безопасности РК от 15.10.2021 </w:t>
      </w:r>
      <w:r>
        <w:rPr>
          <w:rFonts w:ascii="Times New Roman"/>
          <w:b w:val="false"/>
          <w:i w:val="false"/>
          <w:color w:val="ff0000"/>
          <w:sz w:val="28"/>
        </w:rPr>
        <w:t>№ 104/қе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Описания и рисунков образцов военной формы одежды и знаков различия военнослужащих Вооруженных Сил, других войск и воинских формирований Республики Казахстан, утвержденных Указом Президента Республики Казахстан от 25 августа 2011 года № 144 "О военной форме одежды и знаках различия военнослужащих Вооруженных Сил, других войск и воинских формирований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 нарукавные знаки военнослужащих Авиационной службы и морских подразделений Пограничной службы Комитета национальной безопасности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Комитета национальной безопасности РК от 15.10.2021 </w:t>
      </w:r>
      <w:r>
        <w:rPr>
          <w:rFonts w:ascii="Times New Roman"/>
          <w:b w:val="false"/>
          <w:i w:val="false"/>
          <w:color w:val="000000"/>
          <w:sz w:val="28"/>
        </w:rPr>
        <w:t>№ 104/қе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Пограничной службе Комитета национальной безопасности Республики Казахстан: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в Республиканское государственное предприятие на праве хозяйственного ведения "Республиканский центр правовой информации" для размещения в Эталонном контрольном банке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Комитета национальной безопасности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Комитета национальной безопасности сведений об исполнении мероприятий, предусмотренных подпунктами 1), 2) и 3) настоящего пункта.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2017 года № 48 нс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Нарукавные знаки военнослужащих Авиационной службы и морских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Пограничной службы Комитета национальной безопасности 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Нарукавные знаки - в редакции приказа Председателя Комитета национальной безопасности РК от 15.10.2021 </w:t>
      </w:r>
      <w:r>
        <w:rPr>
          <w:rFonts w:ascii="Times New Roman"/>
          <w:b w:val="false"/>
          <w:i w:val="false"/>
          <w:color w:val="ff0000"/>
          <w:sz w:val="28"/>
        </w:rPr>
        <w:t>№ 104/қе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8"/>
        <w:gridCol w:w="6202"/>
      </w:tblGrid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71700" cy="2108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95500" cy="2057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Рисунок 1. Нарукавный знак военнослужащих Авиационной службы Комитета национальной безопасности Республики Казахстан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Рисунок 2. Нарукавный знак военнослужащих морских подразделений Пограничной службы Комитета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0" cy="2171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09800" cy="2133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Рисунок 3. Нарукавный знак военнослужащих морских подразделений Пограничной службы Комитета национальной безопасности Республики Казахстан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Рисунок 4. Нарукавный знак военнослужащих морских подразделений Пограничной службы Комитета национальной безопасности Республики Казахстан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Нарукавный знак военнослужащих Авиационной службы Комитета национальной безопасности Республики Казахстан (рисунок 1), нашиваемый на правом рукаве обмундирования, представляет собой шеврон в форме круга диаметром 70 мм, от края шеврона шириной 10 мм находится полоса с фоном василькового (установленного) цвета, в верхней части - надпись "ҚАЗАҚСТАН РЕСПУБЛИКАСЫ ҰҚК", в нижней – "АВИАЦИЯ ҚЫЗМЕТІ". Цвет канта шеврона, надписи и изображения на нем – золотистый (установленного цвета). В центре нарукавного знака расположена эмблема авиации – винт с крыльями желтого (установленного) цвета. За эмблемой фон василькового (установленного) цвета, в верхней части внутреннего круга над винтом расположен стилизованная семиконечная звезда темно-красного (установленного) цвета на золотом (установленном) основании, имеющем также семь тупоугольных лучей.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центру рубиновой звезды – малый щит.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окружности щита василькового (установленного) цвета, окольцованной золотистым (установленным) кантом, нанесена надпись на государственном языке: девиз "НАМЫС. АЙБЫН. ОТАН". Надпись выполнена серебристым (установленным) цветом.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центру щита – стилизованное изображение свода остова юрты – "шанырак" золотистого (установленного) цвета на бирюзовом (установленном) фоне.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Нарукавный знак военнослужащих морских подразделений Пограничной службы Комитета национальной безопасности Республики Казахстан (рисунок 2), нашиваемый на правом рукаве обмундирования черного цвета, представляет собой шеврон в форме круга диаметром 81 мм, внутри шеврона нанесен круг светло-зеленого цвета, в центре – пятиконечная звезда голубого цвета с солнцем, под которым изображен якорь. В верхней части – надпись: "ЖАҒАЛАУ КҮЗЕТІ", в нижней – позолоченная мишура.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Нарукавный знак военнослужащих морских подразделений Пограничной службы Комитета национальной безопасности Республики Казахстан (рисунок 3), нашиваемый на правом рукаве тужурки белого цвета, представляет собой шеврон в форме круга диаметром 81 мм, внутри шеврона нанесен круг светло-зеленого цвета, в центре – пятиконечная звезда голубого цвета с солнцем, под которым изображен якорь. В верхней части – надпись: "ЖАҒАЛАУ КҮЗЕТІ", в нижней – позолоченная мишура.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Нарукавный знак военнослужащих морских подразделений Пограничной службы Комитета национальной безопасности Республики Казахстан (рисунок 4), нашиваемый на правом рукаве обмундирования синего цвета, представляет собой шеврон в форме круга диаметром 81 мм, внутри шеврона нанесен круг светло-зеленого цвета, в центре – пятиконечная звезда голубого цвета с солнцем, под которым изображен якорь. В верхней части – надпись: "ЖАҒАЛАУ КҮЗЕТІ", в нижней – позолоченная мишура.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