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276a" w14:textId="4392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31 мая 2017 года № 208. Зарегистрирован в Министерстве юстиции Республики Казахстан 23 августа 2017 года № 15536. Утратил силу приказом Министра цифрового развития, инноваций и аэрокосмической промышленности Республики Казахстан от 20 ноября 2019 года № 314/НҚ.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20.11.2019 </w:t>
      </w:r>
      <w:r>
        <w:rPr>
          <w:rFonts w:ascii="Times New Roman"/>
          <w:b w:val="false"/>
          <w:i w:val="false"/>
          <w:color w:val="ff0000"/>
          <w:sz w:val="28"/>
        </w:rPr>
        <w:t>№ 314/НҚ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5 июля 2004 года "О связи"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 (зарегистрированный в Реестре государственной регистрации нормативных правовых актов за № 10493, опубликованный 1 апреля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услуги, реализуемые субъектом государственной монополии в области связи и телерадиовещания, утвержденных приложением 3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 и 6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948"/>
        <w:gridCol w:w="1332"/>
        <w:gridCol w:w="3546"/>
        <w:gridCol w:w="3546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"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доступа к ресурсам централизованной базы данных абонентских номеров операторам сотовой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6 388 236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7 154 825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"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доступа к ресурсам централизованной базы данных абонентских номеров операторам междугородной и международной связи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360 626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403 902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информации Министерства информации и коммуникаций Республики Казахстан (Кожихову А.Г.)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июля 2017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