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7258" w14:textId="1f47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апреля 2015 года № 299 "Об утверждении стандартов государственных услуг в сфере использования атомной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июля 2017 года № 238. Зарегистрирован в Министерстве юстиции Республики Казахстан 24 августа 2017 года № 15544. Утратил силу приказом Министра энергетики Республики Казахстан от 1 апреля 2020 года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0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апреля 2015 года № 299 "Об утверждении стандартов государственных услуг в сфере использования атомной энергии" (зарегистрированный в Реестре государственной регистрации нормативных правовых актов № 11222, опубликованный 14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персонала, занятого на объектах использования атомной энергии",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3"/>
    <w:bookmarkStart w:name="z10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8 800 080 7777.";</w:t>
      </w:r>
    </w:p>
    <w:bookmarkEnd w:id="4"/>
    <w:bookmarkStart w:name="z10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организаций на право проведения экспертизы ядерной, радиационной, ядерной физической безопасности",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6"/>
    <w:bookmarkStart w:name="z1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8 800 080 7777.";</w:t>
      </w:r>
    </w:p>
    <w:bookmarkEnd w:id="7"/>
    <w:bookmarkStart w:name="z1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9"/>
    <w:bookmarkStart w:name="z1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8 800 080 7777.".</w:t>
      </w:r>
    </w:p>
    <w:bookmarkEnd w:id="10"/>
    <w:bookmarkStart w:name="z1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1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4"/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15"/>
    <w:bookmarkStart w:name="z1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6"/>
    <w:bookmarkStart w:name="z1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7"/>
    <w:bookmarkStart w:name="z1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2017 года</w:t>
      </w:r>
    </w:p>
    <w:bookmarkEnd w:id="19"/>
    <w:bookmarkStart w:name="z1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июля 2017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1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выполнение работ, связанных с этапами жизненного цикла объектов использования атомной энергии"</w:t>
      </w:r>
    </w:p>
    <w:bookmarkEnd w:id="21"/>
    <w:bookmarkStart w:name="z1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2"/>
    <w:bookmarkStart w:name="z1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выполнение работ, связанных с этапами жизненного цикла объектов использования атомной энергии" (далее – государственная услуга). </w:t>
      </w:r>
    </w:p>
    <w:bookmarkEnd w:id="23"/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24"/>
    <w:bookmarkStart w:name="z1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25"/>
    <w:bookmarkStart w:name="z1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26"/>
    <w:bookmarkStart w:name="z1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"/>
    <w:bookmarkStart w:name="z1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28"/>
    <w:bookmarkStart w:name="z1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29"/>
    <w:bookmarkStart w:name="z1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30"/>
    <w:bookmarkStart w:name="z1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31"/>
    <w:bookmarkStart w:name="z1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32"/>
    <w:bookmarkStart w:name="z1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33"/>
    <w:bookmarkStart w:name="z1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34"/>
    <w:bookmarkStart w:name="z1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35"/>
    <w:bookmarkStart w:name="z1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36"/>
    <w:bookmarkStart w:name="z1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37"/>
    <w:bookmarkStart w:name="z1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переоформление лицензии и (или) приложения к лицензии на выполнение работ, связанных с этапами жизненного цикла объектов использования атомной энергии, удовлетворенное заявление на отзыв услугополучателя либо мотивированный ответ об отказе в оказании государственной услуги, в случаях и по основаниям, предусмотренным пунктом 10 настоящего стандарта государственной услуги. </w:t>
      </w:r>
    </w:p>
    <w:bookmarkEnd w:id="38"/>
    <w:bookmarkStart w:name="z1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39"/>
    <w:bookmarkStart w:name="z1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40"/>
    <w:bookmarkStart w:name="z1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100 месячных расчетных показателей (далее – МРП);</w:t>
      </w:r>
    </w:p>
    <w:bookmarkEnd w:id="41"/>
    <w:bookmarkStart w:name="z1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42"/>
    <w:bookmarkStart w:name="z1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43"/>
    <w:bookmarkStart w:name="z1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4"/>
    <w:bookmarkStart w:name="z1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45"/>
    <w:bookmarkStart w:name="z1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46"/>
    <w:bookmarkStart w:name="z1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7"/>
    <w:bookmarkStart w:name="z1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8"/>
    <w:bookmarkStart w:name="z1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49"/>
    <w:bookmarkStart w:name="z1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50"/>
    <w:bookmarkStart w:name="z1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51"/>
    <w:bookmarkStart w:name="z1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выполнению работ, связанных с этапами жизненного цикла объектов использования атомной энергии (далее – электронные копии документов) согласно приложению 2 к настоящему стандарту государственной услуги; </w:t>
      </w:r>
    </w:p>
    <w:bookmarkEnd w:id="52"/>
    <w:bookmarkStart w:name="z1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деятельности по выполнению работ, связанных с этапами жизненного цикла объектов использования атомной энергии (далее – форма сведений) согласно приложению 3 к настоящему стандарту государственной услуги;</w:t>
      </w:r>
    </w:p>
    <w:bookmarkEnd w:id="53"/>
    <w:bookmarkStart w:name="z1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54"/>
    <w:bookmarkStart w:name="z1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4 к настоящему стандарту государственной услуги в форме электронного документа, удостоверенного ЭЦП услугополучателя; </w:t>
      </w:r>
    </w:p>
    <w:bookmarkEnd w:id="55"/>
    <w:bookmarkStart w:name="z1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56"/>
    <w:bookmarkStart w:name="z1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57"/>
    <w:bookmarkStart w:name="z1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 согласно приложению 2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58"/>
    <w:bookmarkStart w:name="z1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разделения.</w:t>
      </w:r>
    </w:p>
    <w:bookmarkEnd w:id="59"/>
    <w:bookmarkStart w:name="z1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 лицензии,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60"/>
    <w:bookmarkStart w:name="z1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 </w:t>
      </w:r>
    </w:p>
    <w:bookmarkEnd w:id="61"/>
    <w:bookmarkStart w:name="z1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62"/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63"/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64"/>
    <w:bookmarkStart w:name="z1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юридических лиц;</w:t>
      </w:r>
    </w:p>
    <w:bookmarkEnd w:id="65"/>
    <w:bookmarkStart w:name="z1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66"/>
    <w:bookmarkStart w:name="z1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67"/>
    <w:bookmarkStart w:name="z1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68"/>
    <w:bookmarkStart w:name="z1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69"/>
    <w:bookmarkStart w:name="z1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70"/>
    <w:bookmarkStart w:name="z1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</w:t>
      </w:r>
    </w:p>
    <w:bookmarkEnd w:id="71"/>
    <w:bookmarkStart w:name="z1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72"/>
    <w:bookmarkStart w:name="z1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73"/>
    <w:bookmarkStart w:name="z1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74"/>
    <w:bookmarkStart w:name="z1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75"/>
    <w:bookmarkStart w:name="z1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76"/>
    <w:bookmarkStart w:name="z1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77"/>
    <w:bookmarkStart w:name="z1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78"/>
    <w:bookmarkStart w:name="z1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9"/>
    <w:bookmarkStart w:name="z1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80"/>
    <w:bookmarkStart w:name="z1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81"/>
    <w:bookmarkStart w:name="z1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82"/>
    <w:bookmarkStart w:name="z1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83"/>
    <w:bookmarkStart w:name="z1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84"/>
    <w:bookmarkStart w:name="z1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для получения лицензии и (или) приложения к лицензии</w:t>
      </w:r>
    </w:p>
    <w:bookmarkEnd w:id="86"/>
    <w:bookmarkStart w:name="z1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страна (для иностранного юридического лица),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7"/>
    <w:bookmarkStart w:name="z1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</w:tbl>
    <w:bookmarkStart w:name="z2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выполнению работ, связанных с этапами жизненного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цикла объектов использования атомной энергии </w:t>
      </w:r>
    </w:p>
    <w:bookmarkEnd w:id="89"/>
    <w:bookmarkStart w:name="z2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Утвержденная заявителем графическая схема или текстовое описание организационной структуры заявителя, в которой определена иерархия должностных лиц и лиц, ответственных за обеспечение радиационной и ядерной безопасности – в произвольной форме;</w:t>
      </w:r>
    </w:p>
    <w:bookmarkEnd w:id="90"/>
    <w:bookmarkStart w:name="z2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Санитарно-эпидемиологическое заключение на производственно-техническую базу,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(зарегистрированным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91"/>
    <w:bookmarkStart w:name="z2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физической защиты ядерной установки и/или хранилища радиоактивных отходов – данный пункт относится только к подвиду деятельности по сооружению ядерных установок, хранилищ радиоактивных отходов;</w:t>
      </w:r>
    </w:p>
    <w:bookmarkEnd w:id="92"/>
    <w:bookmarkStart w:name="z2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Утвержденные заявителем акты приемки и протоколы испытаний, акты о готовности систем, оборудования и подготовленности персонала к физическому пуску – данный пункт относится только к подвидам деятельности по эксплуатации и выводу из эксплуатации ядерных установок;</w:t>
      </w:r>
    </w:p>
    <w:bookmarkEnd w:id="93"/>
    <w:bookmarkStart w:name="z2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Утвержденный заявителем предварительный отчет по анализу безопасности объекта – данный пункт относится только к подвиду деятельности по сооружению ядерных установок, хранилищ радиоактивных отходов;</w:t>
      </w:r>
    </w:p>
    <w:bookmarkEnd w:id="94"/>
    <w:bookmarkStart w:name="z2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заявителем предварительный план вывода объекта из эксплуатации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95"/>
    <w:bookmarkStart w:name="z2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Приказ о создании службы и положение о службе, обеспечивающей эксплуатацию, техническое обслуживание, проверку и испытания оборудования, механизмов, технологических линий, направленных на поддержание работоспособности и предотвращение отказов в системах безопасности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96"/>
    <w:bookmarkStart w:name="z2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Инструкции проведения технического обслуживания; программы и графики проведения технического обслуживания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97"/>
    <w:bookmarkStart w:name="z2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Приказ заявителя о создании службы радиационной безопасности, положение о службе радиационной безопасности, сертификаты обучения по радиационной безопасности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98"/>
    <w:bookmarkStart w:name="z2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Приказ о назначении руководителя службы по радиационной безопасности, сертификаты поверки средств измерений и приборов радиационного контроля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99"/>
    <w:bookmarkStart w:name="z2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Санитарно-эпидемиологическое заключение на хранилище,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(зарегистрированным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100"/>
    <w:bookmarkStart w:name="z2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Утвержденная заявителем программа обеспечения качества;</w:t>
      </w:r>
    </w:p>
    <w:bookmarkEnd w:id="101"/>
    <w:bookmarkStart w:name="z2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Утвержденные заявителем инструкции по радиационной безопасности, по обеспечению ядерной безопасности при проведении физического пуска, по обеспечению ядерной безопасности при транспортировке, перегрузке и хранении свежего и отработавшего топлива, по действиям персонала в аварийных ситуациях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102"/>
    <w:bookmarkStart w:name="z2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мероприятий по защите персонала и населения от радиационной аварии и ее последствий, утвержденный заявителем и согласованный с местным исполнительным органом области (города республиканского значения, столицы), уполномоченными государственными органами, осуществляющими государственное управление, надзор и контроль в области обеспечения радиационной безопасности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103"/>
    <w:bookmarkStart w:name="z2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Утвержденная заявителем методика, программа проведения противоаварийных тренировок для отработки действий персонала в аварийных условиях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104"/>
    <w:bookmarkStart w:name="z2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Утвержденная заявителем программа производственного контроля с оценкой радиационной обстановки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105"/>
    <w:bookmarkStart w:name="z2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Документ, утверждающий порядок проведения радиационного контроля, сертификат о поверке средств измерений радиационного контроля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106"/>
    <w:bookmarkStart w:name="z2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107"/>
    <w:bookmarkStart w:name="z2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Методика проведения измерений, аттестованных и зарегистрированных в реестре государственной системы обеспечения единства измерений, выписка из актов инвентаризации лаборатории, сертификат о поверке оборудования для измерения индивидуальных доз облучения (в случае наличия собственной службы индивидуального дозиметрического контроля)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108"/>
    <w:bookmarkStart w:name="z2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</w:tbl>
    <w:bookmarkStart w:name="z2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по выполнению работ, связанных с этапами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жизненного цикла объектов использования атомной энергии</w:t>
      </w:r>
    </w:p>
    <w:bookmarkEnd w:id="110"/>
    <w:bookmarkStart w:name="z2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Сведения, содержащие информацию о квалифицированном составе специалистов,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согласно таблице 1.</w:t>
      </w:r>
    </w:p>
    <w:bookmarkEnd w:id="111"/>
    <w:bookmarkStart w:name="z2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квалифицированном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составе специалистов</w:t>
      </w:r>
    </w:p>
    <w:bookmarkEnd w:id="112"/>
    <w:bookmarkStart w:name="z2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5"/>
        <w:gridCol w:w="623"/>
        <w:gridCol w:w="1257"/>
        <w:gridCol w:w="1302"/>
        <w:gridCol w:w="1586"/>
        <w:gridCol w:w="5700"/>
        <w:gridCol w:w="794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</w:t>
            </w:r>
          </w:p>
          <w:bookmarkEnd w:id="114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технической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соответствующей функциональным обязанностям должности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5 лет на объектах использования атомной энергии (выписка из трудовой книжки или индивидуального трудового договора)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выдачи справки по форме 086/у,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под № 6697 (далее - справка по форме 086/у)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специалиста к группе "А" (да/нет)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5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2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лицензии на строительно-монтажные работы со следующими разрешенными работами: 1. Специальные работы в грунтах, в том числе устройство оснований;</w:t>
      </w:r>
    </w:p>
    <w:bookmarkEnd w:id="116"/>
    <w:bookmarkStart w:name="z2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1) монтаж металлических конструкций; 2)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3) кровельные работы. 3. Монтаж технологического оборудования, пусконаладочные работы, связанные со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назначения, согласно таблице 2 – данный пункт относится только к подвиду деятельности по сооружению ядерных установок, хранилищ радиоактивных отходов.</w:t>
      </w:r>
    </w:p>
    <w:bookmarkEnd w:id="117"/>
    <w:bookmarkStart w:name="z2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наличии лицензии</w:t>
      </w:r>
    </w:p>
    <w:bookmarkEnd w:id="118"/>
    <w:bookmarkStart w:name="z2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  <w:bookmarkEnd w:id="12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</w:tr>
    </w:tbl>
    <w:bookmarkStart w:name="z2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приказе по назначению лица, ответственного за учет и хранение ядерных материалов, согласно таблице 3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122"/>
    <w:bookmarkStart w:name="z2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приказе по назначению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ответственного за учет и хранение ядерных материалов</w:t>
      </w:r>
    </w:p>
    <w:bookmarkEnd w:id="123"/>
    <w:bookmarkStart w:name="z2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7"/>
        <w:gridCol w:w="2411"/>
        <w:gridCol w:w="2412"/>
      </w:tblGrid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и занимаемая должность</w:t>
            </w:r>
          </w:p>
          <w:bookmarkEnd w:id="125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назначении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назначении</w:t>
            </w:r>
          </w:p>
        </w:tc>
      </w:tr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договоре по индивидуальному дозиметрическому контролю персонала с физическим или юридическим лицом, имеющим соответствующую лицензию в сфере использования атомной энергии, согласно таблице 4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127"/>
    <w:bookmarkStart w:name="z2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договоре по индивидуальному дозиметрическому контролю персонала с физическим или юридическим лицом, имеющим соответствующую лицензию в сфере использования атомной энергии</w:t>
      </w:r>
    </w:p>
    <w:bookmarkEnd w:id="128"/>
    <w:bookmarkStart w:name="z2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130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учреждений.</w:t>
      </w:r>
    </w:p>
    <w:bookmarkEnd w:id="132"/>
    <w:bookmarkStart w:name="z2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133"/>
    <w:bookmarkStart w:name="z2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договоре обязательного страхования ответственности владельцев объектов, деятельность которых связана с причинением вреда третьим лицам и договора обязательного экологического страхования, согласно таблице 6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137"/>
    <w:bookmarkStart w:name="z2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138"/>
    <w:bookmarkStart w:name="z2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для переоформления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приложения к лицензии</w:t>
      </w:r>
    </w:p>
    <w:bookmarkEnd w:id="142"/>
    <w:bookmarkStart w:name="z2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43"/>
    <w:bookmarkStart w:name="z2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2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обращению ядерными материалами"</w:t>
      </w:r>
    </w:p>
    <w:bookmarkEnd w:id="145"/>
    <w:bookmarkStart w:name="z26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6"/>
    <w:bookmarkStart w:name="z2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обращению ядерными материалами" (далее – государственная услуга). </w:t>
      </w:r>
    </w:p>
    <w:bookmarkEnd w:id="147"/>
    <w:bookmarkStart w:name="z2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148"/>
    <w:bookmarkStart w:name="z2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149"/>
    <w:bookmarkStart w:name="z2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150"/>
    <w:bookmarkStart w:name="z2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1"/>
    <w:bookmarkStart w:name="z2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52"/>
    <w:bookmarkStart w:name="z2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153"/>
    <w:bookmarkStart w:name="z2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154"/>
    <w:bookmarkStart w:name="z2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155"/>
    <w:bookmarkStart w:name="z2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156"/>
    <w:bookmarkStart w:name="z2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157"/>
    <w:bookmarkStart w:name="z2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158"/>
    <w:bookmarkStart w:name="z2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159"/>
    <w:bookmarkStart w:name="z2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160"/>
    <w:bookmarkStart w:name="z2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161"/>
    <w:bookmarkStart w:name="z2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переоформление лицензии и (или) приложения к лицензии на осуществление деятельности по обращению ядерными материалами, удовлетворенное заявление на отзыв услугополучателя либо мотивированный ответ об отказе в оказании государственной услуги, в случаях и по основаниям, предусмотренным пунктом 10 настоящего стандарта государственной услуги. </w:t>
      </w:r>
    </w:p>
    <w:bookmarkEnd w:id="162"/>
    <w:bookmarkStart w:name="z2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3"/>
    <w:bookmarkStart w:name="z2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164"/>
    <w:bookmarkStart w:name="z2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 (далее – МРП);</w:t>
      </w:r>
    </w:p>
    <w:bookmarkEnd w:id="165"/>
    <w:bookmarkStart w:name="z2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166"/>
    <w:bookmarkStart w:name="z2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167"/>
    <w:bookmarkStart w:name="z2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68"/>
    <w:bookmarkStart w:name="z2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169"/>
    <w:bookmarkStart w:name="z2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70"/>
    <w:bookmarkStart w:name="z2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71"/>
    <w:bookmarkStart w:name="z2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72"/>
    <w:bookmarkStart w:name="z2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173"/>
    <w:bookmarkStart w:name="z2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174"/>
    <w:bookmarkStart w:name="z2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175"/>
    <w:bookmarkStart w:name="z2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обращению ядерными материалами (далее – электронные копии документов) согласно приложению 2 к настоящему стандарту государственной услуги; </w:t>
      </w:r>
    </w:p>
    <w:bookmarkEnd w:id="176"/>
    <w:bookmarkStart w:name="z2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деятельности по обращению ядерными материалами (далее – форма сведений) согласно приложению 3 к настоящему стандарту государственной услуги;</w:t>
      </w:r>
    </w:p>
    <w:bookmarkEnd w:id="177"/>
    <w:bookmarkStart w:name="z2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178"/>
    <w:bookmarkStart w:name="z2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4 к настоящему стандарту государственной услуги в форме электронного документа, удостоверенного ЭЦП услугополучателя; </w:t>
      </w:r>
    </w:p>
    <w:bookmarkEnd w:id="179"/>
    <w:bookmarkStart w:name="z2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180"/>
    <w:bookmarkStart w:name="z2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181"/>
    <w:bookmarkStart w:name="z2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 согласно приложению 2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182"/>
    <w:bookmarkStart w:name="z3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разделения.</w:t>
      </w:r>
    </w:p>
    <w:bookmarkEnd w:id="183"/>
    <w:bookmarkStart w:name="z3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184"/>
    <w:bookmarkStart w:name="z3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</w:t>
      </w:r>
    </w:p>
    <w:bookmarkEnd w:id="185"/>
    <w:bookmarkStart w:name="z3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186"/>
    <w:bookmarkStart w:name="z3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bookmarkEnd w:id="187"/>
    <w:bookmarkStart w:name="z3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188"/>
    <w:bookmarkStart w:name="z3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юридических лиц;</w:t>
      </w:r>
    </w:p>
    <w:bookmarkEnd w:id="189"/>
    <w:bookmarkStart w:name="z3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190"/>
    <w:bookmarkStart w:name="z3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191"/>
    <w:bookmarkStart w:name="z3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92"/>
    <w:bookmarkStart w:name="z3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193"/>
    <w:bookmarkStart w:name="z31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194"/>
    <w:bookmarkStart w:name="z3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195"/>
    <w:bookmarkStart w:name="z3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196"/>
    <w:bookmarkStart w:name="z3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197"/>
    <w:bookmarkStart w:name="z3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198"/>
    <w:bookmarkStart w:name="z3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199"/>
    <w:bookmarkStart w:name="z3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200"/>
    <w:bookmarkStart w:name="z3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201"/>
    <w:bookmarkStart w:name="z3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02"/>
    <w:bookmarkStart w:name="z32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03"/>
    <w:bookmarkStart w:name="z3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204"/>
    <w:bookmarkStart w:name="z3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205"/>
    <w:bookmarkStart w:name="z3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206"/>
    <w:bookmarkStart w:name="z3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207"/>
    <w:bookmarkStart w:name="z3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208"/>
    <w:bookmarkStart w:name="z3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для получения лицензии и (или) приложения к лицензии</w:t>
      </w:r>
    </w:p>
    <w:bookmarkEnd w:id="210"/>
    <w:bookmarkStart w:name="z3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211"/>
    <w:bookmarkStart w:name="z3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</w:tbl>
    <w:bookmarkStart w:name="z33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 к деятельности по обращению с ядерными материалами</w:t>
      </w:r>
    </w:p>
    <w:bookmarkEnd w:id="213"/>
    <w:bookmarkStart w:name="z3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Утвержденная заявителем графическая схема или текстовое описание организационной структуры заявителя, в которой определена иерархия должностных лиц и лиц, ответственных за обеспечение радиационной и ядерной безопасности – в произвольной форме и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активности;</w:t>
      </w:r>
    </w:p>
    <w:bookmarkEnd w:id="214"/>
    <w:bookmarkStart w:name="z3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Санитарно-эпидемиологическое заключение на производственно-техническую базу,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активности;</w:t>
      </w:r>
    </w:p>
    <w:bookmarkEnd w:id="215"/>
    <w:bookmarkStart w:name="z3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Положение о службе радиационной безопасности (или должностной инструкции ответственного лица за радиационную безопасность) – предоставление копии должностной инструкции ответственного за радиационную безопасность требуется только для деятельности по обращению с радионуклидными источниками с изотопами урана, тория и плутония с активностью ниже минимальной значимой активности;</w:t>
      </w:r>
    </w:p>
    <w:bookmarkEnd w:id="216"/>
    <w:bookmarkStart w:name="z3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поверки средств измерений и приборов радиационного контроля;</w:t>
      </w:r>
    </w:p>
    <w:bookmarkEnd w:id="217"/>
    <w:bookmarkStart w:name="z3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Инструкции по учету и контролю ядерных материалов;</w:t>
      </w:r>
    </w:p>
    <w:bookmarkEnd w:id="218"/>
    <w:bookmarkStart w:name="z3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физической защиты ядерных материалов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активности;</w:t>
      </w:r>
    </w:p>
    <w:bookmarkEnd w:id="219"/>
    <w:bookmarkStart w:name="z3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Утвержденная заявителем программа внутрифирменной системы экспортного контроля – данный пункт относится только к подвиду деятельности по реализации ядерных материалов;</w:t>
      </w:r>
    </w:p>
    <w:bookmarkEnd w:id="220"/>
    <w:bookmarkStart w:name="z3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Утвержденная заявителем инструкция по обеспечению ядерной безопасности при проведении физического пуска;</w:t>
      </w:r>
    </w:p>
    <w:bookmarkEnd w:id="221"/>
    <w:bookmarkStart w:name="z3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Утвержденная заявителем инструкция по обеспечению ядерной безопасности при транспортировке, перегрузке и хранении свежего и отработавшего топлива;</w:t>
      </w:r>
    </w:p>
    <w:bookmarkEnd w:id="222"/>
    <w:bookmarkStart w:name="z3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Утвержденная заявителем инструкция по радиационной безопасности при проведении заявляемых работ;</w:t>
      </w:r>
    </w:p>
    <w:bookmarkEnd w:id="223"/>
    <w:bookmarkStart w:name="z3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Утвержденная заявителем инструкция по действиям персонала в аварийных ситуациях;</w:t>
      </w:r>
    </w:p>
    <w:bookmarkEnd w:id="224"/>
    <w:bookmarkStart w:name="z3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Утвержденный заявителем план мероприятий по защите персонала и населения от радиационной аварии и ее последствий;</w:t>
      </w:r>
    </w:p>
    <w:bookmarkEnd w:id="225"/>
    <w:bookmarkStart w:name="z3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Утвержденная заявителем программа обеспечения качества безопасности при осуществлении заявляемой деятельности;</w:t>
      </w:r>
    </w:p>
    <w:bookmarkEnd w:id="226"/>
    <w:bookmarkStart w:name="z3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заявителем технологический регламент выполнения заявляемых работ, определяющий основные приемы работ, последовательный порядок выполнения операций, пределы и условия работы;</w:t>
      </w:r>
    </w:p>
    <w:bookmarkEnd w:id="227"/>
    <w:bookmarkStart w:name="z3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228"/>
    <w:bookmarkStart w:name="z3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Методика проведения измерений, аттестованных и зарегистрированных в реестре государственной системы обеспечения единства измерений, выписка из актов инвентаризации лаборатории, сертификат о поверке оборудования для измерения индивидуальных доз облучения (в случае наличия собственной службы индивидуального дозиметрического контроля)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229"/>
    <w:bookmarkStart w:name="z3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230"/>
    <w:bookmarkStart w:name="z3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Санитарно-эпидемиологического заключения на хранилище,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</w:tbl>
    <w:bookmarkStart w:name="z35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деятельности по обращению ядерными материалами</w:t>
      </w:r>
    </w:p>
    <w:bookmarkEnd w:id="232"/>
    <w:bookmarkStart w:name="z3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Сведения, содержащие информацию о службе или ответственном лице по радиационной безопасности, согласно таблице 1.</w:t>
      </w:r>
    </w:p>
    <w:bookmarkEnd w:id="233"/>
    <w:bookmarkStart w:name="z3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службе или ответственном лице</w:t>
      </w:r>
    </w:p>
    <w:bookmarkEnd w:id="234"/>
    <w:bookmarkStart w:name="z3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23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содержащие информацию о приказе по назначению лица, ответственного за учет и хранение ядерных материалов, согласно таблице 2. </w:t>
      </w:r>
    </w:p>
    <w:bookmarkEnd w:id="238"/>
    <w:bookmarkStart w:name="z3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приказе по назначению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ответственного за учет и хранение ядерных материалов</w:t>
      </w:r>
    </w:p>
    <w:bookmarkEnd w:id="239"/>
    <w:bookmarkStart w:name="z3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7"/>
        <w:gridCol w:w="2411"/>
        <w:gridCol w:w="2412"/>
      </w:tblGrid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и занимаемая должность</w:t>
            </w:r>
          </w:p>
          <w:bookmarkEnd w:id="241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назначении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назначении</w:t>
            </w:r>
          </w:p>
        </w:tc>
      </w:tr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таблице 3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</w:r>
    </w:p>
    <w:bookmarkEnd w:id="243"/>
    <w:bookmarkStart w:name="z3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дозиметрическому контролю персонала с физическим или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лицом, имеющим соответствующую лицензию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атомной энергии</w:t>
      </w:r>
    </w:p>
    <w:bookmarkEnd w:id="244"/>
    <w:bookmarkStart w:name="z3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246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квалифицированном составе специалистов, согласно таблице 4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</w:r>
    </w:p>
    <w:bookmarkEnd w:id="248"/>
    <w:bookmarkStart w:name="z3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специалистов</w:t>
      </w:r>
    </w:p>
    <w:bookmarkEnd w:id="249"/>
    <w:bookmarkStart w:name="z3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41"/>
        <w:gridCol w:w="617"/>
        <w:gridCol w:w="1244"/>
        <w:gridCol w:w="1289"/>
        <w:gridCol w:w="1570"/>
        <w:gridCol w:w="5644"/>
        <w:gridCol w:w="786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</w:t>
            </w:r>
          </w:p>
          <w:bookmarkEnd w:id="251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технической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соответствующей функциональным обязанностям должности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5 лет на объектах использования атомной энергии (выписка из трудовой книжки или индивидуального трудового договора)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выдачи справки по форме 086/у,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под № 6697 (далее - справка по форме 086/у)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специалиста к группе "А" (да/нет)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52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</w:tr>
    </w:tbl>
    <w:bookmarkStart w:name="z3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 и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</w:r>
    </w:p>
    <w:bookmarkEnd w:id="253"/>
    <w:bookmarkStart w:name="z3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254"/>
    <w:bookmarkStart w:name="z3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Сведения, содержащие информацию о договоре обязательного страхования ответственности владельцев объектов, деятельность которых связана с опасностью причинения вреда третьим лицам и договора обязательного экологического страхования, согласно таблице 6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активности). </w:t>
      </w:r>
    </w:p>
    <w:bookmarkEnd w:id="258"/>
    <w:bookmarkStart w:name="z3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259"/>
    <w:bookmarkStart w:name="z3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263"/>
    <w:bookmarkStart w:name="z3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264"/>
    <w:bookmarkStart w:name="z3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39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обращению с радиоактивными веществами, приборами и установками, содержащими радиоактивные вещества"</w:t>
      </w:r>
    </w:p>
    <w:bookmarkEnd w:id="266"/>
    <w:bookmarkStart w:name="z39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67"/>
    <w:bookmarkStart w:name="z3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обращению с радиоактивными веществами, приборами и установками, содержащими радиоактивные вещества" (далее – государственная услуга). </w:t>
      </w:r>
    </w:p>
    <w:bookmarkEnd w:id="268"/>
    <w:bookmarkStart w:name="z3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269"/>
    <w:bookmarkStart w:name="z3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270"/>
    <w:bookmarkStart w:name="z3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271"/>
    <w:bookmarkStart w:name="z39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2"/>
    <w:bookmarkStart w:name="z3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273"/>
    <w:bookmarkStart w:name="z4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bookmarkEnd w:id="274"/>
    <w:bookmarkStart w:name="z4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275"/>
    <w:bookmarkStart w:name="z4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276"/>
    <w:bookmarkStart w:name="z4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277"/>
    <w:bookmarkStart w:name="z4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278"/>
    <w:bookmarkStart w:name="z4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279"/>
    <w:bookmarkStart w:name="z4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280"/>
    <w:bookmarkStart w:name="z4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281"/>
    <w:bookmarkStart w:name="z4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282"/>
    <w:bookmarkStart w:name="z4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осуществление деятельности по обращению с радиоактивными веществами, приборами и установками, содержащими радиоактивные вещества, удовлетворенное заявление на отзыв либо мотивированный ответ об отказе в оказании государственной услуги, в случаях и по основаниям, предусмотренным пунктом 10 настоящего стандарта государственной услуги.</w:t>
      </w:r>
    </w:p>
    <w:bookmarkEnd w:id="283"/>
    <w:bookmarkStart w:name="z4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284"/>
    <w:bookmarkStart w:name="z4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285"/>
    <w:bookmarkStart w:name="z4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 (далее – МРП);</w:t>
      </w:r>
    </w:p>
    <w:bookmarkEnd w:id="286"/>
    <w:bookmarkStart w:name="z4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287"/>
    <w:bookmarkStart w:name="z4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288"/>
    <w:bookmarkStart w:name="z4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89"/>
    <w:bookmarkStart w:name="z4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290"/>
    <w:bookmarkStart w:name="z4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91"/>
    <w:bookmarkStart w:name="z4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92"/>
    <w:bookmarkStart w:name="z4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93"/>
    <w:bookmarkStart w:name="z4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294"/>
    <w:bookmarkStart w:name="z4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295"/>
    <w:bookmarkStart w:name="z4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296"/>
    <w:bookmarkStart w:name="z4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обращению с радиоактивными веществами, приборами и установками, содержащими радиоактивные вещества (далее – электронные копии документов) согласно приложению 2 к настоящему стандарту государственной услуги; </w:t>
      </w:r>
    </w:p>
    <w:bookmarkEnd w:id="297"/>
    <w:bookmarkStart w:name="z4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по обращению с радиоактивными веществами, приборами и установками, содержащими радиоактивные вещества (далее – форма сведений) согласно приложению 3 к настоящему стандарту государственной услуги; </w:t>
      </w:r>
    </w:p>
    <w:bookmarkEnd w:id="298"/>
    <w:bookmarkStart w:name="z4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299"/>
    <w:bookmarkStart w:name="z4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и (или) приложения к лицензии согласно приложению 4 к настоящему стандарту государственной услуги в форме электронного документа, удостоверенного ЭЦП услугополучателя;</w:t>
      </w:r>
    </w:p>
    <w:bookmarkEnd w:id="300"/>
    <w:bookmarkStart w:name="z42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bookmarkEnd w:id="301"/>
    <w:bookmarkStart w:name="z4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302"/>
    <w:bookmarkStart w:name="z42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2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303"/>
    <w:bookmarkStart w:name="z43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304"/>
    <w:bookmarkStart w:name="z43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 лицензии,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305"/>
    <w:bookmarkStart w:name="z43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 </w:t>
      </w:r>
    </w:p>
    <w:bookmarkEnd w:id="306"/>
    <w:bookmarkStart w:name="z43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307"/>
    <w:bookmarkStart w:name="z43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308"/>
    <w:bookmarkStart w:name="z43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309"/>
    <w:bookmarkStart w:name="z43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юридических лиц;</w:t>
      </w:r>
    </w:p>
    <w:bookmarkEnd w:id="310"/>
    <w:bookmarkStart w:name="z43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311"/>
    <w:bookmarkStart w:name="z43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312"/>
    <w:bookmarkStart w:name="z4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313"/>
    <w:bookmarkStart w:name="z4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314"/>
    <w:bookmarkStart w:name="z44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315"/>
    <w:bookmarkStart w:name="z4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316"/>
    <w:bookmarkStart w:name="z4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317"/>
    <w:bookmarkStart w:name="z4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318"/>
    <w:bookmarkStart w:name="z4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319"/>
    <w:bookmarkStart w:name="z4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320"/>
    <w:bookmarkStart w:name="z4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321"/>
    <w:bookmarkStart w:name="z4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322"/>
    <w:bookmarkStart w:name="z4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323"/>
    <w:bookmarkStart w:name="z45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24"/>
    <w:bookmarkStart w:name="z4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325"/>
    <w:bookmarkStart w:name="z4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326"/>
    <w:bookmarkStart w:name="z4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327"/>
    <w:bookmarkStart w:name="z4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328"/>
    <w:bookmarkStart w:name="z4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329"/>
    <w:bookmarkStart w:name="z4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331"/>
    <w:bookmarkStart w:name="z46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номера у юридического лица)</w:t>
      </w:r>
    </w:p>
    <w:bookmarkEnd w:id="332"/>
    <w:bookmarkStart w:name="z46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333"/>
    <w:bookmarkStart w:name="z46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</w:tbl>
    <w:bookmarkStart w:name="z46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 к деятельности по обращению с радиоактивными веществами, приборами и установками, содержащими радиоактивные вещества</w:t>
      </w:r>
    </w:p>
    <w:bookmarkEnd w:id="335"/>
    <w:bookmarkStart w:name="z46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Санитарно-эпидемиологическое заключение на специализированные помещения,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не требуется выполнение данного пункта если заявитель проводит работы на территории заказчика и для подвида деятельности по реализации радиоактивных веществ, приборов и установок, содержащих радиоактивные вещества;</w:t>
      </w:r>
    </w:p>
    <w:bookmarkEnd w:id="336"/>
    <w:bookmarkStart w:name="z46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радиационной безопасности (или должностной инструкции ответственного лица за радиационную безопасность), приказ о назначении лица, ответственного за учет и хранение радиоактивных веществ, приборов и установок, содержащих радиоактивные вещества;</w:t>
      </w:r>
    </w:p>
    <w:bookmarkEnd w:id="337"/>
    <w:bookmarkStart w:name="z46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проведения радиационного контроля и последнего протокола проведения радиационного контроля (в случае наличия собственной службы радиационного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338"/>
    <w:bookmarkStart w:name="z46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Сертификаты поверки приборов радиационного контроля (в случае наличия собственной службы радиационного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339"/>
    <w:bookmarkStart w:name="z46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инструкция по радиационной безопасности при проведении заявляемых работ;</w:t>
      </w:r>
    </w:p>
    <w:bookmarkEnd w:id="340"/>
    <w:bookmarkStart w:name="z47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Утвержденная заявителем инструкция по действиям персонала в аварийных ситуациях;</w:t>
      </w:r>
    </w:p>
    <w:bookmarkEnd w:id="341"/>
    <w:bookmarkStart w:name="z47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Утвержденная заявителем выписка из акта инвентаризации радиоактивных веществ, приборов и установок, содержащих радиоактивные вещества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копии выписки из акта инвентаризации радиоактивных веществ, приборов и установок, содержащих радиоактивные вещества после приобретения заявителем радиоактивных веществ, приборов и установок, содержащих радиоактивные вещества;</w:t>
      </w:r>
    </w:p>
    <w:bookmarkEnd w:id="342"/>
    <w:bookmarkStart w:name="z47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Утвержденный заявителем 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работы;</w:t>
      </w:r>
    </w:p>
    <w:bookmarkEnd w:id="343"/>
    <w:bookmarkStart w:name="z47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Утвержденный заявителем план мероприятий по защите персонала и населения от радиационной аварии и ее последствий – только для объектов I и II категории радиационной опасности;</w:t>
      </w:r>
    </w:p>
    <w:bookmarkEnd w:id="344"/>
    <w:bookmarkStart w:name="z47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Утвержденная заявителем инструкция по учету и контролю источников ионизирующего излучения;</w:t>
      </w:r>
    </w:p>
    <w:bookmarkEnd w:id="345"/>
    <w:bookmarkStart w:name="z47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346"/>
    <w:bookmarkStart w:name="z47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Методика проведения измерений, аттестованных и зарегистрированных в реестре государственной системы обеспечения единства измерений, выписка из актов инвентаризации лаборатории, сертификат о поверке оборудования для измерения индивидуальных доз облучения (в случае наличия собственной службы индивидуального дозиметрического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347"/>
    <w:bookmarkStart w:name="z47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348"/>
    <w:bookmarkStart w:name="z47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Утвержденная заявителем программа внутрифирменной системы экспортного контроля – данный пункт относится только к подвиду по добыче и переработке природного урана при наличии в составе заявленной деятельности работ по реализации продуктов переработки урана за территорию Республики Казахстан;</w:t>
      </w:r>
    </w:p>
    <w:bookmarkEnd w:id="349"/>
    <w:bookmarkStart w:name="z47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Дипломы и документы о специальной подготовке медицинских физиков по проведению калибровки пучка и контроля качества – данный пункт относится только к работам по использованию медицинских приборов и установок, содержащих радиоактивные вещества;</w:t>
      </w:r>
    </w:p>
    <w:bookmarkEnd w:id="350"/>
    <w:bookmarkStart w:name="z48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контроля качества радиотерапевтической установки и последнего протокола проведения калибровки пучков и контроля качества – данный пункт относится только к работам по использованию медицинских приборов и установок, содержащих радиоактивные вещества;</w:t>
      </w:r>
    </w:p>
    <w:bookmarkEnd w:id="351"/>
    <w:bookmarkStart w:name="z48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Сертификаты поверки приборов, используемых для калибровки пучков и контроля качества – данный пункт относится только к работам по использованию медицинских приборов и установок, содержащих радиоактивные вещества;</w:t>
      </w:r>
    </w:p>
    <w:bookmarkEnd w:id="352"/>
    <w:bookmarkStart w:name="z48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Санитарно-эпидемиологическое заключение на хранилище для радиоактивных веществ, приборов и установок,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для подвида деятельности хранение радиоактивных веществ, приборов и установок, содержащих радиоактивные вещества, требуется наличие собственного хранилища; 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выполнение данного пункта;</w:t>
      </w:r>
    </w:p>
    <w:bookmarkEnd w:id="353"/>
    <w:bookmarkStart w:name="z48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Информационная карта на право работы с источниками ионизирующего излучения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27 марта 2015 года № 261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с отметкой о получении от территориальных подразделений ведомства государственного органа в сфере санитарно-эпидемиологического благополучия населения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копии информационной карты на право работы с источниками ионизирующего излучения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27 марта 2015 года № 261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после приобретения заявителем радиоактивных веществ, приборов и установок, содержащих радиоактивные вещества – 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вещества.</w:t>
      </w:r>
    </w:p>
    <w:bookmarkEnd w:id="3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</w:tbl>
    <w:bookmarkStart w:name="z485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деятельности по обращению с радиоактивными веществами, приборами и установками, содержащими радиоактивные вещества</w:t>
      </w:r>
    </w:p>
    <w:bookmarkEnd w:id="355"/>
    <w:bookmarkStart w:name="z48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Сведения, содержащие информацию о квалифицированном составе специалистов и техников, согласно таблицам 1 и 2 – не требуется выполнение данного пункта если заявитель проводит работы на территории заказчика и для подвида деятельности по реализации радиоактивных веществ, приборов и установок, содержащих радиоактивные вещества. </w:t>
      </w:r>
    </w:p>
    <w:bookmarkEnd w:id="356"/>
    <w:bookmarkStart w:name="z48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квалифицированном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составе специалистов</w:t>
      </w:r>
    </w:p>
    <w:bookmarkEnd w:id="357"/>
    <w:bookmarkStart w:name="z48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41"/>
        <w:gridCol w:w="617"/>
        <w:gridCol w:w="1244"/>
        <w:gridCol w:w="1289"/>
        <w:gridCol w:w="1570"/>
        <w:gridCol w:w="5644"/>
        <w:gridCol w:w="786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</w:t>
            </w:r>
          </w:p>
          <w:bookmarkEnd w:id="359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технической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соответствующей функциональным обязанностям должности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5 лет на объектах использования атомной энергии (выписка из трудовой книжки или индивидуального трудового договора)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выдачи справки по форме 086/у,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под № 6697 (далее - справка по форме 086/у)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специалиста к группе "А" (да/нет)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60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</w:tr>
    </w:tbl>
    <w:bookmarkStart w:name="z4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техников</w:t>
      </w:r>
    </w:p>
    <w:bookmarkEnd w:id="361"/>
    <w:bookmarkStart w:name="z4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36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4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службе или ответственном лице по радиационной безопасности, согласно таблице 3.</w:t>
      </w:r>
    </w:p>
    <w:bookmarkEnd w:id="365"/>
    <w:bookmarkStart w:name="z4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службе или ответственном лице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радиационной безопасности</w:t>
      </w:r>
    </w:p>
    <w:bookmarkEnd w:id="366"/>
    <w:bookmarkStart w:name="z49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36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0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на оказание услуг по обеспечению производственного радиационного контроля на рабочих местах с физическим или юридическим лицом, имеющим соответствующую лицензию в сфере использования атомной энергии, согласно таблице 4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вещества.</w:t>
      </w:r>
    </w:p>
    <w:bookmarkEnd w:id="370"/>
    <w:bookmarkStart w:name="z50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на оказание услуг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физическим или юридическим лицом, имеющим соответствующую лицензию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сфере использования атомной энергии</w:t>
      </w:r>
    </w:p>
    <w:bookmarkEnd w:id="371"/>
    <w:bookmarkStart w:name="z50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373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0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договоре на оказание услуг по проведению технического обслуживания и ремонта приборов и установок, содержащих радиоактивные вещества с физическим или юридическим лицом, имеющим соответствующую лицензию в сфере использования атомной энергии, согласно таблице 5 – данный пункт относится только к работам по использованию медицинских приборов и установок, содержащих радиоактивные вещества, и радиоизотопного досмотрового оборудования.</w:t>
      </w:r>
    </w:p>
    <w:bookmarkEnd w:id="375"/>
    <w:bookmarkStart w:name="z50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физическим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376"/>
    <w:bookmarkStart w:name="z50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378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1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на оказание услуг по транспортировке радиоактивных веществ, приборов и установок, содержащих радиоактивные вещества с физическим или юридическим лицом, имеющим соответствующую лицензию в сфере использования атомной энергии, согласно таблице 6 – 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вещества.</w:t>
      </w:r>
    </w:p>
    <w:bookmarkEnd w:id="380"/>
    <w:bookmarkStart w:name="z51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физическим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381"/>
    <w:bookmarkStart w:name="z51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383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Сведения, содержащие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таблице 7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вещества. </w:t>
      </w:r>
    </w:p>
    <w:bookmarkEnd w:id="385"/>
    <w:bookmarkStart w:name="z51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дозиметрическому контролю персонала с физическим или юридическим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имеющей соответствующую лицензию в сфере использования атомной энергии</w:t>
      </w:r>
    </w:p>
    <w:bookmarkEnd w:id="386"/>
    <w:bookmarkStart w:name="z51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7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388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2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содержащие информацию о лицензии по транспортировке радиоактивных веществ, приборов и установок, содержащих радиоактивные вещества, согласно таблице 8 – 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вещества.</w:t>
      </w:r>
    </w:p>
    <w:bookmarkEnd w:id="390"/>
    <w:bookmarkStart w:name="z5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Форма сведений, содержащих информацию о лицензии</w:t>
      </w:r>
    </w:p>
    <w:bookmarkEnd w:id="391"/>
    <w:bookmarkStart w:name="z5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8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  <w:bookmarkEnd w:id="39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Сведения, содержащие информацию о договоре обязательного страхования работника от несчастных случаев, согласно таблице 9 – заключение договора не требуется для государственных учреждений. </w:t>
      </w:r>
    </w:p>
    <w:bookmarkEnd w:id="394"/>
    <w:bookmarkStart w:name="z5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395"/>
    <w:bookmarkStart w:name="z5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9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3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Сведения, содержащие информацию о договоре обязательного страхования ответственности владельцев объектов, деятельность которых связана с причинением вреда третьим лицам, согласно таблице 10 – выполнение данного пункта необходимо для промышленных приборов и установок, содержащих радиоактивные вещества. </w:t>
      </w:r>
    </w:p>
    <w:bookmarkEnd w:id="399"/>
    <w:bookmarkStart w:name="z5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400"/>
    <w:bookmarkStart w:name="z5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10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404"/>
    <w:bookmarkStart w:name="z53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05"/>
    <w:bookmarkStart w:name="z53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4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54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обращение с приборами и установками, генерирующими ионизирующее излучение"</w:t>
      </w:r>
    </w:p>
    <w:bookmarkEnd w:id="407"/>
    <w:bookmarkStart w:name="z54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8"/>
    <w:bookmarkStart w:name="z54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обращение с приборами и установками, генерирующими ионизирующее излучение" (далее – государственная услуга). </w:t>
      </w:r>
    </w:p>
    <w:bookmarkEnd w:id="409"/>
    <w:bookmarkStart w:name="z54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410"/>
    <w:bookmarkStart w:name="z54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411"/>
    <w:bookmarkStart w:name="z54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412"/>
    <w:bookmarkStart w:name="z54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3"/>
    <w:bookmarkStart w:name="z55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414"/>
    <w:bookmarkStart w:name="z55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415"/>
    <w:bookmarkStart w:name="z55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416"/>
    <w:bookmarkStart w:name="z55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417"/>
    <w:bookmarkStart w:name="z55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</w:t>
      </w:r>
    </w:p>
    <w:bookmarkEnd w:id="418"/>
    <w:bookmarkStart w:name="z55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419"/>
    <w:bookmarkStart w:name="z55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420"/>
    <w:bookmarkStart w:name="z55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421"/>
    <w:bookmarkStart w:name="z55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истечении срока действия представленных документов в течение двух рабочих дней дает мотивированный отказ в дальнейшем рассмотрении заявления.</w:t>
      </w:r>
    </w:p>
    <w:bookmarkEnd w:id="422"/>
    <w:bookmarkStart w:name="z55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423"/>
    <w:bookmarkStart w:name="z56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обращение с приборами и установками, генерирующими ионизирующее излучение, удовлетворенное заявление на отзыв услугополучателя либо мотивированный ответ об отказе в оказании государственной услуги, в случаях и по основаниям, предусмотренным пунктом 10 настоящего стандарта государственной услуги.</w:t>
      </w:r>
    </w:p>
    <w:bookmarkEnd w:id="424"/>
    <w:bookmarkStart w:name="z56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25"/>
    <w:bookmarkStart w:name="z56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426"/>
    <w:bookmarkStart w:name="z56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 месячных расчетных показателей (далее – МРП);</w:t>
      </w:r>
    </w:p>
    <w:bookmarkEnd w:id="427"/>
    <w:bookmarkStart w:name="z56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лицензии, но не более 4 МРП.</w:t>
      </w:r>
    </w:p>
    <w:bookmarkEnd w:id="428"/>
    <w:bookmarkStart w:name="z56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429"/>
    <w:bookmarkStart w:name="z56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30"/>
    <w:bookmarkStart w:name="z56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431"/>
    <w:bookmarkStart w:name="z56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432"/>
    <w:bookmarkStart w:name="z56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33"/>
    <w:bookmarkStart w:name="z57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34"/>
    <w:bookmarkStart w:name="z57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435"/>
    <w:bookmarkStart w:name="z57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436"/>
    <w:bookmarkStart w:name="z57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437"/>
    <w:bookmarkStart w:name="z57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438"/>
    <w:bookmarkStart w:name="z57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 к деятельности по обращению с приборами и установками, генерирующими ионизирующее излучение, (далее – электронные копии документов) согласно приложению 3 к настоящему стандарту государственной услуги;</w:t>
      </w:r>
    </w:p>
    <w:bookmarkEnd w:id="439"/>
    <w:bookmarkStart w:name="z57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по обращению с приборами и установками, генерирующими ионизирующее излучение, (далее – форма сведений) согласно приложению 4 к настоящему стандарту государственной услуги; </w:t>
      </w:r>
    </w:p>
    <w:bookmarkEnd w:id="440"/>
    <w:bookmarkStart w:name="z57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441"/>
    <w:bookmarkStart w:name="z57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442"/>
    <w:bookmarkStart w:name="z57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443"/>
    <w:bookmarkStart w:name="z58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444"/>
    <w:bookmarkStart w:name="z58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445"/>
    <w:bookmarkStart w:name="z58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446"/>
    <w:bookmarkStart w:name="z58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447"/>
    <w:bookmarkStart w:name="z58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48"/>
    <w:bookmarkStart w:name="z58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 </w:t>
      </w:r>
    </w:p>
    <w:bookmarkEnd w:id="449"/>
    <w:bookmarkStart w:name="z58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450"/>
    <w:bookmarkStart w:name="z58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451"/>
    <w:bookmarkStart w:name="z58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452"/>
    <w:bookmarkStart w:name="z58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453"/>
    <w:bookmarkStart w:name="z59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454"/>
    <w:bookmarkStart w:name="z59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455"/>
    <w:bookmarkStart w:name="z59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456"/>
    <w:bookmarkStart w:name="z59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457"/>
    <w:bookmarkStart w:name="z59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458"/>
    <w:bookmarkStart w:name="z59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459"/>
    <w:bookmarkStart w:name="z59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460"/>
    <w:bookmarkStart w:name="z59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461"/>
    <w:bookmarkStart w:name="z59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462"/>
    <w:bookmarkStart w:name="z59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463"/>
    <w:bookmarkStart w:name="z60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464"/>
    <w:bookmarkStart w:name="z60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465"/>
    <w:bookmarkStart w:name="z60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66"/>
    <w:bookmarkStart w:name="z60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67"/>
    <w:bookmarkStart w:name="z60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468"/>
    <w:bookmarkStart w:name="z60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469"/>
    <w:bookmarkStart w:name="z60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470"/>
    <w:bookmarkStart w:name="z60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471"/>
    <w:bookmarkStart w:name="z60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472"/>
    <w:bookmarkStart w:name="z60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474"/>
    <w:bookmarkStart w:name="z61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476"/>
    <w:bookmarkStart w:name="z61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77"/>
    <w:bookmarkStart w:name="z61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</w:tbl>
    <w:bookmarkStart w:name="z62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Документы к деятельности по обращению с приборами и установками,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генерирующими ионизирующее излучение</w:t>
      </w:r>
    </w:p>
    <w:bookmarkEnd w:id="479"/>
    <w:bookmarkStart w:name="z62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Санитарно-эпидемиологическое заключение на специализированные помещения,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не требуется выполнение данного пункта если заявитель проводит работы на территории заказчика;</w:t>
      </w:r>
    </w:p>
    <w:bookmarkEnd w:id="480"/>
    <w:bookmarkStart w:name="z62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по радиационной безопасности (или должностной инструкции ответственного лица за радиационную безопасность), приказ о назначении лица, ответственного за учет и контроль, приборов и установок, генерирующих ионизирующее излучение;</w:t>
      </w:r>
    </w:p>
    <w:bookmarkEnd w:id="481"/>
    <w:bookmarkStart w:name="z62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проведения радиационного контроля; последний протокол проведения радиационного контроля (в случае наличия собственной службы радиационного контроля);</w:t>
      </w:r>
    </w:p>
    <w:bookmarkEnd w:id="482"/>
    <w:bookmarkStart w:name="z62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Сертификаты поверки приборов радиационного контроля (в случае наличия собственной службы радиационного контроля);</w:t>
      </w:r>
    </w:p>
    <w:bookmarkEnd w:id="483"/>
    <w:bookmarkStart w:name="z62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инструкция по радиационной безопасности при проведении заявляемых работ;</w:t>
      </w:r>
    </w:p>
    <w:bookmarkEnd w:id="484"/>
    <w:bookmarkStart w:name="z62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Утвержденная заявителем выписка из акта инвентаризации приборов и установок, генерирующих ионизирующее излучение или в случае отсутствия на балансе заявителя приборов и установок, генерирующих ионизирующее излучение, гарантийное письмо о предоставлении копии выписки из акта инвентаризации приборов и установок, генерирующих ионизирующее излучение после приобретения заявителем приборов и установок, генерирующих ионизирующее излучение;</w:t>
      </w:r>
    </w:p>
    <w:bookmarkEnd w:id="485"/>
    <w:bookmarkStart w:name="z62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Утвержденный заявителем 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работы;</w:t>
      </w:r>
    </w:p>
    <w:bookmarkEnd w:id="486"/>
    <w:bookmarkStart w:name="z62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Утвержденная заявителем инструкция по учету и контролю источников ионизирующего излучения;</w:t>
      </w:r>
    </w:p>
    <w:bookmarkEnd w:id="487"/>
    <w:bookmarkStart w:name="z62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контроля);</w:t>
      </w:r>
    </w:p>
    <w:bookmarkEnd w:id="488"/>
    <w:bookmarkStart w:name="z63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Методика проведения измерений, аттестованных и зарегистрированных в реестре государственной системы обеспечения единства измерений, выписки из актов инвентаризации лаборатории, сертификаты о поверке оборудования для измерения индивидуальных доз облучения (в случае наличия собственной службы индивидуального дозиметрического контроля);</w:t>
      </w:r>
    </w:p>
    <w:bookmarkEnd w:id="489"/>
    <w:bookmarkStart w:name="z63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контроля);</w:t>
      </w:r>
    </w:p>
    <w:bookmarkEnd w:id="490"/>
    <w:bookmarkStart w:name="z63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 проведения контроля эксплуатационных параметров (контроля качества) аппарата или в случае отсутствия на балансе заявителя приборов и установок, генерирующих ионизирующее излучение, гарантийное письмо о предоставлении копии протокола проведения контроля эксплуатационных параметров (контроля качества) аппарата после приобретения заявителем приборов и установок, генерирующих ионизирующее излучение – данный пункт относится только к работам по изготовлению и использованию медицинских приборов и установок, генерирующих ионизирующее излучение;</w:t>
      </w:r>
    </w:p>
    <w:bookmarkEnd w:id="491"/>
    <w:bookmarkStart w:name="z63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Информационная карта на право работы с источниками ионизирующего излучения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27 марта 2015 года № 261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с отметкой о получении от территориальных подразделений ведомства государственного органа в сфере санитарно-эпидемиологического благополучия населения или в случае отсутствия на балансе заявителя приборов и установок, генерирующих ионизирующее излучение, гарантийное письмо о предоставлении копии информационной карты на право работы с источниками ионизирующего излучения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27 марта 2015 года № 261.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после приобретения заявителем приборов и установок, генерирующих ионизирующее излучение.</w:t>
      </w:r>
    </w:p>
    <w:bookmarkEnd w:id="4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</w:tbl>
    <w:bookmarkStart w:name="z63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по обращению с приборами и установками,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генерирующими ионизирующее излучение</w:t>
      </w:r>
    </w:p>
    <w:bookmarkEnd w:id="493"/>
    <w:bookmarkStart w:name="z63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Сведения, содержащие информацию о службе или ответственном лице по радиационной безопасности, согласно таблице 1.</w:t>
      </w:r>
    </w:p>
    <w:bookmarkEnd w:id="494"/>
    <w:bookmarkStart w:name="z63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службе или ответственном лице</w:t>
      </w:r>
    </w:p>
    <w:bookmarkEnd w:id="495"/>
    <w:bookmarkStart w:name="z63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49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4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договоре на оказание услуг по обеспечению производственного радиационного контроля на рабочих местах с физическим или юридическим лицом, имеющим соответствующую лицензию в сфере использования атомной энергии, согласно таблице 2.</w:t>
      </w:r>
    </w:p>
    <w:bookmarkEnd w:id="499"/>
    <w:bookmarkStart w:name="z64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500"/>
    <w:bookmarkStart w:name="z64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502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4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таблице 3.</w:t>
      </w:r>
    </w:p>
    <w:bookmarkEnd w:id="504"/>
    <w:bookmarkStart w:name="z64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дозиметрическому контролю персонала с физическим или юридическим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имеющим соответствующую лицензию в сфере использования атомной энергии</w:t>
      </w:r>
    </w:p>
    <w:bookmarkEnd w:id="505"/>
    <w:bookmarkStart w:name="z64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507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5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средствах индивидуальной защиты, согласно таблице 4 – данный пункт относится только к работам по использованию медицинских приборов и установок, генерирующих ионизирующее излучение.</w:t>
      </w:r>
    </w:p>
    <w:bookmarkEnd w:id="509"/>
    <w:bookmarkStart w:name="z65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средствах индивидуальной защиты</w:t>
      </w:r>
    </w:p>
    <w:bookmarkEnd w:id="510"/>
    <w:bookmarkStart w:name="z65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                                                            таблица 4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средства</w:t>
            </w:r>
          </w:p>
          <w:bookmarkEnd w:id="512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Свинцовый эквивалент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65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квалифицированном составе специалистов и техников, согласно таблицам 5 и 6.</w:t>
      </w:r>
    </w:p>
    <w:bookmarkEnd w:id="514"/>
    <w:bookmarkStart w:name="z65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квалифицированном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составе специалистов</w:t>
      </w:r>
    </w:p>
    <w:bookmarkEnd w:id="515"/>
    <w:bookmarkStart w:name="z65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5"/>
        <w:gridCol w:w="623"/>
        <w:gridCol w:w="1257"/>
        <w:gridCol w:w="1302"/>
        <w:gridCol w:w="1586"/>
        <w:gridCol w:w="5700"/>
        <w:gridCol w:w="794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</w:t>
            </w:r>
          </w:p>
          <w:bookmarkEnd w:id="517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технической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соответствующей функциональным обязанностям должности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5 лет на объектах использования атомной энергии (выписка из трудовой книжки или индивидуального трудового договора)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выдачи справки по форме 086/у,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под № 6697 (далее - справка по форме 086/у)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специалиста к группе "А" (да/нет)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8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66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квалифицированном составе техников</w:t>
      </w:r>
    </w:p>
    <w:bookmarkEnd w:id="519"/>
    <w:bookmarkStart w:name="z66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521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2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66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договоре на оказание услуг по проведению технического обслуживания и ремонта приборов и установок, генерирующих ионизирующее излучение с физическим или юридическим лицом, имеющим соответствующую лицензию в сфере использования атомной энергии, согласно таблице 7 или в случае наличия собственных техников, проводящего техническое обслуживание и ремонт приборов и установок, генерирующих ионизирующее излучение: форма сведений, содержащих информацию о квалифицированном составе техников, согласно таблице 8 – данный пункт относится только к работам по использованию оборудования для досмотра ручной клади и багажа, для досмотра транспорта, материалов, веществ, для персонального досмотра человека и медицинских приборов и установок, генерирующих ионизирующее излучение.</w:t>
      </w:r>
    </w:p>
    <w:bookmarkEnd w:id="523"/>
    <w:bookmarkStart w:name="z66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 физическим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524"/>
    <w:bookmarkStart w:name="z66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7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526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7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техников</w:t>
      </w:r>
    </w:p>
    <w:bookmarkEnd w:id="528"/>
    <w:bookmarkStart w:name="z67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8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53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подтверждающий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1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67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Сведения, содержащие информацию о договоре обязательного страхования работника от несчастных случаев, согласно таблице 9 – заключение договора не требуется для государственных учреждений. </w:t>
      </w:r>
    </w:p>
    <w:bookmarkEnd w:id="532"/>
    <w:bookmarkStart w:name="z67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533"/>
    <w:bookmarkStart w:name="z67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9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7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 информацию о договоре обязательного страхования ответственности владельцев объектов, деятельность которых связана с причинением вреда третьим лицам, согласно таблице 10 – выполнение данного пункта необходимо для промышленных приборов и установок, генерирующих ионизирующее излучение.</w:t>
      </w:r>
    </w:p>
    <w:bookmarkEnd w:id="537"/>
    <w:bookmarkStart w:name="z68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538"/>
    <w:bookmarkStart w:name="z68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10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542"/>
    <w:bookmarkStart w:name="z68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43"/>
    <w:bookmarkStart w:name="z68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5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545"/>
    <w:bookmarkStart w:name="z69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бизнес-идентификационный номер филиала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46"/>
    <w:bookmarkStart w:name="z69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5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696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предоставлению услуг в области использования атомной энергии"</w:t>
      </w:r>
    </w:p>
    <w:bookmarkEnd w:id="548"/>
    <w:bookmarkStart w:name="z698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549"/>
    <w:bookmarkStart w:name="z69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по предоставлению услуг в области использования атомной энергии" (далее – государственная услуга).</w:t>
      </w:r>
    </w:p>
    <w:bookmarkEnd w:id="550"/>
    <w:bookmarkStart w:name="z70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551"/>
    <w:bookmarkStart w:name="z70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552"/>
    <w:bookmarkStart w:name="z70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553"/>
    <w:bookmarkStart w:name="z703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54"/>
    <w:bookmarkStart w:name="z70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555"/>
    <w:bookmarkStart w:name="z70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bookmarkEnd w:id="556"/>
    <w:bookmarkStart w:name="z70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557"/>
    <w:bookmarkStart w:name="z70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558"/>
    <w:bookmarkStart w:name="z70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559"/>
    <w:bookmarkStart w:name="z70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560"/>
    <w:bookmarkStart w:name="z71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561"/>
    <w:bookmarkStart w:name="z71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562"/>
    <w:bookmarkStart w:name="z71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563"/>
    <w:bookmarkStart w:name="z71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564"/>
    <w:bookmarkStart w:name="z71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осуществление деятельности по предоставлению услуг в области использования атомной энергии, удовлетворенное заявление на отзыв услугополучателя либо мотивированный ответ об отказе в оказании государственной услуги, в случаях и по основаниям, предусмотренным пунктом 10 настоящего стандарта государственной услуги.</w:t>
      </w:r>
    </w:p>
    <w:bookmarkEnd w:id="565"/>
    <w:bookmarkStart w:name="z71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566"/>
    <w:bookmarkStart w:name="z71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567"/>
    <w:bookmarkStart w:name="z71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 месячных расчетных показателей (далее – МРП);</w:t>
      </w:r>
    </w:p>
    <w:bookmarkEnd w:id="568"/>
    <w:bookmarkStart w:name="z71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569"/>
    <w:bookmarkStart w:name="z71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570"/>
    <w:bookmarkStart w:name="z72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71"/>
    <w:bookmarkStart w:name="z72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572"/>
    <w:bookmarkStart w:name="z72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573"/>
    <w:bookmarkStart w:name="z72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574"/>
    <w:bookmarkStart w:name="z72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575"/>
    <w:bookmarkStart w:name="z72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576"/>
    <w:bookmarkStart w:name="z72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577"/>
    <w:bookmarkStart w:name="z72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578"/>
    <w:bookmarkStart w:name="z72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579"/>
    <w:bookmarkStart w:name="z72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предоставлению услуг в области использования атомной энергии, (далее – электронные копии документов) согласно приложению 3 к настоящему стандарту государственной услуги; </w:t>
      </w:r>
    </w:p>
    <w:bookmarkEnd w:id="580"/>
    <w:bookmarkStart w:name="z73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по предоставлению услуг в области использования атомной энергии, (далее – форма сведений) согласно приложению 4 к настоящему стандарту государственной услуги; </w:t>
      </w:r>
    </w:p>
    <w:bookmarkEnd w:id="581"/>
    <w:bookmarkStart w:name="z73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582"/>
    <w:bookmarkStart w:name="z73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583"/>
    <w:bookmarkStart w:name="z73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584"/>
    <w:bookmarkStart w:name="z73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585"/>
    <w:bookmarkStart w:name="z73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586"/>
    <w:bookmarkStart w:name="z73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587"/>
    <w:bookmarkStart w:name="z73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588"/>
    <w:bookmarkStart w:name="z73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89"/>
    <w:bookmarkStart w:name="z73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 </w:t>
      </w:r>
    </w:p>
    <w:bookmarkEnd w:id="590"/>
    <w:bookmarkStart w:name="z74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591"/>
    <w:bookmarkStart w:name="z74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592"/>
    <w:bookmarkStart w:name="z74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593"/>
    <w:bookmarkStart w:name="z74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594"/>
    <w:bookmarkStart w:name="z74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595"/>
    <w:bookmarkStart w:name="z74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596"/>
    <w:bookmarkStart w:name="z74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597"/>
    <w:bookmarkStart w:name="z74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598"/>
    <w:bookmarkStart w:name="z748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599"/>
    <w:bookmarkStart w:name="z74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600"/>
    <w:bookmarkStart w:name="z75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601"/>
    <w:bookmarkStart w:name="z75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602"/>
    <w:bookmarkStart w:name="z75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603"/>
    <w:bookmarkStart w:name="z75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604"/>
    <w:bookmarkStart w:name="z75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605"/>
    <w:bookmarkStart w:name="z75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606"/>
    <w:bookmarkStart w:name="z75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607"/>
    <w:bookmarkStart w:name="z757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08"/>
    <w:bookmarkStart w:name="z75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609"/>
    <w:bookmarkStart w:name="z75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610"/>
    <w:bookmarkStart w:name="z76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611"/>
    <w:bookmarkStart w:name="z76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612"/>
    <w:bookmarkStart w:name="z76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613"/>
    <w:bookmarkStart w:name="z76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6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 для получения лицензии и (или) приложения к лицензии</w:t>
      </w:r>
    </w:p>
    <w:bookmarkEnd w:id="615"/>
    <w:bookmarkStart w:name="z76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16"/>
    <w:bookmarkStart w:name="z76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6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618"/>
    <w:bookmarkStart w:name="z77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юридического лица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лица), бизнес-идентификационный номер филиала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19"/>
    <w:bookmarkStart w:name="z77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6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</w:tbl>
    <w:bookmarkStart w:name="z77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предоставлению услуг в области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атомной энергии</w:t>
      </w:r>
    </w:p>
    <w:bookmarkEnd w:id="621"/>
    <w:bookmarkStart w:name="z77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Пояснительная записка о предполагаемых видах услуг с указанием перечня типов приборов, установок, материалов, веществ, с которыми заявитель или лицензиат будет проводить работы – в произвольной форме, пояснительная записка должна быть подписана заявителем или лицензиатом;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Положение о службе по радиационной безопасности (или должностной инструкции ответственного лица за радиационную безопасность), приказ о назначении руководителя службы по радиационной безопасности – данный пункт не относится к подвиду деятельности по индивидуальному дозиметрическому контролю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Утвержденные заявителем инструкции по радиационной безопасности при проведении заявляемых работ – данный пункт относится только к подвидам деятельности по: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Методика проведения измерений, аттестованных и зарегистрированных в реестре государственной системы обеспечения единства измерений, выписки из актов инвентаризации лаборатории, сертификаты о поверке оборудования для измерения индивидуальных доз облучения (в случае наличия собственной службы индивидуального дозиметрического контроля);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Утвержденная заявителем программа испытаний с описанием проверяемых основных параметров каждого типа рентгеновского аппарата, систем получения снимков и условий их оценки, используемого вспомогательного оборудования, соответствующая требованиям проведения контроля эксплуатационных параметров медицинского рентгеновского оборудования,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(зарегистрированный в Реестре государственной регистрации нормативных правовых актов за № 11204) – данный пункт относится только к подвидам деятельности по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Документы, указанные в графе 1 формы сведений, согласно таблице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к приложению 4 к настоящему стандарту государственной услуги – 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Сертификаты поверки средств измерений и приборов контроля – 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Санитарно-эпидемиологическое заключение специализированных помещений,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данный пункт относится только к подвидам деятельности по: определению содержания радионуклидов в продуктах, материалах, объектах окружающей среды; индивидуальному дозиметрическому контролю персонала.</w:t>
      </w:r>
    </w:p>
    <w:bookmarkEnd w:id="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</w:tbl>
    <w:bookmarkStart w:name="z77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 к деятельности по предоставлению услуг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623"/>
    <w:bookmarkStart w:name="z77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техников, согласно таблице 1</w:t>
      </w:r>
    </w:p>
    <w:bookmarkEnd w:id="624"/>
    <w:bookmarkStart w:name="z78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техников</w:t>
      </w:r>
    </w:p>
    <w:bookmarkEnd w:id="625"/>
    <w:bookmarkStart w:name="z78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62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2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78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службе или ответственном лице по радиационной безопасности, согласно таблице 2 – данный пункт не относится к подвиду деятельности по индивидуальному дозиметрическому контролю персонала</w:t>
      </w:r>
    </w:p>
    <w:bookmarkEnd w:id="629"/>
    <w:bookmarkStart w:name="z78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службе или ответственном лице</w:t>
      </w:r>
    </w:p>
    <w:bookmarkEnd w:id="630"/>
    <w:bookmarkStart w:name="z78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63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8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содержащие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таблице 3 </w:t>
      </w:r>
    </w:p>
    <w:bookmarkEnd w:id="634"/>
    <w:bookmarkStart w:name="z79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дозиметрическому контролю персонала с физическим или юридическим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имеющей соответствующую лицензию в сфере использования атомной энергии</w:t>
      </w:r>
    </w:p>
    <w:bookmarkEnd w:id="635"/>
    <w:bookmarkStart w:name="z79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637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8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9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средствах измерений, приборах контроля, вспомогательных материалах и оборудовании, согласно таблице 4 – 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</w:t>
      </w:r>
    </w:p>
    <w:bookmarkEnd w:id="639"/>
    <w:bookmarkStart w:name="z79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средствах измерений, приборах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вспомогательных материалах и оборудовании</w:t>
      </w:r>
    </w:p>
    <w:bookmarkEnd w:id="640"/>
    <w:bookmarkStart w:name="z79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3671"/>
        <w:gridCol w:w="2916"/>
        <w:gridCol w:w="1490"/>
        <w:gridCol w:w="1408"/>
        <w:gridCol w:w="905"/>
      </w:tblGrid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документ, подтверждающий иные законные права</w:t>
            </w:r>
          </w:p>
          <w:bookmarkEnd w:id="642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средств измерений, приборов контроля, вспомогательных материалов и оборудования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 измерений, приборов контроля, вспомогательных материалов и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и страна-производитель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 дата инвентаризации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79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 и данный пункт не относится к подвиду деятельности по индивидуальному дозиметрическому контролю персонала</w:t>
      </w:r>
    </w:p>
    <w:bookmarkEnd w:id="644"/>
    <w:bookmarkStart w:name="z80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645"/>
    <w:bookmarkStart w:name="z80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6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649"/>
    <w:bookmarkStart w:name="z80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50"/>
    <w:bookmarkStart w:name="z80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6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652"/>
    <w:bookmarkStart w:name="z81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53"/>
    <w:bookmarkStart w:name="z81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6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816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по обращению с радиоактивными отходами"</w:t>
      </w:r>
    </w:p>
    <w:bookmarkEnd w:id="655"/>
    <w:bookmarkStart w:name="z818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656"/>
    <w:bookmarkStart w:name="z81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деятельность по обращению с радиоактивными отходами" (далее – государственная услуга).</w:t>
      </w:r>
    </w:p>
    <w:bookmarkEnd w:id="657"/>
    <w:bookmarkStart w:name="z82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658"/>
    <w:bookmarkStart w:name="z82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659"/>
    <w:bookmarkStart w:name="z82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660"/>
    <w:bookmarkStart w:name="z823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61"/>
    <w:bookmarkStart w:name="z82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662"/>
    <w:bookmarkStart w:name="z82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663"/>
    <w:bookmarkStart w:name="z82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664"/>
    <w:bookmarkStart w:name="z82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665"/>
    <w:bookmarkStart w:name="z82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666"/>
    <w:bookmarkStart w:name="z82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667"/>
    <w:bookmarkStart w:name="z83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End w:id="668"/>
    <w:bookmarkStart w:name="z83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669"/>
    <w:bookmarkStart w:name="z83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bookmarkEnd w:id="670"/>
    <w:bookmarkStart w:name="z83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671"/>
    <w:bookmarkStart w:name="z83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деятельность по обращению с радиоактивными отходами, удовлетворенное заявление на отзыв услугополучателя либо мотивированный ответ об отказе в оказании государственной услуги, в случаях и по основаниям, предусмотренным пунктом 10 настоящего стандарта государственной услуги.</w:t>
      </w:r>
    </w:p>
    <w:bookmarkEnd w:id="672"/>
    <w:bookmarkStart w:name="z83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673"/>
    <w:bookmarkStart w:name="z83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674"/>
    <w:bookmarkStart w:name="z83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 (далее – МРП);</w:t>
      </w:r>
    </w:p>
    <w:bookmarkEnd w:id="675"/>
    <w:bookmarkStart w:name="z83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676"/>
    <w:bookmarkStart w:name="z83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677"/>
    <w:bookmarkStart w:name="z84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678"/>
    <w:bookmarkStart w:name="z84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679"/>
    <w:bookmarkStart w:name="z84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680"/>
    <w:bookmarkStart w:name="z84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681"/>
    <w:bookmarkStart w:name="z84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82"/>
    <w:bookmarkStart w:name="z84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683"/>
    <w:bookmarkStart w:name="z84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684"/>
    <w:bookmarkStart w:name="z84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685"/>
    <w:bookmarkStart w:name="z84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686"/>
    <w:bookmarkStart w:name="z84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обращению с радиоактивными отходами, (далее – электронные копии документов) согласно приложению 3 к настоящему стандарту государственной услуги; </w:t>
      </w:r>
    </w:p>
    <w:bookmarkEnd w:id="687"/>
    <w:bookmarkStart w:name="z85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по обращению с радиоактивными отходами, (далее – форма сведений) согласно приложению 4 к настоящему стандарту государственной услуги; </w:t>
      </w:r>
    </w:p>
    <w:bookmarkEnd w:id="688"/>
    <w:bookmarkStart w:name="z85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689"/>
    <w:bookmarkStart w:name="z85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690"/>
    <w:bookmarkStart w:name="z85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691"/>
    <w:bookmarkStart w:name="z85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692"/>
    <w:bookmarkStart w:name="z85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693"/>
    <w:bookmarkStart w:name="z85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694"/>
    <w:bookmarkStart w:name="z85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695"/>
    <w:bookmarkStart w:name="z85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696"/>
    <w:bookmarkStart w:name="z85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 </w:t>
      </w:r>
    </w:p>
    <w:bookmarkEnd w:id="697"/>
    <w:bookmarkStart w:name="z86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698"/>
    <w:bookmarkStart w:name="z86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699"/>
    <w:bookmarkStart w:name="z86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700"/>
    <w:bookmarkStart w:name="z86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701"/>
    <w:bookmarkStart w:name="z86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702"/>
    <w:bookmarkStart w:name="z86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703"/>
    <w:bookmarkStart w:name="z86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704"/>
    <w:bookmarkStart w:name="z86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705"/>
    <w:bookmarkStart w:name="z868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706"/>
    <w:bookmarkStart w:name="z86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707"/>
    <w:bookmarkStart w:name="z87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708"/>
    <w:bookmarkStart w:name="z87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709"/>
    <w:bookmarkStart w:name="z87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710"/>
    <w:bookmarkStart w:name="z87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711"/>
    <w:bookmarkStart w:name="z87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712"/>
    <w:bookmarkStart w:name="z87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713"/>
    <w:bookmarkStart w:name="z876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14"/>
    <w:bookmarkStart w:name="z87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715"/>
    <w:bookmarkStart w:name="z87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716"/>
    <w:bookmarkStart w:name="z87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717"/>
    <w:bookmarkStart w:name="z88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718"/>
    <w:bookmarkStart w:name="z88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719"/>
    <w:bookmarkStart w:name="z88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7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721"/>
    <w:bookmarkStart w:name="z88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22"/>
    <w:bookmarkStart w:name="z88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7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724"/>
    <w:bookmarkStart w:name="z89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25"/>
    <w:bookmarkStart w:name="z89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</w:tbl>
    <w:bookmarkStart w:name="z89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Документы к деятельности по обращению с радиоактивными отходами</w:t>
      </w:r>
    </w:p>
    <w:bookmarkEnd w:id="727"/>
    <w:bookmarkStart w:name="z89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Санитарно-эпидемиологическое заключение специализированных помещений и оборудования,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систем;</w:t>
      </w:r>
    </w:p>
    <w:bookmarkEnd w:id="728"/>
    <w:bookmarkStart w:name="z89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по радиационной безопасности (или должностной инструкции ответственного лица за радиационную безопасность), приказ о назначении ответственного лица за организацию сбора, хранение и сдачу радиоактивных отходов;</w:t>
      </w:r>
    </w:p>
    <w:bookmarkEnd w:id="729"/>
    <w:bookmarkStart w:name="z89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Утвержденная заявителем инструкция по радиационной безопасности при проведении заявляемых работ;</w:t>
      </w:r>
    </w:p>
    <w:bookmarkEnd w:id="730"/>
    <w:bookmarkStart w:name="z89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Утвержденная заявителем инструкция по действиям персонала в аварийных ситуациях;</w:t>
      </w:r>
    </w:p>
    <w:bookmarkEnd w:id="731"/>
    <w:bookmarkStart w:name="z89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Утвержденный заявителем план мероприятий по защите персонала и населения от радиационной аварии и ее последствий;</w:t>
      </w:r>
    </w:p>
    <w:bookmarkEnd w:id="732"/>
    <w:bookmarkStart w:name="z90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заявителем журнал учета радиоактивных отходов;</w:t>
      </w:r>
    </w:p>
    <w:bookmarkEnd w:id="733"/>
    <w:bookmarkStart w:name="z90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Утвержденный заявителем 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работы, включая способы и этапы сбора, сортировки, передачи на хранение, обработки, переработки, хранения, захоронения отходов, дезактивации помещений, оборудования, материалов;</w:t>
      </w:r>
    </w:p>
    <w:bookmarkEnd w:id="734"/>
    <w:bookmarkStart w:name="z90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контроля);</w:t>
      </w:r>
    </w:p>
    <w:bookmarkEnd w:id="735"/>
    <w:bookmarkStart w:name="z90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Методика проведения измерений, аттестованных и зарегистрированных в реестре государственной системы обеспечения единства измерений, выписка из актов инвентаризации лаборатории, сертификаты о поверке оборудования для измерения индивидуальных доз облучения (в случае наличия собственной службы индивидуального дозиметрического контроля);</w:t>
      </w:r>
    </w:p>
    <w:bookmarkEnd w:id="736"/>
    <w:bookmarkStart w:name="z90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контроля);</w:t>
      </w:r>
    </w:p>
    <w:bookmarkEnd w:id="737"/>
    <w:bookmarkStart w:name="z90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 физической защиты радиоактивных отходов – данный пункт относится только к подвиду деятельности по хранению и захоронению радиоактивных отходов;</w:t>
      </w:r>
    </w:p>
    <w:bookmarkEnd w:id="738"/>
    <w:bookmarkStart w:name="z90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Санитарно-эпидемиологическое заключение на хранилище для радиоактивных отходов,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 – данный пункт относится только к подвиду деятельности по хранению и захоронению радиоактивных отходов.</w:t>
      </w:r>
    </w:p>
    <w:bookmarkEnd w:id="7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</w:tbl>
    <w:bookmarkStart w:name="z90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 к деятельности по обращению с радиоактивными отходами</w:t>
      </w:r>
    </w:p>
    <w:bookmarkEnd w:id="740"/>
    <w:bookmarkStart w:name="z90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службе или ответственном лице по радиационной безопасности, согласно таблице 1.</w:t>
      </w:r>
    </w:p>
    <w:bookmarkEnd w:id="741"/>
    <w:bookmarkStart w:name="z91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службе или ответственном лице</w:t>
      </w:r>
    </w:p>
    <w:bookmarkEnd w:id="742"/>
    <w:bookmarkStart w:name="z91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74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1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договоре на оказание услуг по обеспечению производственного радиационного контроля рабочих мест, загрязненного оборудования, изделий, материалов, грунта, отходов с физическим или юридическим лицом, имеющим соответствующую лицензию в сфере использования атомной энергии, согласно таблице 2.</w:t>
      </w:r>
    </w:p>
    <w:bookmarkEnd w:id="746"/>
    <w:bookmarkStart w:name="z91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747"/>
    <w:bookmarkStart w:name="z91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749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0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1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таблице 3.</w:t>
      </w:r>
    </w:p>
    <w:bookmarkEnd w:id="751"/>
    <w:bookmarkStart w:name="z92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индивидуальному дозиметрическому контролю персонала с физическим или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лицом, имеющей соответствующую лицензию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атомной энергии</w:t>
      </w:r>
    </w:p>
    <w:bookmarkEnd w:id="752"/>
    <w:bookmarkStart w:name="z92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754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5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2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квалифицированном составе техников и рабочих, согласно таблицам 4 и 5 – наличие рабочих необходимо для всех подвидов деятельности, наличие техников только для подвида деятельности по дезактивации (очистка от радиоактивного загрязнения) помещений, оборудования и материалов.</w:t>
      </w:r>
    </w:p>
    <w:bookmarkEnd w:id="756"/>
    <w:bookmarkStart w:name="z92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техников</w:t>
      </w:r>
    </w:p>
    <w:bookmarkEnd w:id="757"/>
    <w:bookmarkStart w:name="z92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75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92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рабочих</w:t>
      </w:r>
    </w:p>
    <w:bookmarkEnd w:id="761"/>
    <w:bookmarkStart w:name="z93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653"/>
        <w:gridCol w:w="1250"/>
        <w:gridCol w:w="2714"/>
        <w:gridCol w:w="2831"/>
        <w:gridCol w:w="1831"/>
        <w:gridCol w:w="1591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рабочего</w:t>
            </w:r>
          </w:p>
          <w:bookmarkEnd w:id="76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 (технического и профессионального)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по специальности не менее 2 лет (выписка из трудовой книжки или индивидуального трудового договора)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рабочего к группе "А" (да/нет)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</w:tbl>
    <w:bookmarkStart w:name="z93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6 – заключение договора не требуется для государственных учреждений.</w:t>
      </w:r>
    </w:p>
    <w:bookmarkEnd w:id="765"/>
    <w:bookmarkStart w:name="z93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766"/>
    <w:bookmarkStart w:name="z93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7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3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договоре обязательного страхования ответственности владельцев объектов, деятельность которых связана с опасностью причинения вреда третьим лицам, согласно таблице 7 – данный пункт относится только к подвиду деятельности по хранению и захоронению радиоактивных отходов.</w:t>
      </w:r>
    </w:p>
    <w:bookmarkEnd w:id="770"/>
    <w:bookmarkStart w:name="z93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771"/>
    <w:bookmarkStart w:name="z94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7</w:t>
      </w:r>
    </w:p>
    <w:bookmarkEnd w:id="7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7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775"/>
    <w:bookmarkStart w:name="z94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76"/>
    <w:bookmarkStart w:name="z94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7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778"/>
    <w:bookmarkStart w:name="z95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79"/>
    <w:bookmarkStart w:name="z95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7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955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</w:t>
      </w:r>
    </w:p>
    <w:bookmarkEnd w:id="781"/>
    <w:bookmarkStart w:name="z957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2"/>
    <w:bookmarkStart w:name="z95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 (далее – государственная услуга). </w:t>
      </w:r>
    </w:p>
    <w:bookmarkEnd w:id="783"/>
    <w:bookmarkStart w:name="z95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784"/>
    <w:bookmarkStart w:name="z96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785"/>
    <w:bookmarkStart w:name="z96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786"/>
    <w:bookmarkStart w:name="z962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87"/>
    <w:bookmarkStart w:name="z96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788"/>
    <w:bookmarkStart w:name="z96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789"/>
    <w:bookmarkStart w:name="z96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790"/>
    <w:bookmarkStart w:name="z96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791"/>
    <w:bookmarkStart w:name="z96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792"/>
    <w:bookmarkStart w:name="z96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793"/>
    <w:bookmarkStart w:name="z96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794"/>
    <w:bookmarkStart w:name="z97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795"/>
    <w:bookmarkStart w:name="z97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796"/>
    <w:bookmarkStart w:name="z97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797"/>
    <w:bookmarkStart w:name="z97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Казахстан, удовлетворенное заявление на отзыв услугополучателя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798"/>
    <w:bookmarkStart w:name="z97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799"/>
    <w:bookmarkStart w:name="z97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800"/>
    <w:bookmarkStart w:name="z97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 (далее – МРП);</w:t>
      </w:r>
    </w:p>
    <w:bookmarkEnd w:id="801"/>
    <w:bookmarkStart w:name="z97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802"/>
    <w:bookmarkStart w:name="z97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803"/>
    <w:bookmarkStart w:name="z97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804"/>
    <w:bookmarkStart w:name="z98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805"/>
    <w:bookmarkStart w:name="z98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806"/>
    <w:bookmarkStart w:name="z98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807"/>
    <w:bookmarkStart w:name="z98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808"/>
    <w:bookmarkStart w:name="z98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809"/>
    <w:bookmarkStart w:name="z98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810"/>
    <w:bookmarkStart w:name="z98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811"/>
    <w:bookmarkStart w:name="z98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812"/>
    <w:bookmarkStart w:name="z98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Казахстан, (далее – электронные копии документов) согласно приложению 3 к настоящему стандарту государственной услуги; </w:t>
      </w:r>
    </w:p>
    <w:bookmarkEnd w:id="813"/>
    <w:bookmarkStart w:name="z98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Казахстан, (далее – форма сведений) согласно приложению 4 к настоящему стандарту государственной услуги; </w:t>
      </w:r>
    </w:p>
    <w:bookmarkEnd w:id="814"/>
    <w:bookmarkStart w:name="z99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815"/>
    <w:bookmarkStart w:name="z99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816"/>
    <w:bookmarkStart w:name="z99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817"/>
    <w:bookmarkStart w:name="z99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818"/>
    <w:bookmarkStart w:name="z99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819"/>
    <w:bookmarkStart w:name="z99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820"/>
    <w:bookmarkStart w:name="z99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821"/>
    <w:bookmarkStart w:name="z99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об оплате через ПШЭП, о санитарно-эпидемиологическом заключении, выданном ведомством и его территориальными подразделениями государственного органа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822"/>
    <w:bookmarkStart w:name="z99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государственных информационных системах услугополучателем предоставляется электронная 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населения.</w:t>
      </w:r>
    </w:p>
    <w:bookmarkEnd w:id="823"/>
    <w:bookmarkStart w:name="z99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824"/>
    <w:bookmarkStart w:name="z100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825"/>
    <w:bookmarkStart w:name="z100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826"/>
    <w:bookmarkStart w:name="z100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827"/>
    <w:bookmarkStart w:name="z100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828"/>
    <w:bookmarkStart w:name="z100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829"/>
    <w:bookmarkStart w:name="z100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830"/>
    <w:bookmarkStart w:name="z100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831"/>
    <w:bookmarkStart w:name="z1007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832"/>
    <w:bookmarkStart w:name="z100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833"/>
    <w:bookmarkStart w:name="z100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834"/>
    <w:bookmarkStart w:name="z101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835"/>
    <w:bookmarkStart w:name="z101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836"/>
    <w:bookmarkStart w:name="z101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837"/>
    <w:bookmarkStart w:name="z101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838"/>
    <w:bookmarkStart w:name="z101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839"/>
    <w:bookmarkStart w:name="z101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840"/>
    <w:bookmarkStart w:name="z1016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841"/>
    <w:bookmarkStart w:name="z101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места оказания государственной услуги размещен:</w:t>
      </w:r>
    </w:p>
    <w:bookmarkEnd w:id="842"/>
    <w:bookmarkStart w:name="z101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843"/>
    <w:bookmarkStart w:name="z101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844"/>
    <w:bookmarkStart w:name="z102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845"/>
    <w:bookmarkStart w:name="z102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846"/>
    <w:bookmarkStart w:name="z102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8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848"/>
    <w:bookmarkStart w:name="z102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49"/>
    <w:bookmarkStart w:name="z102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8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0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851"/>
    <w:bookmarkStart w:name="z1031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52"/>
    <w:bookmarkStart w:name="z1032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8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03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транспортировке, включая транзитную,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материалов, радиоактивных веществ, радиоизотопных источников ионизирующего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излучения, радиоактивных отходов в пределах территории Республики Казахстан</w:t>
      </w:r>
    </w:p>
    <w:bookmarkEnd w:id="854"/>
    <w:bookmarkStart w:name="z103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службе по радиационной безопасности (или должностной инструкции ответственного лица за радиационную безопасность);</w:t>
      </w:r>
    </w:p>
    <w:bookmarkEnd w:id="855"/>
    <w:bookmarkStart w:name="z103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проведения радиационного контроля; сертификаты поверки приборов радиационного контроля; в случае аренды приборов радиационного контроля договор аренды прибора радиационного контроля;</w:t>
      </w:r>
    </w:p>
    <w:bookmarkEnd w:id="856"/>
    <w:bookmarkStart w:name="z103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Утвержденная заявителем инструкция по радиационной безопасности при проведении заявляемых работ;</w:t>
      </w:r>
    </w:p>
    <w:bookmarkEnd w:id="857"/>
    <w:bookmarkStart w:name="z103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Утвержденная заявителем инструкция по обеспечению ядерной безопасности при транспортировке, перегрузке и хранении свежего и отработавшего топлива – представляется в случае перевозки свежего и отработавшего ядерного топлива;</w:t>
      </w:r>
    </w:p>
    <w:bookmarkEnd w:id="858"/>
    <w:bookmarkStart w:name="z103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инструкция по действиям персонала в аварийных ситуациях;</w:t>
      </w:r>
    </w:p>
    <w:bookmarkEnd w:id="859"/>
    <w:bookmarkStart w:name="z104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контроля);</w:t>
      </w:r>
    </w:p>
    <w:bookmarkEnd w:id="860"/>
    <w:bookmarkStart w:name="z104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Методика проведения измерений, аттестованных и зарегистрированных в реестре государственной системы обеспечения единства измерений, выписка из актов инвентаризации лаборатории, сертификатов о поверке оборудования для измерения индивидуальных доз облучения (в случае наличия собственной службы индивидуального дозиметрического контроля);</w:t>
      </w:r>
    </w:p>
    <w:bookmarkEnd w:id="861"/>
    <w:bookmarkStart w:name="z104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контроля);</w:t>
      </w:r>
    </w:p>
    <w:bookmarkEnd w:id="862"/>
    <w:bookmarkStart w:name="z104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Пояснительная записка с перечнем типов приборов, установок, материалов, веществ, отходов, предполагаемых к транспортировке, а также сведений о транспортных упаковочных комплектах, в которых предполагается транспортировка – в произвольной форме, пояснительная записка должна быть подписана заявителем или лицензиатом;</w:t>
      </w:r>
    </w:p>
    <w:bookmarkEnd w:id="863"/>
    <w:bookmarkStart w:name="z104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Санитарно-эпидемиологическое заключение на транспортное средство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вещества, выданное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заключении, из соответствующих государственных информационных систем.</w:t>
      </w:r>
    </w:p>
    <w:bookmarkEnd w:id="8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04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по транспортировке, включая транзитную,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материалов, радиоактивных веществ, радиоизотопных источников ионизирующего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излучения, радиоактивных отходов в пределах территории Республики Казахстан</w:t>
      </w:r>
    </w:p>
    <w:bookmarkEnd w:id="865"/>
    <w:bookmarkStart w:name="z104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специалистов и техников, согласно таблицам 1 и 2.</w:t>
      </w:r>
    </w:p>
    <w:bookmarkEnd w:id="866"/>
    <w:bookmarkStart w:name="z104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квалифицированном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специалистов</w:t>
      </w:r>
    </w:p>
    <w:bookmarkEnd w:id="867"/>
    <w:bookmarkStart w:name="z104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8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5"/>
        <w:gridCol w:w="623"/>
        <w:gridCol w:w="1257"/>
        <w:gridCol w:w="1302"/>
        <w:gridCol w:w="1586"/>
        <w:gridCol w:w="5700"/>
        <w:gridCol w:w="794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</w:t>
            </w:r>
          </w:p>
          <w:bookmarkEnd w:id="869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технической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соответствующей функциональным обязанностям должности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5 лет на объектах использования атомной энергии (выписка из трудовой книжки или индивидуального трудового договора)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выдачи справки по форме 086/у,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под № 6697 (далее - справка по форме 086/у)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специалиста к группе "А" (да/нет)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70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105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техников</w:t>
      </w:r>
    </w:p>
    <w:bookmarkEnd w:id="871"/>
    <w:bookmarkStart w:name="z105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87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7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105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службе или ответственном лице по радиационной безопасности, согласно таблице 3.</w:t>
      </w:r>
    </w:p>
    <w:bookmarkEnd w:id="875"/>
    <w:bookmarkStart w:name="z105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службе или ответственном лице</w:t>
      </w:r>
    </w:p>
    <w:bookmarkEnd w:id="876"/>
    <w:bookmarkStart w:name="z105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8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87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6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таблице 4.</w:t>
      </w:r>
    </w:p>
    <w:bookmarkEnd w:id="880"/>
    <w:bookmarkStart w:name="z106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дозиметрическому контролю персонала с физическим или юридическим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имеющей соответствующую лицензию в сфере использования атомной энергии</w:t>
      </w:r>
    </w:p>
    <w:bookmarkEnd w:id="881"/>
    <w:bookmarkStart w:name="z106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8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883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4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6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учреждений.</w:t>
      </w:r>
    </w:p>
    <w:bookmarkEnd w:id="885"/>
    <w:bookmarkStart w:name="z106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886"/>
    <w:bookmarkStart w:name="z106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8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8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7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ответственности владельцев объектов, деятельность которых связана с опасностью причинения вреда третьим лицам, согласно таблице 6.</w:t>
      </w:r>
    </w:p>
    <w:bookmarkEnd w:id="890"/>
    <w:bookmarkStart w:name="z107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891"/>
    <w:bookmarkStart w:name="z107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8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8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895"/>
    <w:bookmarkStart w:name="z107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деятельности) по следующему(им) основанию(ям)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96"/>
    <w:bookmarkStart w:name="z108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8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898"/>
    <w:bookmarkStart w:name="z108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99"/>
    <w:bookmarkStart w:name="z108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9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1088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испытаний"</w:t>
      </w:r>
    </w:p>
    <w:bookmarkEnd w:id="901"/>
    <w:bookmarkStart w:name="z1090" w:id="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902"/>
    <w:bookmarkStart w:name="z109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испытаний" (далее – государственная услуга). </w:t>
      </w:r>
    </w:p>
    <w:bookmarkEnd w:id="903"/>
    <w:bookmarkStart w:name="z109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904"/>
    <w:bookmarkStart w:name="z109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905"/>
    <w:bookmarkStart w:name="z109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906"/>
    <w:bookmarkStart w:name="z1095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07"/>
    <w:bookmarkStart w:name="z109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908"/>
    <w:bookmarkStart w:name="z109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909"/>
    <w:bookmarkStart w:name="z109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910"/>
    <w:bookmarkStart w:name="z109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911"/>
    <w:bookmarkStart w:name="z110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912"/>
    <w:bookmarkStart w:name="z110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913"/>
    <w:bookmarkStart w:name="z110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914"/>
    <w:bookmarkStart w:name="z110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дней; </w:t>
      </w:r>
    </w:p>
    <w:bookmarkEnd w:id="915"/>
    <w:bookmarkStart w:name="z110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916"/>
    <w:bookmarkStart w:name="z110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917"/>
    <w:bookmarkStart w:name="z110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испытаний, удовлетворенное заявление на отзыв услугополучателя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18"/>
    <w:bookmarkStart w:name="z110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919"/>
    <w:bookmarkStart w:name="z110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920"/>
    <w:bookmarkStart w:name="z110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 (далее – МРП);</w:t>
      </w:r>
    </w:p>
    <w:bookmarkEnd w:id="921"/>
    <w:bookmarkStart w:name="z111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922"/>
    <w:bookmarkStart w:name="z111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923"/>
    <w:bookmarkStart w:name="z111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24"/>
    <w:bookmarkStart w:name="z111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925"/>
    <w:bookmarkStart w:name="z1114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926"/>
    <w:bookmarkStart w:name="z111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927"/>
    <w:bookmarkStart w:name="z1116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928"/>
    <w:bookmarkStart w:name="z1117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929"/>
    <w:bookmarkStart w:name="z1118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930"/>
    <w:bookmarkStart w:name="z1119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931"/>
    <w:bookmarkStart w:name="z1120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932"/>
    <w:bookmarkStart w:name="z1121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на территориях бывших испытательных ядерных полигонов и других территориях, загрязненных в результате проведенных ядерных испытаний, (далее – электронные копии документов) согласно приложению 3 к настоящему стандарту государственной услуги; </w:t>
      </w:r>
    </w:p>
    <w:bookmarkEnd w:id="933"/>
    <w:bookmarkStart w:name="z112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на территориях бывших испытательных ядерных полигонов и других территориях, загрязненных в результате проведенных ядерных испытаний, (далее – форма сведений) согласно приложению 4 к настоящему стандарту государственной услуги; </w:t>
      </w:r>
    </w:p>
    <w:bookmarkEnd w:id="934"/>
    <w:bookmarkStart w:name="z1123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935"/>
    <w:bookmarkStart w:name="z112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936"/>
    <w:bookmarkStart w:name="z112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937"/>
    <w:bookmarkStart w:name="z112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938"/>
    <w:bookmarkStart w:name="z112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939"/>
    <w:bookmarkStart w:name="z1128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940"/>
    <w:bookmarkStart w:name="z1129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941"/>
    <w:bookmarkStart w:name="z1130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об оплате через ПШЭП,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942"/>
    <w:bookmarkStart w:name="z113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943"/>
    <w:bookmarkStart w:name="z113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944"/>
    <w:bookmarkStart w:name="z113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945"/>
    <w:bookmarkStart w:name="z113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946"/>
    <w:bookmarkStart w:name="z1135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947"/>
    <w:bookmarkStart w:name="z113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948"/>
    <w:bookmarkStart w:name="z1137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949"/>
    <w:bookmarkStart w:name="z1138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950"/>
    <w:bookmarkStart w:name="z1139" w:id="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951"/>
    <w:bookmarkStart w:name="z1140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952"/>
    <w:bookmarkStart w:name="z1141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953"/>
    <w:bookmarkStart w:name="z114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954"/>
    <w:bookmarkStart w:name="z114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955"/>
    <w:bookmarkStart w:name="z1144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956"/>
    <w:bookmarkStart w:name="z1145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957"/>
    <w:bookmarkStart w:name="z114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958"/>
    <w:bookmarkStart w:name="z1147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959"/>
    <w:bookmarkStart w:name="z1148" w:id="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960"/>
    <w:bookmarkStart w:name="z114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961"/>
    <w:bookmarkStart w:name="z115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962"/>
    <w:bookmarkStart w:name="z115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963"/>
    <w:bookmarkStart w:name="z1152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964"/>
    <w:bookmarkStart w:name="z1153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965"/>
    <w:bookmarkStart w:name="z1154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9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967"/>
    <w:bookmarkStart w:name="z115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968"/>
    <w:bookmarkStart w:name="z115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9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970"/>
    <w:bookmarkStart w:name="z116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971"/>
    <w:bookmarkStart w:name="z116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9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</w:tbl>
    <w:bookmarkStart w:name="z116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на территориях бывших испытательных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полигонов и других территориях, загрязненных в результате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ядерных испытаний</w:t>
      </w:r>
    </w:p>
    <w:bookmarkEnd w:id="973"/>
    <w:bookmarkStart w:name="z116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Пояснительная записка с перечнем предполагаемых заявителем работ, проводимых на полигоне – в произвольной форме, пояснительная записка должна быть подписана заявителем;</w:t>
      </w:r>
    </w:p>
    <w:bookmarkEnd w:id="974"/>
    <w:bookmarkStart w:name="z116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по радиационной безопасности при проведении заявляемых работ;</w:t>
      </w:r>
    </w:p>
    <w:bookmarkEnd w:id="975"/>
    <w:bookmarkStart w:name="z116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контроля);</w:t>
      </w:r>
    </w:p>
    <w:bookmarkEnd w:id="976"/>
    <w:bookmarkStart w:name="z117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проведения измерений, аттестованных и зарегистрированных в реестре государственной системы обеспечения единства измерений, выписки из актов инвентаризации лаборатории, сертификаты о поверке оборудования для измерения индивидуальных доз облучения (в случае наличия собственной службы индивидуального дозиметрического контроля);</w:t>
      </w:r>
    </w:p>
    <w:bookmarkEnd w:id="977"/>
    <w:bookmarkStart w:name="z117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контроля);</w:t>
      </w:r>
    </w:p>
    <w:bookmarkEnd w:id="978"/>
    <w:bookmarkStart w:name="z117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проведения радиационного контроля (в случае наличия собственной службы радиационного контроля);</w:t>
      </w:r>
    </w:p>
    <w:bookmarkEnd w:id="979"/>
    <w:bookmarkStart w:name="z117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Протокол проведения радиационного контроля (в случае наличия собственной службы радиационного контроля);</w:t>
      </w:r>
    </w:p>
    <w:bookmarkEnd w:id="980"/>
    <w:bookmarkStart w:name="z117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Сертификаты поверки приборов радиационного контроля (в случае наличия собственной службы радиационного контроля);</w:t>
      </w:r>
    </w:p>
    <w:bookmarkEnd w:id="981"/>
    <w:bookmarkStart w:name="z117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Положение о службе по радиационной безопасности (или должностной инструкции ответственного лица за радиационную безопасность).</w:t>
      </w:r>
    </w:p>
    <w:bookmarkEnd w:id="9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</w:tbl>
    <w:bookmarkStart w:name="z117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на территориях бывших испытательных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полигонов и других территориях, загрязненных в результате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ядерных испытаний</w:t>
      </w:r>
    </w:p>
    <w:bookmarkEnd w:id="983"/>
    <w:bookmarkStart w:name="z117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договоре по индивидуальному дозиметрическому контролю персонала с физическим или юридическим лицом, имеющим соответствующую лицензию в сфере использования атомной энергии, согласно таблице 1.</w:t>
      </w:r>
    </w:p>
    <w:bookmarkEnd w:id="984"/>
    <w:bookmarkStart w:name="z117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</w:t>
      </w:r>
    </w:p>
    <w:bookmarkEnd w:id="985"/>
    <w:bookmarkStart w:name="z118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9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987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по договору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8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8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договоре на оказание услуг по производственному радиационному контролю на месте проведения работ с физическим или юридическим лицом, имеющим соответствующую лицензию в сфере использования атомной энергии, согласно таблице 2.</w:t>
      </w:r>
    </w:p>
    <w:bookmarkEnd w:id="989"/>
    <w:bookmarkStart w:name="z118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990"/>
    <w:bookmarkStart w:name="z118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9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992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3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8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обязательного страхования работника от несчастных случаев, согласно таблице 3 – заключение договора не требуется для государственных учреждений.</w:t>
      </w:r>
    </w:p>
    <w:bookmarkEnd w:id="994"/>
    <w:bookmarkStart w:name="z118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995"/>
    <w:bookmarkStart w:name="z119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9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9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9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службе или ответственном лице по радиационной безопасности, согласно таблице 4.</w:t>
      </w:r>
    </w:p>
    <w:bookmarkEnd w:id="999"/>
    <w:bookmarkStart w:name="z119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службе или ответственном лице</w:t>
      </w:r>
    </w:p>
    <w:bookmarkEnd w:id="1000"/>
    <w:bookmarkStart w:name="z119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10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  <w:bookmarkEnd w:id="100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9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квалифицированном составе техников и рабочих, согласно таблицам 5 и 6.</w:t>
      </w:r>
    </w:p>
    <w:bookmarkEnd w:id="1004"/>
    <w:bookmarkStart w:name="z119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техников</w:t>
      </w:r>
    </w:p>
    <w:bookmarkEnd w:id="1005"/>
    <w:bookmarkStart w:name="z120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10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100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120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квалифицированном составе рабочих</w:t>
      </w:r>
    </w:p>
    <w:bookmarkEnd w:id="1009"/>
    <w:bookmarkStart w:name="z120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10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653"/>
        <w:gridCol w:w="1250"/>
        <w:gridCol w:w="2714"/>
        <w:gridCol w:w="2831"/>
        <w:gridCol w:w="1831"/>
        <w:gridCol w:w="1591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рабочего</w:t>
            </w:r>
          </w:p>
          <w:bookmarkEnd w:id="101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 (технического и профессионального)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подтверждающий стаж работы по специальности не менее 2 лет (выписка из трудовой книжки или индивидуального трудового договора)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рабочего к группе "А" (да/нет)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1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1013"/>
    <w:bookmarkStart w:name="z121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014"/>
    <w:bookmarkStart w:name="z121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10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1016"/>
    <w:bookmarkStart w:name="z121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017"/>
    <w:bookmarkStart w:name="z121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0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1219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физическую защиту ядерных установок и ядерных материалов"</w:t>
      </w:r>
    </w:p>
    <w:bookmarkEnd w:id="1019"/>
    <w:bookmarkStart w:name="z1221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20"/>
    <w:bookmarkStart w:name="z122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физическую защиту ядерных установок и ядерных материалов" (далее – государственная услуга). </w:t>
      </w:r>
    </w:p>
    <w:bookmarkEnd w:id="1021"/>
    <w:bookmarkStart w:name="z122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022"/>
    <w:bookmarkStart w:name="z122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1023"/>
    <w:bookmarkStart w:name="z122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024"/>
    <w:bookmarkStart w:name="z1226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25"/>
    <w:bookmarkStart w:name="z1227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026"/>
    <w:bookmarkStart w:name="z122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1027"/>
    <w:bookmarkStart w:name="z122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1028"/>
    <w:bookmarkStart w:name="z1230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1029"/>
    <w:bookmarkStart w:name="z123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1030"/>
    <w:bookmarkStart w:name="z123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1031"/>
    <w:bookmarkStart w:name="z123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1032"/>
    <w:bookmarkStart w:name="z123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1033"/>
    <w:bookmarkStart w:name="z123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1034"/>
    <w:bookmarkStart w:name="z123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1035"/>
    <w:bookmarkStart w:name="z123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физическую защиту ядерных установок и ядерных материалов, удовлетворенное заявление на отзыв услугополучателя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036"/>
    <w:bookmarkStart w:name="z123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037"/>
    <w:bookmarkStart w:name="z123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 </w:t>
      </w:r>
    </w:p>
    <w:bookmarkEnd w:id="1038"/>
    <w:bookmarkStart w:name="z124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 (далее – МРП);</w:t>
      </w:r>
    </w:p>
    <w:bookmarkEnd w:id="1039"/>
    <w:bookmarkStart w:name="z124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1040"/>
    <w:bookmarkStart w:name="z124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1041"/>
    <w:bookmarkStart w:name="z124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042"/>
    <w:bookmarkStart w:name="z124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1043"/>
    <w:bookmarkStart w:name="z124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044"/>
    <w:bookmarkStart w:name="z124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045"/>
    <w:bookmarkStart w:name="z124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046"/>
    <w:bookmarkStart w:name="z124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1047"/>
    <w:bookmarkStart w:name="z124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1048"/>
    <w:bookmarkStart w:name="z125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1049"/>
    <w:bookmarkStart w:name="z125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1050"/>
    <w:bookmarkStart w:name="z125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физической защите ядерных установок и ядерных материалов, (далее – электронные копии документов) согласно приложению 3 к настоящему стандарту государственной услуги; </w:t>
      </w:r>
    </w:p>
    <w:bookmarkEnd w:id="1051"/>
    <w:bookmarkStart w:name="z125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к деятельности по физической защите ядерных установок и ядерных материалов, (далее – форма сведений) согласно приложению 4 к настоящему стандарту государственной услуги; </w:t>
      </w:r>
    </w:p>
    <w:bookmarkEnd w:id="1052"/>
    <w:bookmarkStart w:name="z125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1053"/>
    <w:bookmarkStart w:name="z125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1054"/>
    <w:bookmarkStart w:name="z125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1055"/>
    <w:bookmarkStart w:name="z125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1056"/>
    <w:bookmarkStart w:name="z125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1057"/>
    <w:bookmarkStart w:name="z125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1058"/>
    <w:bookmarkStart w:name="z126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разделения. </w:t>
      </w:r>
    </w:p>
    <w:bookmarkEnd w:id="1059"/>
    <w:bookmarkStart w:name="z126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 лицензии, об оплате через ПШЭП,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1060"/>
    <w:bookmarkStart w:name="z126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1061"/>
    <w:bookmarkStart w:name="z126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1062"/>
    <w:bookmarkStart w:name="z126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063"/>
    <w:bookmarkStart w:name="z126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1064"/>
    <w:bookmarkStart w:name="z126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1065"/>
    <w:bookmarkStart w:name="z126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1066"/>
    <w:bookmarkStart w:name="z126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067"/>
    <w:bookmarkStart w:name="z126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1068"/>
    <w:bookmarkStart w:name="z1270" w:id="1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1069"/>
    <w:bookmarkStart w:name="z127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1070"/>
    <w:bookmarkStart w:name="z127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1071"/>
    <w:bookmarkStart w:name="z127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1072"/>
    <w:bookmarkStart w:name="z127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1073"/>
    <w:bookmarkStart w:name="z127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1074"/>
    <w:bookmarkStart w:name="z127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1075"/>
    <w:bookmarkStart w:name="z127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076"/>
    <w:bookmarkStart w:name="z127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1077"/>
    <w:bookmarkStart w:name="z1279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078"/>
    <w:bookmarkStart w:name="z128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1079"/>
    <w:bookmarkStart w:name="z128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1080"/>
    <w:bookmarkStart w:name="z128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1081"/>
    <w:bookmarkStart w:name="z128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1082"/>
    <w:bookmarkStart w:name="z128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1083"/>
    <w:bookmarkStart w:name="z128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10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1085"/>
    <w:bookmarkStart w:name="z128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086"/>
    <w:bookmarkStart w:name="z129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10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1088"/>
    <w:bookmarkStart w:name="z129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089"/>
    <w:bookmarkStart w:name="z129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0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</w:tbl>
    <w:bookmarkStart w:name="z12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Документы к деятельности по физической защите ядерных установок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ядерных материалов</w:t>
      </w:r>
    </w:p>
    <w:bookmarkEnd w:id="1091"/>
    <w:bookmarkStart w:name="z12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Утвержденная заявителем инструкция по радиационной безопасности (данный пункт относится только к подвиду деятельности по обеспечению физической защиты при перевозке ядерных материалов и радиоактивных веществ); </w:t>
      </w:r>
    </w:p>
    <w:bookmarkEnd w:id="1092"/>
    <w:bookmarkStart w:name="z12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Утвержденная заявителем инструкция по действиям персонала в аварийных ситуациях (данный пункт относится только к подвиду деятельности по обеспечению физической защиты при перевозке ядерных материалов и радиоактивных веществ).</w:t>
      </w:r>
    </w:p>
    <w:bookmarkEnd w:id="10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</w:tbl>
    <w:bookmarkStart w:name="z1301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 к деятельности по физической защите ядерных установок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ядерных материалов</w:t>
      </w:r>
    </w:p>
    <w:bookmarkEnd w:id="1094"/>
    <w:bookmarkStart w:name="z130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техников и рабочих, согласно таблицам 1 и 2.</w:t>
      </w:r>
    </w:p>
    <w:bookmarkEnd w:id="1095"/>
    <w:bookmarkStart w:name="z130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квалифицированном составе техников</w:t>
      </w:r>
    </w:p>
    <w:bookmarkEnd w:id="1096"/>
    <w:bookmarkStart w:name="z130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10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42"/>
        <w:gridCol w:w="846"/>
        <w:gridCol w:w="2075"/>
        <w:gridCol w:w="3260"/>
        <w:gridCol w:w="2391"/>
        <w:gridCol w:w="1240"/>
        <w:gridCol w:w="10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техника</w:t>
            </w:r>
          </w:p>
          <w:bookmarkEnd w:id="109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9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130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квалифицированном составе рабочих</w:t>
      </w:r>
    </w:p>
    <w:bookmarkEnd w:id="1100"/>
    <w:bookmarkStart w:name="z130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1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653"/>
        <w:gridCol w:w="1250"/>
        <w:gridCol w:w="2714"/>
        <w:gridCol w:w="2831"/>
        <w:gridCol w:w="1831"/>
        <w:gridCol w:w="1591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рабочего</w:t>
            </w:r>
          </w:p>
          <w:bookmarkEnd w:id="110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 (технического и профессионального) по специальности, соответствующей профилю работы организации, наименование учебного заведения, специальность и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стаж работы по специальности не менее 2 лет (выписка из трудовой книжки или индивидуального трудового договора)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справки по форме 086/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рабочего к группе "А" (да/нет)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0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</w:tbl>
    <w:bookmarkStart w:name="z131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лицензии на осуществление охранной деятельности, согласно таблице 3 – данный пункт относится только к подвиду деятельности по обеспечению физической защиты при перевозке ядерных материалов и радиоактивных веществ.</w:t>
      </w:r>
    </w:p>
    <w:bookmarkEnd w:id="1104"/>
    <w:bookmarkStart w:name="z131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лицензии</w:t>
      </w:r>
    </w:p>
    <w:bookmarkEnd w:id="1105"/>
    <w:bookmarkStart w:name="z131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1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  <w:bookmarkEnd w:id="110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обязательного страхования работника от несчастных случаев, согласно таблице 4 – заключение договора не требуется для государственных учреждений.</w:t>
      </w:r>
    </w:p>
    <w:bookmarkEnd w:id="1108"/>
    <w:bookmarkStart w:name="z131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1109"/>
    <w:bookmarkStart w:name="z131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1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  <w:bookmarkEnd w:id="1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1113"/>
    <w:bookmarkStart w:name="z132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114"/>
    <w:bookmarkStart w:name="z132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1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1116"/>
    <w:bookmarkStart w:name="z132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(страна – для иностранного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117"/>
    <w:bookmarkStart w:name="z133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1333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безопасности"</w:t>
      </w:r>
    </w:p>
    <w:bookmarkEnd w:id="1119"/>
    <w:bookmarkStart w:name="z1335" w:id="1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120"/>
    <w:bookmarkStart w:name="z133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безопасности" (далее – государственная услуга). </w:t>
      </w:r>
    </w:p>
    <w:bookmarkEnd w:id="1121"/>
    <w:bookmarkStart w:name="z133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1122"/>
    <w:bookmarkStart w:name="z133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1123"/>
    <w:bookmarkStart w:name="z133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1124"/>
    <w:bookmarkStart w:name="z1340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25"/>
    <w:bookmarkStart w:name="z134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126"/>
    <w:bookmarkStart w:name="z134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30 (тридцать) рабочих дней; </w:t>
      </w:r>
    </w:p>
    <w:bookmarkEnd w:id="1127"/>
    <w:bookmarkStart w:name="z134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– 3 (три) рабочих дня, в случаях: </w:t>
      </w:r>
    </w:p>
    <w:bookmarkEnd w:id="1128"/>
    <w:bookmarkStart w:name="z134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и (или) места нахождения юридического лица-лицензиата; </w:t>
      </w:r>
    </w:p>
    <w:bookmarkEnd w:id="1129"/>
    <w:bookmarkStart w:name="z134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адреса места нахождения объекта без его физического перемещения для лицензии, выданной по классу "разрешения, выдаваемые на объекты", или для приложений к лицензии с указанием объектов; </w:t>
      </w:r>
    </w:p>
    <w:bookmarkEnd w:id="1130"/>
    <w:bookmarkStart w:name="z134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требования о переоформлении в законах Республики Казахстан; </w:t>
      </w:r>
    </w:p>
    <w:bookmarkEnd w:id="1131"/>
    <w:bookmarkStart w:name="z134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 </w:t>
      </w:r>
    </w:p>
    <w:bookmarkEnd w:id="1132"/>
    <w:bookmarkStart w:name="z134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дней. </w:t>
      </w:r>
    </w:p>
    <w:bookmarkEnd w:id="1133"/>
    <w:bookmarkStart w:name="z134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момента получения документов юридического и физического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 </w:t>
      </w:r>
    </w:p>
    <w:bookmarkEnd w:id="1134"/>
    <w:bookmarkStart w:name="z135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1135"/>
    <w:bookmarkStart w:name="z135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приложения к лицензии на осуществление деятельности по специальной подготовке персонала, ответственного за обеспечение ядерной и радиационной безопасности, удовлетворенное заявление на отзыв услугополучателя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136"/>
    <w:bookmarkStart w:name="z135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1137"/>
    <w:bookmarkStart w:name="z135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1138"/>
    <w:bookmarkStart w:name="z135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 месячных расчетных показателей (далее – МРП);</w:t>
      </w:r>
    </w:p>
    <w:bookmarkEnd w:id="1139"/>
    <w:bookmarkStart w:name="z135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лицензионный сбор за переоформление лицензии составляет 10 % от ставки при выдаче лицензии, но не более 4 МРП. </w:t>
      </w:r>
    </w:p>
    <w:bookmarkEnd w:id="1140"/>
    <w:bookmarkStart w:name="z135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bookmarkEnd w:id="1141"/>
    <w:bookmarkStart w:name="z135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142"/>
    <w:bookmarkStart w:name="z135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1143"/>
    <w:bookmarkStart w:name="z135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144"/>
    <w:bookmarkStart w:name="z136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145"/>
    <w:bookmarkStart w:name="z136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146"/>
    <w:bookmarkStart w:name="z136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1147"/>
    <w:bookmarkStart w:name="z136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1148"/>
    <w:bookmarkStart w:name="z136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End w:id="1149"/>
    <w:bookmarkStart w:name="z136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1150"/>
    <w:bookmarkStart w:name="z136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к деятельности по специальной подготовке персонала, ответственного за обеспечение ядерной и радиационной безопасности, (далее – электронные копии документов) согласно приложению 3 к настоящему стандарту государственной услуги; </w:t>
      </w:r>
    </w:p>
    <w:bookmarkEnd w:id="1151"/>
    <w:bookmarkStart w:name="z136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деятельности по специальной подготовке персонала, ответственного за обеспечение ядерной и радиационной безопасности, (далее – форма сведений) согласно приложению 4 к настоящему стандарту государственной услуги;</w:t>
      </w:r>
    </w:p>
    <w:bookmarkEnd w:id="1152"/>
    <w:bookmarkStart w:name="z136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1153"/>
    <w:bookmarkStart w:name="z136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 </w:t>
      </w:r>
    </w:p>
    <w:bookmarkEnd w:id="1154"/>
    <w:bookmarkStart w:name="z137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End w:id="1155"/>
    <w:bookmarkStart w:name="z137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1156"/>
    <w:bookmarkStart w:name="z137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</w:t>
      </w:r>
    </w:p>
    <w:bookmarkEnd w:id="1157"/>
    <w:bookmarkStart w:name="z137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1158"/>
    <w:bookmarkStart w:name="z137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4 к настоящему стандарту государственной услуги в случаях реорганизации юридического лица-лицензиата в формах выделения и разделения; </w:t>
      </w:r>
    </w:p>
    <w:bookmarkEnd w:id="1159"/>
    <w:bookmarkStart w:name="z137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 о государственной регистрации (перерегистрации) юридического лица, об оплате через ПШЭП,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1160"/>
    <w:bookmarkStart w:name="z137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 </w:t>
      </w:r>
    </w:p>
    <w:bookmarkEnd w:id="1161"/>
    <w:bookmarkStart w:name="z137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 </w:t>
      </w:r>
    </w:p>
    <w:bookmarkEnd w:id="1162"/>
    <w:bookmarkStart w:name="z137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1163"/>
    <w:bookmarkStart w:name="z137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1164"/>
    <w:bookmarkStart w:name="z138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1165"/>
    <w:bookmarkStart w:name="z138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 квалификационным требованиям;</w:t>
      </w:r>
    </w:p>
    <w:bookmarkEnd w:id="1166"/>
    <w:bookmarkStart w:name="z138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167"/>
    <w:bookmarkStart w:name="z138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1168"/>
    <w:bookmarkStart w:name="z1384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1169"/>
    <w:bookmarkStart w:name="z138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пункте 13 настоящего стандарта государственной услуги. </w:t>
      </w:r>
    </w:p>
    <w:bookmarkEnd w:id="1170"/>
    <w:bookmarkStart w:name="z138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1171"/>
    <w:bookmarkStart w:name="z138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1172"/>
    <w:bookmarkStart w:name="z138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1173"/>
    <w:bookmarkStart w:name="z138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1174"/>
    <w:bookmarkStart w:name="z139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1175"/>
    <w:bookmarkStart w:name="z139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176"/>
    <w:bookmarkStart w:name="z139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1177"/>
    <w:bookmarkStart w:name="z1393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178"/>
    <w:bookmarkStart w:name="z139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1179"/>
    <w:bookmarkStart w:name="z139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1180"/>
    <w:bookmarkStart w:name="z139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1181"/>
    <w:bookmarkStart w:name="z139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1182"/>
    <w:bookmarkStart w:name="z139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1183"/>
    <w:bookmarkStart w:name="z139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1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1185"/>
    <w:bookmarkStart w:name="z140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186"/>
    <w:bookmarkStart w:name="z140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1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1188"/>
    <w:bookmarkStart w:name="z140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189"/>
    <w:bookmarkStart w:name="z140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</w:tbl>
    <w:bookmarkStart w:name="z141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специальной подготовке персонала,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обеспечение ядерной и радиационной безопасности</w:t>
      </w:r>
    </w:p>
    <w:bookmarkEnd w:id="1191"/>
    <w:bookmarkStart w:name="z141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указанные в графе 1 формы сведений, согласно таблице к приложению 1 к настоящему стандарту государственной услуги; </w:t>
      </w:r>
    </w:p>
    <w:bookmarkEnd w:id="1192"/>
    <w:bookmarkStart w:name="z141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 об образовании, специальной подготовке (с приложением программ подготовки) преподавателей, имеющих опыт преподавания по специальности не менее трех лет, специальную подготовку и опыт практической работы (трудовые книжки и/или трудовые договора с отметкой работодателя о дате и основании его прекращения) в области обеспечения ядерной и/или радиационной безопасности;</w:t>
      </w:r>
    </w:p>
    <w:bookmarkEnd w:id="1193"/>
    <w:bookmarkStart w:name="z141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Утвержденная заявителем программа обучения с разбивкой по часам, выделением теоретической и практической подготовки с указанием фамилии преподавателя, проводящего конкретные занятия;</w:t>
      </w:r>
    </w:p>
    <w:bookmarkEnd w:id="1194"/>
    <w:bookmarkStart w:name="z141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Билеты (тесты) для проверки знаний слушателей;</w:t>
      </w:r>
    </w:p>
    <w:bookmarkEnd w:id="1195"/>
    <w:bookmarkStart w:name="z141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программа обеспечения качества при осуществлении заявляемых работ с описанием политики заявителя в области обеспечения качества заявляемой деятельности, процедура и порядок подбора, допуска к работе, поддержания и повышения квалификации преподавателей, перечня нормативных документов, которыми руководствуется заявитель при осуществлении заявляемой деятельности, системы управления документацией, процедур контроля знаний обучаемых, обеспечения качества используемых в заявленной деятельности методик.</w:t>
      </w:r>
    </w:p>
    <w:bookmarkEnd w:id="1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</w:tbl>
    <w:bookmarkStart w:name="z141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деятельности по специальной подготовке персонала, ответственного за обеспечение ядерной и радиационной безопасности</w:t>
      </w:r>
    </w:p>
    <w:bookmarkEnd w:id="1197"/>
    <w:bookmarkStart w:name="z141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об учебном оборудовании, технических средствах, учебных приборах радиационного контроля необходимых для проведения теоретических и практических, согласно таблице.</w:t>
      </w:r>
    </w:p>
    <w:bookmarkEnd w:id="1198"/>
    <w:bookmarkStart w:name="z142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об учебном оборудовании, технических средствах, учебных приборах радиационного контроля необходимых для проведения теоретических и практических занятий</w:t>
      </w:r>
    </w:p>
    <w:bookmarkEnd w:id="1199"/>
    <w:bookmarkStart w:name="z142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1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5"/>
        <w:gridCol w:w="3969"/>
        <w:gridCol w:w="978"/>
        <w:gridCol w:w="1521"/>
        <w:gridCol w:w="978"/>
        <w:gridCol w:w="2789"/>
      </w:tblGrid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документ, подтверждающий иные законные права</w:t>
            </w:r>
          </w:p>
          <w:bookmarkEnd w:id="1201"/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учебного оборудования, технического средства, или прибора радиационного контроля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 дата инвентаризации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 (для приборов радиационного контроля)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2"/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6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1203"/>
    <w:bookmarkStart w:name="z1427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204"/>
    <w:bookmarkStart w:name="z1428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1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1206"/>
    <w:bookmarkStart w:name="z143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207"/>
    <w:bookmarkStart w:name="z143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