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e29d" w14:textId="6e8e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18 июля 2017 года № 299. Зарегистрирован в Министерстве юстиции Республики Казахстан 24 августа 2017 года № 15545.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№19-3/297 "Об утверждении Перечня особо важных групповых и локальных систем водоснабжения, являющихся безальтернативными источниками водоснабжения" (зарегистрированный в Реестре государственной регистрации нормативных правовых актов № 11332, опубликованный 15 июля 2015 года в информационно-правовой системе "Әділет")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25-1,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4"/>
        <w:gridCol w:w="3276"/>
      </w:tblGrid>
      <w:tr>
        <w:trPr>
          <w:trHeight w:val="30" w:hRule="atLeast"/>
        </w:trPr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25-1.</w:t>
            </w:r>
          </w:p>
          <w:bookmarkEnd w:id="5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групповой водопровод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163, изложить в следующей редакции: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9"/>
        <w:gridCol w:w="5461"/>
      </w:tblGrid>
      <w:tr>
        <w:trPr>
          <w:trHeight w:val="30" w:hRule="atLeast"/>
        </w:trPr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9"/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"Агадырь"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163-1, 163-2, 163-3, 163-4, 163-5, 163-6, 163-7, 163-8, 163-9, следующего содержания: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3"/>
        <w:gridCol w:w="7537"/>
      </w:tblGrid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163-1.</w:t>
            </w:r>
          </w:p>
          <w:bookmarkEnd w:id="13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"Донгал"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163-2.</w:t>
            </w:r>
          </w:p>
          <w:bookmarkEnd w:id="14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"Тагалы"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163-3.</w:t>
            </w:r>
          </w:p>
          <w:bookmarkEnd w:id="15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"Дарья"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163-4.</w:t>
            </w:r>
          </w:p>
          <w:bookmarkEnd w:id="16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"Сейфулина (с.Жарык)"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163-5.</w:t>
            </w:r>
          </w:p>
          <w:bookmarkEnd w:id="17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"Босага"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163-6.</w:t>
            </w:r>
          </w:p>
          <w:bookmarkEnd w:id="18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"Карамурын"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163-7.</w:t>
            </w:r>
          </w:p>
          <w:bookmarkEnd w:id="19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"ЛПЗ-811км (с.Байгара)"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163-8.</w:t>
            </w:r>
          </w:p>
          <w:bookmarkEnd w:id="20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"Киик"</w:t>
            </w:r>
          </w:p>
        </w:tc>
      </w:tr>
      <w:tr>
        <w:trPr>
          <w:trHeight w:val="30" w:hRule="atLeast"/>
        </w:trPr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163-9.</w:t>
            </w:r>
          </w:p>
          <w:bookmarkEnd w:id="21"/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"с.Мойынты"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________________Ж. Касымбек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                      2017 года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                       2017 года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