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e0aa" w14:textId="aaae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июля 2017 года № 142. Зарегистрировано в Министерстве юстиции Республики Казахстан 24 августа 2017 года № 15548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2017 года № 452 "О внесении изменения в Указ Президента Республики Казахстан от 7 февраля 2001 года № 549 "О некоторых вопросах функционирования национальной валюты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Правления Национального Банка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142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признаваемых утратившими силу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57 "Об утверждении Правил изъятия из денежного обращения наличных денежных знаков – тиын" (зарегистрированное в Реестре государственной регистрации нормативных правовых актов под № 1428, опубликованное в Бюллетене нормативных правовых актов центральных исполнительных и иных государственных органов Республики Казахстан, 2001г., № 12, ст. 345 и газете "Казахстанская правда" от 29 марта 2001 года № 79-80 (23428-23429).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апреля 2011 года № 38 "О внесении изменений в некоторые постановления Правления Национального Банка Республики Казахстан" (зарегистрированное в Реестре государственной регистрации нормативных правовых актов под № 7008, опубликованное в Собрании актов центральных исполнительных и иных центральных государственных органов Республики Казахстан № 6, 2011 г. и газете "Юридическая газета" от 28 октября 2011 года. № 158 (2148).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41 "О внесении изменения в постановление Правления Национального Банка Республики Казахстан от 3 марта 2001 года № 57 "Об утверждении Правил изъятия из денежного обращения наличных денежных знаков - тиын" (зарегистрированное в Реестре государственной регистрации нормативных правовых актов под № 7485, опубликованное в газете "Казахстанская правда" от 24 мая 2012 года № 150-151 (26969-26970).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