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fe09" w14:textId="823f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нормативное постановление Счетного комитета по контролю за исполнением республиканского бюджета от 21 декабря 2015 года № 23-НҚ "Об утверждении Положения о Национальной комиссии по сертификации лиц, претендующих на присвоение квалификации государственного аудитора"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31 июля 2017 года № 8-НҚ. Зарегистрирован в Министерстве юстиции Республики Казахстан 28 августа 2017 года № 15574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12 ноября 2015 года "О государственном аудите и финансовом контроле", Счетный комитет по контролю за исполнением республиканского бюджета (далее – Счетный комитет)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нормативное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21 декабря 2015 года № 23-НҚ "Об утверждении Положения о Национальной комиссии по сертификации лиц, претендующих на присвоение квалификации государственного аудитора" (зарегистрированное в Реестре государственной регистрации нормативных правовых актов № 12680, опубликованное 8 января 2016 года в информационно-правовой системе "Әділет"),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Национальной комиссии по сертификации лиц, претендующих на присвоение квалификации государственного аудитора, утвержденном указанным нормативным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Председателем Национальной комиссии является Председатель Счетного комитета по контролю за исполнением республиканского бюджета.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Национальной комиссии является Счетный комитет по контролю за исполнением республиканского бюджета (далее – Счетный комитет).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Национальной комиссии утверждает персональный состав Национальной комиссии на основании предложений руководителей организаций, указанных в четвертой части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Национальной комиссии входят представители Администрации Президента Республики Казахстан, Правительства Республики Казахстан, Счетного комитета, уполномоченного органа по внутреннему государственному аудиту, депутаты Парламента Республики Казахстан (по согласованию).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обеспечивается на уровне политических государственных служащих и/или административных государственных служащих корпуса "А".";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утверждает план работы Национальной комиссии;";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Секретарем Национальной комиссии является работник структурного подразделения аппарата Счетного комитета, ответственного за обеспечение деятельности Национальной комиссии.";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нормативному постановлению Счетного комитета по контролю за исполнением республиканского бюджета от 21 декабря 2015 года № 23-НҚ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Республики Казахстан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нормативного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Счетного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контролю за исполнением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Абдибеков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31 июля 2017 года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2017 года № 8-НҚ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сертификации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государственного аудитора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                   Лист учета результатов голосования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членов Национальной комиссии по сертификации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претендующих на присвоение квалификации государственного аудитора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(Ф.И.О. (при наличии) члена Национальной комиссии)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3827"/>
        <w:gridCol w:w="1342"/>
        <w:gridCol w:w="1342"/>
        <w:gridCol w:w="1342"/>
        <w:gridCol w:w="1343"/>
        <w:gridCol w:w="1717"/>
      </w:tblGrid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20"/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кандидата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работы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Занимаемая 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Проголосовал:*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голосовал*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25"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                         Член Национальной комиссии: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(подпись)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                                           Дата: "___" _______________ 20__ г. 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Примечание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* В столбцах "Соответствует" и "Не соответствует" проставляются знаки "+" или "-",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исключением строки "Всего", в которой проставляются соответствующие числа.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При отсутствии члена Национальной комиссии на заседании делается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соответствующая отметка.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