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03d1" w14:textId="7830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11 февраля 2016 года № 49 "Об утверждении форм и Правил заполнения индивидуальной карточки племенного животного"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июля 2017 года № 314. Зарегистрирован в Министерстве юстиции Республики Казахстан 28 августа 2017 года № 15576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2016 года № 49 "Об утверждении форм и Правил заполнения индивидуальной карточки племенного животного" (зарегистрированный в Реестре государственной регистрации нормативных правовых актов № 13488, опубликованный 31 марта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Индивидуальная карточка племенного барана (смушковое направление)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                         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Область                                           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142"/>
        <w:gridCol w:w="9775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  <w:bookmarkEnd w:id="10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Кличка 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               20    год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  <w:bookmarkEnd w:id="11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первом использовании, месяцев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  <w:bookmarkEnd w:id="12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рождения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на выставках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3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выбытия " " 20 год ________________________________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Происхождение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961"/>
        <w:gridCol w:w="1143"/>
        <w:gridCol w:w="1144"/>
        <w:gridCol w:w="963"/>
        <w:gridCol w:w="1535"/>
        <w:gridCol w:w="236"/>
        <w:gridCol w:w="954"/>
        <w:gridCol w:w="699"/>
        <w:gridCol w:w="238"/>
        <w:gridCol w:w="289"/>
        <w:gridCol w:w="215"/>
        <w:gridCol w:w="218"/>
        <w:gridCol w:w="260"/>
        <w:gridCol w:w="1218"/>
        <w:gridCol w:w="111"/>
        <w:gridCol w:w="115"/>
        <w:gridCol w:w="117"/>
        <w:gridCol w:w="1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Родословная</w:t>
            </w:r>
          </w:p>
          <w:bookmarkEnd w:id="16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 в ягнячьем возрасте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(О)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завитка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форма завитка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Рисунка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валька, миллиметр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 Племенной книге 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завитков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Шелковистость волоса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Блеск волоса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волоса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Густота волоса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Оброслость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оценки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проведена оценка, фамилия, имя, отчество (при наличии в документе, удостоверяющего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Мать отца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6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 в пятнадцать-двадцати дневном возрасте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27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 Племенной книге </w:t>
            </w:r>
          </w:p>
          <w:bookmarkEnd w:id="28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сохранения пигментации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седого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29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завитка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Шелковистость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30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Блеск волоса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сухого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31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оценка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32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33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оценки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проведена оценка, фамилия, имя, отчество (при наличии в документе, удостоверяющем личность),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Мать матери матери (МММ)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34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35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 Племенной книге </w:t>
            </w:r>
          </w:p>
          <w:bookmarkEnd w:id="36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37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38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39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40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41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Шерстная продуктивность и развитие</w:t>
            </w:r>
          </w:p>
          <w:bookmarkEnd w:id="42"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Настриг шерсти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 в возрасте одного-полутора лет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Осенний, килограмм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год, килограмм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  <w:bookmarkEnd w:id="44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Шерстноконстициональный тип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косицы и пуха, сантиметр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пигментации руна</w:t>
            </w:r>
          </w:p>
          <w:bookmarkEnd w:id="45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косицы и пуха, сантиметр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отбивке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Жиропотность</w:t>
            </w:r>
          </w:p>
          <w:bookmarkEnd w:id="46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Эластичность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Уравненость руна</w:t>
            </w:r>
          </w:p>
          <w:bookmarkEnd w:id="47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Густота шерсти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Оброслость:</w:t>
            </w:r>
          </w:p>
          <w:bookmarkEnd w:id="48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оценки</w:t>
            </w:r>
          </w:p>
          <w:bookmarkEnd w:id="49"/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проведена оценка,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  <w:bookmarkEnd w:id="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Индивидуальная карточка племенной матки овцы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(смушковое направления)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_____________________                         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Область                                           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677"/>
        <w:gridCol w:w="10230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  <w:bookmarkEnd w:id="5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Кличка 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хозяйство " " 20 год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  <w:bookmarkEnd w:id="5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первом использовании, месяцев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  <w:bookmarkEnd w:id="5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рождения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 на выставках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5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0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выбытия " " 20 год _______________________________</w:t>
            </w:r>
          </w:p>
        </w:tc>
      </w:tr>
    </w:tbl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8"/>
        <w:gridCol w:w="1107"/>
        <w:gridCol w:w="1339"/>
        <w:gridCol w:w="1339"/>
        <w:gridCol w:w="1126"/>
        <w:gridCol w:w="1796"/>
        <w:gridCol w:w="558"/>
        <w:gridCol w:w="340"/>
        <w:gridCol w:w="475"/>
        <w:gridCol w:w="477"/>
        <w:gridCol w:w="174"/>
        <w:gridCol w:w="125"/>
        <w:gridCol w:w="280"/>
        <w:gridCol w:w="283"/>
        <w:gridCol w:w="438"/>
        <w:gridCol w:w="436"/>
        <w:gridCol w:w="123"/>
        <w:gridCol w:w="125"/>
        <w:gridCol w:w="7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Родословная</w:t>
            </w:r>
          </w:p>
          <w:bookmarkEnd w:id="59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 в ягнячьем возрасте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(О)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завитка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форма завитка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Рисунка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валька, миллиметр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 племенной книге 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завитков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кожи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Шелковистость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Блеск волоса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Густота волоса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Оброслость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класс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(МО)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оценки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проведена оценка, фамилия, имя, отчество (при наличии в документе, удостоверяющем личность) и подпись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матери (МММ)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Порода, породность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 и марка Племенной книги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и расцветка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тип завитка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Смушковый тип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Шерстная продуктивность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Настриг шерсти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 в возрасте одного-полутора лет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Осенний, 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год, килограмм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  <w:bookmarkEnd w:id="87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Шерстноконстициональный тип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косицы и пуха,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пигментации руна</w:t>
            </w:r>
          </w:p>
          <w:bookmarkEnd w:id="88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косицы и пуха, сантиметр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отбивке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Жиропотность</w:t>
            </w:r>
          </w:p>
          <w:bookmarkEnd w:id="89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Эластичность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Уравненость руна</w:t>
            </w:r>
          </w:p>
          <w:bookmarkEnd w:id="90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Густота шерсти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Оброслость</w:t>
            </w:r>
          </w:p>
          <w:bookmarkEnd w:id="91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оценки</w:t>
            </w:r>
          </w:p>
          <w:bookmarkEnd w:id="92"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проведена оценка,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9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Индивидуальная карточка племенного барана (тонкорунного, полутонкорунного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и мясо-сального направления)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107"/>
        <w:gridCol w:w="4288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прав ухе (бирка)_________________________,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лев. ухе (татуировка)____________________</w:t>
            </w:r>
          </w:p>
          <w:bookmarkEnd w:id="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 в Племенной книге под номером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Дата_______20______год </w:t>
            </w:r>
          </w:p>
          <w:bookmarkEnd w:id="97"/>
        </w:tc>
      </w:tr>
    </w:tbl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Порода_____________________породность______Дата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рождения_______________20_____год в числе скольких родился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Кому принадлежит_________ Место рождения__________ Дата поступления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хозяйство_______ Дата и причина выбытия________________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хозяйства, район, область) (наименование хозяйства, район, область)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1788"/>
        <w:gridCol w:w="342"/>
        <w:gridCol w:w="1788"/>
        <w:gridCol w:w="210"/>
        <w:gridCol w:w="606"/>
        <w:gridCol w:w="606"/>
        <w:gridCol w:w="474"/>
        <w:gridCol w:w="606"/>
        <w:gridCol w:w="824"/>
        <w:gridCol w:w="606"/>
        <w:gridCol w:w="210"/>
        <w:gridCol w:w="474"/>
        <w:gridCol w:w="1262"/>
        <w:gridCol w:w="738"/>
        <w:gridCol w:w="342"/>
        <w:gridCol w:w="343"/>
        <w:gridCol w:w="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 барана</w:t>
            </w:r>
          </w:p>
          <w:bookmarkEnd w:id="9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 предков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о д у к т и в н о с т ь б а р а н а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 е ц</w:t>
            </w:r>
          </w:p>
          <w:bookmarkEnd w:id="100"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Предки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настриг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шерсти, килограмм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шерсти, сантиметр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Тонина (класс) шерсти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чистой шерсти, килограмм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настриг шерсти, килограмм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шерсти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взвешивания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рождении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отбивке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а т ь</w:t>
            </w:r>
          </w:p>
          <w:bookmarkEnd w:id="101"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 ____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16"/>
        <w:gridCol w:w="676"/>
        <w:gridCol w:w="676"/>
        <w:gridCol w:w="416"/>
        <w:gridCol w:w="416"/>
        <w:gridCol w:w="416"/>
        <w:gridCol w:w="416"/>
        <w:gridCol w:w="677"/>
        <w:gridCol w:w="416"/>
        <w:gridCol w:w="677"/>
        <w:gridCol w:w="1369"/>
        <w:gridCol w:w="677"/>
        <w:gridCol w:w="416"/>
        <w:gridCol w:w="416"/>
        <w:gridCol w:w="416"/>
        <w:gridCol w:w="938"/>
        <w:gridCol w:w="677"/>
        <w:gridCol w:w="678"/>
        <w:gridCol w:w="416"/>
        <w:gridCol w:w="6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</w:t>
            </w:r>
          </w:p>
          <w:bookmarkEnd w:id="102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бонитировки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животного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Телосложение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Костяк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Экстерьер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животного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шерсти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сантиметр)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Тонина шерсти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Извитость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Уравненность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блеск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курдюка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бонитера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барана</w:t>
            </w:r>
          </w:p>
          <w:bookmarkEnd w:id="103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  <w:bookmarkEnd w:id="104"/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 Количество чистой шерсти ___килограмм. На основании какого документа установлен выход шерсти _____номер________дата_______20_______г. награды на выставках__________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941"/>
        <w:gridCol w:w="679"/>
        <w:gridCol w:w="941"/>
        <w:gridCol w:w="941"/>
        <w:gridCol w:w="543"/>
        <w:gridCol w:w="547"/>
        <w:gridCol w:w="547"/>
        <w:gridCol w:w="942"/>
        <w:gridCol w:w="1114"/>
        <w:gridCol w:w="1114"/>
        <w:gridCol w:w="1114"/>
        <w:gridCol w:w="418"/>
        <w:gridCol w:w="418"/>
        <w:gridCol w:w="419"/>
        <w:gridCol w:w="419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случки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Племенная служба барана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окрашенных ягнят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приплода при отбивке от маток (колич.)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использования барана</w:t>
            </w:r>
          </w:p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спермы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осемененных маток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окотившихся маток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родилось ягнят (голов)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и п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живых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Характеристика приплода при бонитировке в годичном (1,5-летнем) возрасте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51"/>
        <w:gridCol w:w="351"/>
        <w:gridCol w:w="430"/>
        <w:gridCol w:w="433"/>
        <w:gridCol w:w="578"/>
        <w:gridCol w:w="578"/>
        <w:gridCol w:w="723"/>
        <w:gridCol w:w="726"/>
        <w:gridCol w:w="351"/>
        <w:gridCol w:w="351"/>
        <w:gridCol w:w="1157"/>
        <w:gridCol w:w="1433"/>
        <w:gridCol w:w="1229"/>
        <w:gridCol w:w="1012"/>
        <w:gridCol w:w="1013"/>
        <w:gridCol w:w="793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 приплода</w:t>
            </w:r>
          </w:p>
          <w:bookmarkEnd w:id="108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ягнят по типу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живой 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настриг шерсти,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шерсти,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(Н)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С+(Ш)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С-(М)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Особые отметки_______________________________________________________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Карточку составил ______________________________ "___"_______________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      фамилия, имя, отчество (при наличии в документе, удостоверяющем личность),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 хозяйства ______________________________________"___"___________ 20___год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фамилия, имя, отчество (при наличии в документе, удостоверяющем личность), подпись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карточка племенной матки овцы (тонкорунного, полутонкорунного и мясо-сального направления)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1"/>
        <w:gridCol w:w="92"/>
        <w:gridCol w:w="5427"/>
      </w:tblGrid>
      <w:tr>
        <w:trPr>
          <w:trHeight w:val="30" w:hRule="atLeast"/>
        </w:trPr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прав ухе (бирка)_________________________,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лев. ухе (татуировка)____________________</w:t>
            </w:r>
          </w:p>
          <w:bookmarkEnd w:id="111"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Записан в Племенной книге под номером _____Дата______20______г.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112"/>
        </w:tc>
      </w:tr>
    </w:tbl>
    <w:bookmarkStart w:name="z16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Порода_____________породность_______Дата рождения_________20_____год в числе скольких родился ______Кому принадлежит___________ Место рождения_______ Дата поступления в хозяйство_____________ Дата и причина выбытия________________                   (наименование хозяйства, район, область)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962"/>
        <w:gridCol w:w="349"/>
        <w:gridCol w:w="1962"/>
        <w:gridCol w:w="215"/>
        <w:gridCol w:w="619"/>
        <w:gridCol w:w="484"/>
        <w:gridCol w:w="349"/>
        <w:gridCol w:w="484"/>
        <w:gridCol w:w="842"/>
        <w:gridCol w:w="484"/>
        <w:gridCol w:w="215"/>
        <w:gridCol w:w="485"/>
        <w:gridCol w:w="1290"/>
        <w:gridCol w:w="755"/>
        <w:gridCol w:w="350"/>
        <w:gridCol w:w="350"/>
        <w:gridCol w:w="4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матки</w:t>
            </w:r>
          </w:p>
          <w:bookmarkEnd w:id="11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предков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матки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 е ц</w:t>
            </w:r>
          </w:p>
          <w:bookmarkEnd w:id="115"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Предки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настриг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шерсти,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Тонина (класс) шерсти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чистой шерсти,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настриг шерсти, кг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шерсти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взвешивания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рождении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отбивке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а т ь</w:t>
            </w:r>
          </w:p>
          <w:bookmarkEnd w:id="116"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Породность__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книге_____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20__год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91"/>
        <w:gridCol w:w="491"/>
        <w:gridCol w:w="491"/>
        <w:gridCol w:w="491"/>
        <w:gridCol w:w="798"/>
        <w:gridCol w:w="798"/>
        <w:gridCol w:w="491"/>
        <w:gridCol w:w="1308"/>
        <w:gridCol w:w="491"/>
        <w:gridCol w:w="491"/>
        <w:gridCol w:w="1106"/>
        <w:gridCol w:w="798"/>
        <w:gridCol w:w="491"/>
        <w:gridCol w:w="491"/>
        <w:gridCol w:w="491"/>
        <w:gridCol w:w="799"/>
        <w:gridCol w:w="491"/>
        <w:gridCol w:w="80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</w:t>
            </w:r>
          </w:p>
          <w:bookmarkEnd w:id="117"/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бонитировки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шерсти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костяк животного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Экстерьер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бонитера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извитость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(класс)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уравненность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жиропот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блеск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  <w:bookmarkEnd w:id="118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мытой шерсти _______________________ кг. На основе какого документа установлен процент выхода мытой шерсти________________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22"/>
        <w:gridCol w:w="322"/>
        <w:gridCol w:w="523"/>
        <w:gridCol w:w="1083"/>
        <w:gridCol w:w="523"/>
        <w:gridCol w:w="322"/>
        <w:gridCol w:w="322"/>
        <w:gridCol w:w="2267"/>
        <w:gridCol w:w="2066"/>
        <w:gridCol w:w="322"/>
        <w:gridCol w:w="524"/>
        <w:gridCol w:w="524"/>
        <w:gridCol w:w="524"/>
        <w:gridCol w:w="2133"/>
      </w:tblGrid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случки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Осеменена бараном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окота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приплода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(баранчик\ярка)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приплода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настриг шерсти,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рождении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отбивке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(1,5 лет)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(2,5)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отбивке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(1,5-летнем)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Особые отметки__________________________________ 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49"/>
        <w:gridCol w:w="615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Карточку составил ______________________________________________"___"___________ 20___год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фамилия, имя, отчество (при наличии в документе, удостоверяющем личность), подпись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Руководитель хозяйства _______________________________ "___"___________ 20___год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фамилия, имя, отчество (при наличии в документе, удостоверяющем личность), подпись</w:t>
            </w:r>
          </w:p>
          <w:bookmarkEnd w:id="1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Индивидуальная карточка племенного жеребца местной породы</w:t>
      </w:r>
    </w:p>
    <w:bookmarkEnd w:id="126"/>
    <w:bookmarkStart w:name="z2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______________________                                   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                   Область                                                                        Район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495"/>
        <w:gridCol w:w="2254"/>
        <w:gridCol w:w="1001"/>
        <w:gridCol w:w="1001"/>
        <w:gridCol w:w="1001"/>
        <w:gridCol w:w="1628"/>
        <w:gridCol w:w="1628"/>
      </w:tblGrid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принадлежит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2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и приметы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3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плечо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3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3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холка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3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линия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Происхождение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425"/>
        <w:gridCol w:w="2826"/>
        <w:gridCol w:w="425"/>
        <w:gridCol w:w="2473"/>
        <w:gridCol w:w="425"/>
        <w:gridCol w:w="2828"/>
        <w:gridCol w:w="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36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37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38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09"/>
        <w:gridCol w:w="1410"/>
        <w:gridCol w:w="1410"/>
        <w:gridCol w:w="1410"/>
        <w:gridCol w:w="1410"/>
        <w:gridCol w:w="1410"/>
        <w:gridCol w:w="1410"/>
        <w:gridCol w:w="1410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(МО)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Мать матери матери (МММ)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4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4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4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4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4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5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Продуктивность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669"/>
        <w:gridCol w:w="1090"/>
        <w:gridCol w:w="1090"/>
        <w:gridCol w:w="669"/>
        <w:gridCol w:w="671"/>
        <w:gridCol w:w="1090"/>
        <w:gridCol w:w="1787"/>
        <w:gridCol w:w="671"/>
        <w:gridCol w:w="1092"/>
        <w:gridCol w:w="671"/>
        <w:gridCol w:w="671"/>
        <w:gridCol w:w="548"/>
        <w:gridCol w:w="141"/>
        <w:gridCol w:w="175"/>
        <w:gridCol w:w="175"/>
      </w:tblGrid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бонитировки</w:t>
            </w:r>
          </w:p>
          <w:bookmarkEnd w:id="152"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Промеры, сантиметр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Бонитировка, баллы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холке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косая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масса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экстерьер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приспособительные качества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потомства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153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фамилия, имя, отчество (при наличии в документе, удостоверяющем личность), подпись</w:t>
            </w:r>
          </w:p>
          <w:bookmarkEnd w:id="154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Индивидуальная карточка племенной кобылы местной породы</w:t>
      </w:r>
    </w:p>
    <w:bookmarkEnd w:id="155"/>
    <w:bookmarkStart w:name="z24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________________________                                                     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Область                                                                                                  Район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495"/>
        <w:gridCol w:w="2254"/>
        <w:gridCol w:w="1001"/>
        <w:gridCol w:w="1001"/>
        <w:gridCol w:w="1001"/>
        <w:gridCol w:w="1628"/>
        <w:gridCol w:w="1628"/>
      </w:tblGrid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принадлежит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5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и приметы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5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плечо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6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6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холка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6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линия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425"/>
        <w:gridCol w:w="2826"/>
        <w:gridCol w:w="425"/>
        <w:gridCol w:w="2473"/>
        <w:gridCol w:w="425"/>
        <w:gridCol w:w="2828"/>
        <w:gridCol w:w="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64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65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66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09"/>
        <w:gridCol w:w="1410"/>
        <w:gridCol w:w="1410"/>
        <w:gridCol w:w="1410"/>
        <w:gridCol w:w="1410"/>
        <w:gridCol w:w="1410"/>
        <w:gridCol w:w="1410"/>
        <w:gridCol w:w="1410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(МО)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матери (МММ)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7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7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7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7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7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7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Продуктивность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02"/>
        <w:gridCol w:w="978"/>
        <w:gridCol w:w="979"/>
        <w:gridCol w:w="602"/>
        <w:gridCol w:w="602"/>
        <w:gridCol w:w="979"/>
        <w:gridCol w:w="1604"/>
        <w:gridCol w:w="602"/>
        <w:gridCol w:w="980"/>
        <w:gridCol w:w="602"/>
        <w:gridCol w:w="603"/>
        <w:gridCol w:w="980"/>
        <w:gridCol w:w="603"/>
        <w:gridCol w:w="606"/>
      </w:tblGrid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бонитировки</w:t>
            </w:r>
          </w:p>
          <w:bookmarkEnd w:id="180"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Промеры, сантиметр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(категория)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Бонитировка, баллы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холке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косая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масса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экстерьер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молочность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приспособительные качества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потомства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181"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  <w:bookmarkEnd w:id="18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Индивидуальная карточка племенного кобеля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2984"/>
        <w:gridCol w:w="2984"/>
        <w:gridCol w:w="1479"/>
      </w:tblGrid>
      <w:tr>
        <w:trPr>
          <w:trHeight w:val="30" w:hRule="atLeast"/>
        </w:trPr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184"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495"/>
        <w:gridCol w:w="2254"/>
        <w:gridCol w:w="1001"/>
        <w:gridCol w:w="1001"/>
        <w:gridCol w:w="1001"/>
        <w:gridCol w:w="1628"/>
        <w:gridCol w:w="1628"/>
      </w:tblGrid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принадлежит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8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и приметы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8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8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18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19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линия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      Происхождение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466"/>
        <w:gridCol w:w="2507"/>
        <w:gridCol w:w="466"/>
        <w:gridCol w:w="2710"/>
        <w:gridCol w:w="466"/>
        <w:gridCol w:w="2509"/>
        <w:gridCol w:w="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93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94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(кровность)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Индивуальный номер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(кровность)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95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09"/>
        <w:gridCol w:w="1410"/>
        <w:gridCol w:w="1410"/>
        <w:gridCol w:w="1410"/>
        <w:gridCol w:w="1410"/>
        <w:gridCol w:w="1410"/>
        <w:gridCol w:w="1410"/>
        <w:gridCol w:w="1410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(МО)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Мать матери матери (МММ)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20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0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20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20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20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20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208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  <w:bookmarkEnd w:id="20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Индивидуальная карточка племенной суки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2984"/>
        <w:gridCol w:w="2984"/>
        <w:gridCol w:w="1479"/>
      </w:tblGrid>
      <w:tr>
        <w:trPr>
          <w:trHeight w:val="30" w:hRule="atLeast"/>
        </w:trPr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bookmarkEnd w:id="211"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495"/>
        <w:gridCol w:w="2254"/>
        <w:gridCol w:w="1001"/>
        <w:gridCol w:w="1001"/>
        <w:gridCol w:w="1001"/>
        <w:gridCol w:w="1628"/>
        <w:gridCol w:w="1628"/>
      </w:tblGrid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Клеймо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принадлежит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1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Масть и приметы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21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21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21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чип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21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линия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Происхождение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466"/>
        <w:gridCol w:w="2507"/>
        <w:gridCol w:w="466"/>
        <w:gridCol w:w="2710"/>
        <w:gridCol w:w="466"/>
        <w:gridCol w:w="2509"/>
        <w:gridCol w:w="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220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21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(кровность)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Индивуальный номер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(кровность)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  <w:bookmarkEnd w:id="222"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Племенной книге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409"/>
        <w:gridCol w:w="1410"/>
        <w:gridCol w:w="1410"/>
        <w:gridCol w:w="1410"/>
        <w:gridCol w:w="1410"/>
        <w:gridCol w:w="1410"/>
        <w:gridCol w:w="1410"/>
        <w:gridCol w:w="1410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(ММ)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(ОМ)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(МО)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(ОО)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матери (МММ)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матери (ОММ)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матери (МОМ)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матери (ООМ)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матери отца (ММО)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матери отца (ОМО)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отца отца (МОО)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 отца отца (ООО)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  <w:bookmarkEnd w:id="22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  <w:bookmarkEnd w:id="23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Поколение (кровность)</w:t>
            </w:r>
          </w:p>
          <w:bookmarkEnd w:id="23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Внутрипородный тип</w:t>
            </w:r>
          </w:p>
          <w:bookmarkEnd w:id="23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хозяйства _______________________________ "___"___________ 20___год</w:t>
            </w:r>
          </w:p>
          <w:bookmarkEnd w:id="233"/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 в документе, удостоверяющем личность), подпись</w:t>
            </w:r>
          </w:p>
          <w:bookmarkEnd w:id="2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