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2e84e" w14:textId="2e2e8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финансовой и хозяйственной деятельности в Вооруженных Силах Республики Казахстан</w:t>
      </w:r>
    </w:p>
    <w:p>
      <w:pPr>
        <w:spacing w:after="0"/>
        <w:ind w:left="0"/>
        <w:jc w:val="both"/>
      </w:pPr>
      <w:r>
        <w:rPr>
          <w:rFonts w:ascii="Times New Roman"/>
          <w:b w:val="false"/>
          <w:i w:val="false"/>
          <w:color w:val="000000"/>
          <w:sz w:val="28"/>
        </w:rPr>
        <w:t>Приказ Министра обороны Республики Казахстан от 29 июля 2017 года № 399. Зарегистрирован в Министерстве юстиции Республики Казахстан 31 августа 2017 года № 15598.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26-8)</w:t>
      </w:r>
      <w:r>
        <w:rPr>
          <w:rFonts w:ascii="Times New Roman"/>
          <w:b w:val="false"/>
          <w:i w:val="false"/>
          <w:color w:val="000000"/>
          <w:sz w:val="28"/>
        </w:rPr>
        <w:t xml:space="preserve"> пункта 2 статьи 22 Закона Республики Казахстан "Об обороне и Вооруженных Силах Республики Казахстан"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обороны РК от 08.08.2023 </w:t>
      </w:r>
      <w:r>
        <w:rPr>
          <w:rFonts w:ascii="Times New Roman"/>
          <w:b w:val="false"/>
          <w:i w:val="false"/>
          <w:color w:val="000000"/>
          <w:sz w:val="28"/>
        </w:rPr>
        <w:t>№ 775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финансовой и хозяйственной деятельности в Вооруженных Силах Республики Казахстан.</w:t>
      </w:r>
    </w:p>
    <w:bookmarkEnd w:id="1"/>
    <w:bookmarkStart w:name="z6" w:id="2"/>
    <w:p>
      <w:pPr>
        <w:spacing w:after="0"/>
        <w:ind w:left="0"/>
        <w:jc w:val="both"/>
      </w:pPr>
      <w:r>
        <w:rPr>
          <w:rFonts w:ascii="Times New Roman"/>
          <w:b w:val="false"/>
          <w:i w:val="false"/>
          <w:color w:val="000000"/>
          <w:sz w:val="28"/>
        </w:rPr>
        <w:t>
      2. Департаменту экономики и финансов Министерства обороны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направление копии настоящего приказа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 в бумажном и электронном видах в течение десяти календарных дней со дня государственной регистрации;</w:t>
      </w:r>
    </w:p>
    <w:bookmarkEnd w:id="4"/>
    <w:bookmarkStart w:name="z9" w:id="5"/>
    <w:p>
      <w:pPr>
        <w:spacing w:after="0"/>
        <w:ind w:left="0"/>
        <w:jc w:val="both"/>
      </w:pPr>
      <w:r>
        <w:rPr>
          <w:rFonts w:ascii="Times New Roman"/>
          <w:b w:val="false"/>
          <w:i w:val="false"/>
          <w:color w:val="000000"/>
          <w:sz w:val="28"/>
        </w:rPr>
        <w:t>
      3) размещение настоящего приказа интернет-ресурсе Министерства обороны Республики Казахстан;</w:t>
      </w:r>
    </w:p>
    <w:bookmarkEnd w:id="5"/>
    <w:bookmarkStart w:name="z10" w:id="6"/>
    <w:p>
      <w:pPr>
        <w:spacing w:after="0"/>
        <w:ind w:left="0"/>
        <w:jc w:val="both"/>
      </w:pPr>
      <w:r>
        <w:rPr>
          <w:rFonts w:ascii="Times New Roman"/>
          <w:b w:val="false"/>
          <w:i w:val="false"/>
          <w:color w:val="000000"/>
          <w:sz w:val="28"/>
        </w:rPr>
        <w:t>
      4) направление сведений в Юридический департамент Министерства обороны Республики об исполнении мероприятий, предусмотренных подпунктами 1), 2) и 3) настоящего пункта в течение десяти календарных дней со дня государственной регистрации.</w:t>
      </w:r>
    </w:p>
    <w:bookmarkEnd w:id="6"/>
    <w:bookmarkStart w:name="z11"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обороны Республики Казахстан.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обороны РК от 19.02.2024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8"/>
    <w:p>
      <w:pPr>
        <w:spacing w:after="0"/>
        <w:ind w:left="0"/>
        <w:jc w:val="both"/>
      </w:pPr>
      <w:r>
        <w:rPr>
          <w:rFonts w:ascii="Times New Roman"/>
          <w:b w:val="false"/>
          <w:i w:val="false"/>
          <w:color w:val="000000"/>
          <w:sz w:val="28"/>
        </w:rPr>
        <w:t>
      4. Настоящий приказ довести до должностных лиц в части, их касающейся.</w:t>
      </w:r>
    </w:p>
    <w:bookmarkEnd w:id="8"/>
    <w:bookmarkStart w:name="z13" w:id="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обороны</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0"/>
              <w:ind w:left="0"/>
              <w:jc w:val="left"/>
            </w:pPr>
          </w:p>
          <w:p>
            <w:pPr>
              <w:spacing w:after="20"/>
              <w:ind w:left="20"/>
              <w:jc w:val="both"/>
            </w:pPr>
            <w:r>
              <w:rPr>
                <w:rFonts w:ascii="Times New Roman"/>
                <w:b w:val="false"/>
                <w:i/>
                <w:color w:val="000000"/>
                <w:sz w:val="20"/>
              </w:rPr>
              <w:t>генерал-полковник</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Жасузаков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w:t>
            </w:r>
            <w:r>
              <w:br/>
            </w:r>
            <w:r>
              <w:rPr>
                <w:rFonts w:ascii="Times New Roman"/>
                <w:b w:val="false"/>
                <w:i w:val="false"/>
                <w:color w:val="000000"/>
                <w:sz w:val="20"/>
              </w:rPr>
              <w:t>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2017 года № 399</w:t>
            </w:r>
          </w:p>
        </w:tc>
      </w:tr>
    </w:tbl>
    <w:bookmarkStart w:name="z16" w:id="10"/>
    <w:p>
      <w:pPr>
        <w:spacing w:after="0"/>
        <w:ind w:left="0"/>
        <w:jc w:val="left"/>
      </w:pPr>
      <w:r>
        <w:rPr>
          <w:rFonts w:ascii="Times New Roman"/>
          <w:b/>
          <w:i w:val="false"/>
          <w:color w:val="000000"/>
        </w:rPr>
        <w:t xml:space="preserve"> Правила организации финансовой и хозяйственной деятельности в Вооруженных Силах Республики Казахстан</w:t>
      </w:r>
    </w:p>
    <w:bookmarkEnd w:id="10"/>
    <w:p>
      <w:pPr>
        <w:spacing w:after="0"/>
        <w:ind w:left="0"/>
        <w:jc w:val="both"/>
      </w:pPr>
      <w:r>
        <w:rPr>
          <w:rFonts w:ascii="Times New Roman"/>
          <w:b w:val="false"/>
          <w:i w:val="false"/>
          <w:color w:val="ff0000"/>
          <w:sz w:val="28"/>
        </w:rPr>
        <w:t xml:space="preserve">
      Сноска. В заголовок внесено изменение на казахском языке, текст на русском языке не меняется приказом Министра обороны РК от 08.08.2023 </w:t>
      </w:r>
      <w:r>
        <w:rPr>
          <w:rFonts w:ascii="Times New Roman"/>
          <w:b w:val="false"/>
          <w:i w:val="false"/>
          <w:color w:val="ff0000"/>
          <w:sz w:val="28"/>
        </w:rPr>
        <w:t>№ 775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Правила - в редакции приказа Министра обороны РК от 25.09.2020 </w:t>
      </w:r>
      <w:r>
        <w:rPr>
          <w:rFonts w:ascii="Times New Roman"/>
          <w:b w:val="false"/>
          <w:i w:val="false"/>
          <w:color w:val="000000"/>
          <w:sz w:val="28"/>
        </w:rPr>
        <w:t>№ 476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 w:id="11"/>
    <w:p>
      <w:pPr>
        <w:spacing w:after="0"/>
        <w:ind w:left="0"/>
        <w:jc w:val="left"/>
      </w:pPr>
      <w:r>
        <w:rPr>
          <w:rFonts w:ascii="Times New Roman"/>
          <w:b/>
          <w:i w:val="false"/>
          <w:color w:val="000000"/>
        </w:rPr>
        <w:t xml:space="preserve"> Раздел 1. Общие положения</w:t>
      </w:r>
    </w:p>
    <w:bookmarkEnd w:id="11"/>
    <w:bookmarkStart w:name="z18" w:id="12"/>
    <w:p>
      <w:pPr>
        <w:spacing w:after="0"/>
        <w:ind w:left="0"/>
        <w:jc w:val="both"/>
      </w:pPr>
      <w:r>
        <w:rPr>
          <w:rFonts w:ascii="Times New Roman"/>
          <w:b w:val="false"/>
          <w:i w:val="false"/>
          <w:color w:val="000000"/>
          <w:sz w:val="28"/>
        </w:rPr>
        <w:t>
      1. Настоящие Правила организации финансовой и хозяйственной деятельности в Вооруженных Силах Республики Казахстан (далее – Правила) определяют порядок организации финансовой и хозяйственной деятельности в Вооруженных Силах Республики Казахстан (далее – ВС РК).</w:t>
      </w:r>
    </w:p>
    <w:bookmarkEnd w:id="12"/>
    <w:bookmarkStart w:name="z19" w:id="13"/>
    <w:p>
      <w:pPr>
        <w:spacing w:after="0"/>
        <w:ind w:left="0"/>
        <w:jc w:val="both"/>
      </w:pPr>
      <w:r>
        <w:rPr>
          <w:rFonts w:ascii="Times New Roman"/>
          <w:b w:val="false"/>
          <w:i w:val="false"/>
          <w:color w:val="000000"/>
          <w:sz w:val="28"/>
        </w:rPr>
        <w:t>
      2. Органы военного управления (далее – ОВУ), воинские части и республиканские государственные учреждения ВС РК (далее – РГУ) при осуществлении своей финансовой и хозяйственной деятельности руководствуются Конституцией, законодательными актами Республики Казахстан, указами Президента Республики Казахстан, постановлениями Правительства Республики Казахстан (далее – ПП РК), общевоинскими уставами Вооруженных Сил, других войск и воинских формирований Республики Казахстан, приказами центрального уполномоченного органа по исполнению бюджета и Министра обороны Республики Казахстан, а также иными нормативными правовыми актами.</w:t>
      </w:r>
    </w:p>
    <w:bookmarkEnd w:id="13"/>
    <w:bookmarkStart w:name="z20" w:id="14"/>
    <w:p>
      <w:pPr>
        <w:spacing w:after="0"/>
        <w:ind w:left="0"/>
        <w:jc w:val="both"/>
      </w:pPr>
      <w:r>
        <w:rPr>
          <w:rFonts w:ascii="Times New Roman"/>
          <w:b w:val="false"/>
          <w:i w:val="false"/>
          <w:color w:val="000000"/>
          <w:sz w:val="28"/>
        </w:rPr>
        <w:t>
      3. Финансовая и хозяйственная деятельность – эта совокупность взаимодействий между подразделениями внутри РГУ, а также между РГУ и ОВУ по планированию и исполнению бюджета, ведению учета для выполнения возложенных на них задач в соответствии с их предназначением.</w:t>
      </w:r>
    </w:p>
    <w:bookmarkEnd w:id="14"/>
    <w:bookmarkStart w:name="z21" w:id="15"/>
    <w:p>
      <w:pPr>
        <w:spacing w:after="0"/>
        <w:ind w:left="0"/>
        <w:jc w:val="both"/>
      </w:pPr>
      <w:r>
        <w:rPr>
          <w:rFonts w:ascii="Times New Roman"/>
          <w:b w:val="false"/>
          <w:i w:val="false"/>
          <w:color w:val="000000"/>
          <w:sz w:val="28"/>
        </w:rPr>
        <w:t>
      Взаимодействие между РГУ и ОВУ осуществляется в следующей последовательности через финансовые подразделения стратегических, оперативно-стратегических, оперативно-территориальных, оперативно-тактических, тактических и местных ОВУ.</w:t>
      </w:r>
    </w:p>
    <w:bookmarkEnd w:id="15"/>
    <w:p>
      <w:pPr>
        <w:spacing w:after="0"/>
        <w:ind w:left="0"/>
        <w:jc w:val="both"/>
      </w:pPr>
      <w:r>
        <w:rPr>
          <w:rFonts w:ascii="Times New Roman"/>
          <w:b w:val="false"/>
          <w:i w:val="false"/>
          <w:color w:val="000000"/>
          <w:sz w:val="28"/>
        </w:rPr>
        <w:t>
      Зачисление на финансовое обеспечение РГУ производится соответствующим ОВУ оперативно-стратегического уровня по согласованию с центральным уполномоченным структурным подразделением по бюджетному планированию и финансированию Министерства обороны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приказом Министра обороны РК от 08.08.2023 </w:t>
      </w:r>
      <w:r>
        <w:rPr>
          <w:rFonts w:ascii="Times New Roman"/>
          <w:b w:val="false"/>
          <w:i w:val="false"/>
          <w:color w:val="000000"/>
          <w:sz w:val="28"/>
        </w:rPr>
        <w:t>№ 775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16"/>
    <w:p>
      <w:pPr>
        <w:spacing w:after="0"/>
        <w:ind w:left="0"/>
        <w:jc w:val="both"/>
      </w:pPr>
      <w:r>
        <w:rPr>
          <w:rFonts w:ascii="Times New Roman"/>
          <w:b w:val="false"/>
          <w:i w:val="false"/>
          <w:color w:val="000000"/>
          <w:sz w:val="28"/>
        </w:rPr>
        <w:t>
      4. В каждом гарнизоне при назначении администрации гарнизона приказом начальника гарнизона из числа начальников финансовых подразделений РГУ и ОВУ назначается помощник начальника гарнизона по финансовой работе и определяются его обязанности.</w:t>
      </w:r>
    </w:p>
    <w:bookmarkEnd w:id="16"/>
    <w:bookmarkStart w:name="z23" w:id="17"/>
    <w:p>
      <w:pPr>
        <w:spacing w:after="0"/>
        <w:ind w:left="0"/>
        <w:jc w:val="both"/>
      </w:pPr>
      <w:r>
        <w:rPr>
          <w:rFonts w:ascii="Times New Roman"/>
          <w:b w:val="false"/>
          <w:i w:val="false"/>
          <w:color w:val="000000"/>
          <w:sz w:val="28"/>
        </w:rPr>
        <w:t>
      5. Личному составу финансового подразделения дополнительные функции и задачи, не регламентированные настоящими Правилами, за исключением выполнения воинской службы в период введения военного положения и в военное время не возлагаются.</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обороны РК от 19.02.2024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18"/>
    <w:p>
      <w:pPr>
        <w:spacing w:after="0"/>
        <w:ind w:left="0"/>
        <w:jc w:val="left"/>
      </w:pPr>
      <w:r>
        <w:rPr>
          <w:rFonts w:ascii="Times New Roman"/>
          <w:b/>
          <w:i w:val="false"/>
          <w:color w:val="000000"/>
        </w:rPr>
        <w:t xml:space="preserve"> Раздел 2. Порядок организации финансовой деятельности</w:t>
      </w:r>
    </w:p>
    <w:bookmarkEnd w:id="18"/>
    <w:bookmarkStart w:name="z25" w:id="19"/>
    <w:p>
      <w:pPr>
        <w:spacing w:after="0"/>
        <w:ind w:left="0"/>
        <w:jc w:val="left"/>
      </w:pPr>
      <w:r>
        <w:rPr>
          <w:rFonts w:ascii="Times New Roman"/>
          <w:b/>
          <w:i w:val="false"/>
          <w:color w:val="000000"/>
        </w:rPr>
        <w:t xml:space="preserve"> Глава 1. Планирование бюджета</w:t>
      </w:r>
    </w:p>
    <w:bookmarkEnd w:id="19"/>
    <w:bookmarkStart w:name="z26" w:id="20"/>
    <w:p>
      <w:pPr>
        <w:spacing w:after="0"/>
        <w:ind w:left="0"/>
        <w:jc w:val="left"/>
      </w:pPr>
      <w:r>
        <w:rPr>
          <w:rFonts w:ascii="Times New Roman"/>
          <w:b/>
          <w:i w:val="false"/>
          <w:color w:val="000000"/>
        </w:rPr>
        <w:t xml:space="preserve"> Параграф 1. Порядок планирования бюджета в Министерстве обороны Республики Казахстан</w:t>
      </w:r>
    </w:p>
    <w:bookmarkEnd w:id="20"/>
    <w:bookmarkStart w:name="z27" w:id="21"/>
    <w:p>
      <w:pPr>
        <w:spacing w:after="0"/>
        <w:ind w:left="0"/>
        <w:jc w:val="both"/>
      </w:pPr>
      <w:r>
        <w:rPr>
          <w:rFonts w:ascii="Times New Roman"/>
          <w:b w:val="false"/>
          <w:i w:val="false"/>
          <w:color w:val="000000"/>
          <w:sz w:val="28"/>
        </w:rPr>
        <w:t>
      6. Планирование бюджета Министерства обороны Республики Казахстан (далее – МО РК) подразделяется на следующие виды:</w:t>
      </w:r>
    </w:p>
    <w:bookmarkEnd w:id="21"/>
    <w:bookmarkStart w:name="z28" w:id="22"/>
    <w:p>
      <w:pPr>
        <w:spacing w:after="0"/>
        <w:ind w:left="0"/>
        <w:jc w:val="both"/>
      </w:pPr>
      <w:r>
        <w:rPr>
          <w:rFonts w:ascii="Times New Roman"/>
          <w:b w:val="false"/>
          <w:i w:val="false"/>
          <w:color w:val="000000"/>
          <w:sz w:val="28"/>
        </w:rPr>
        <w:t>
      1) мероприятия, планируемые и исполняемые РГУ;</w:t>
      </w:r>
    </w:p>
    <w:bookmarkEnd w:id="22"/>
    <w:bookmarkStart w:name="z29" w:id="23"/>
    <w:p>
      <w:pPr>
        <w:spacing w:after="0"/>
        <w:ind w:left="0"/>
        <w:jc w:val="both"/>
      </w:pPr>
      <w:r>
        <w:rPr>
          <w:rFonts w:ascii="Times New Roman"/>
          <w:b w:val="false"/>
          <w:i w:val="false"/>
          <w:color w:val="000000"/>
          <w:sz w:val="28"/>
        </w:rPr>
        <w:t>
      2) мероприятия, планируемые в централизованном порядке ответственными за планирование мероприятий бюджетных программ (далее – ОПМБП).</w:t>
      </w:r>
    </w:p>
    <w:bookmarkEnd w:id="23"/>
    <w:bookmarkStart w:name="z30" w:id="24"/>
    <w:p>
      <w:pPr>
        <w:spacing w:after="0"/>
        <w:ind w:left="0"/>
        <w:jc w:val="both"/>
      </w:pPr>
      <w:r>
        <w:rPr>
          <w:rFonts w:ascii="Times New Roman"/>
          <w:b w:val="false"/>
          <w:i w:val="false"/>
          <w:color w:val="000000"/>
          <w:sz w:val="28"/>
        </w:rPr>
        <w:t>
      7. Перечень мероприятий и должностных лиц, ответственных за планирование и исполнение данных мероприятий (далее – Перечень мероприятий) определяется приказом Министра обороны Республики Казахстан.</w:t>
      </w:r>
    </w:p>
    <w:bookmarkEnd w:id="24"/>
    <w:bookmarkStart w:name="z31" w:id="25"/>
    <w:p>
      <w:pPr>
        <w:spacing w:after="0"/>
        <w:ind w:left="0"/>
        <w:jc w:val="both"/>
      </w:pPr>
      <w:r>
        <w:rPr>
          <w:rFonts w:ascii="Times New Roman"/>
          <w:b w:val="false"/>
          <w:i w:val="false"/>
          <w:color w:val="000000"/>
          <w:sz w:val="28"/>
        </w:rPr>
        <w:t>
      8. Для формирования бюджета МО РК на плановый период РГУ через вышестоящие ОВУ и ОПМБП составляют и представляют бюджетные заявки в центральное уполномоченное структурное подразделение по бюджетному планированию и финансированию МО РК.</w:t>
      </w:r>
    </w:p>
    <w:bookmarkEnd w:id="25"/>
    <w:bookmarkStart w:name="z32" w:id="26"/>
    <w:p>
      <w:pPr>
        <w:spacing w:after="0"/>
        <w:ind w:left="0"/>
        <w:jc w:val="both"/>
      </w:pPr>
      <w:r>
        <w:rPr>
          <w:rFonts w:ascii="Times New Roman"/>
          <w:b w:val="false"/>
          <w:i w:val="false"/>
          <w:color w:val="000000"/>
          <w:sz w:val="28"/>
        </w:rPr>
        <w:t>
      Центральным уполномоченным структурным подразделением по бюджетному планированию и финансированию МО РК является Департамент экономики и финансов МО РК (далее – ДЭФ).</w:t>
      </w:r>
    </w:p>
    <w:bookmarkEnd w:id="26"/>
    <w:bookmarkStart w:name="z33" w:id="27"/>
    <w:p>
      <w:pPr>
        <w:spacing w:after="0"/>
        <w:ind w:left="0"/>
        <w:jc w:val="left"/>
      </w:pPr>
      <w:r>
        <w:rPr>
          <w:rFonts w:ascii="Times New Roman"/>
          <w:b/>
          <w:i w:val="false"/>
          <w:color w:val="000000"/>
        </w:rPr>
        <w:t xml:space="preserve"> Параграф 2. Порядок планирования бюджета в РГУ</w:t>
      </w:r>
    </w:p>
    <w:bookmarkEnd w:id="27"/>
    <w:bookmarkStart w:name="z34" w:id="28"/>
    <w:p>
      <w:pPr>
        <w:spacing w:after="0"/>
        <w:ind w:left="0"/>
        <w:jc w:val="both"/>
      </w:pPr>
      <w:r>
        <w:rPr>
          <w:rFonts w:ascii="Times New Roman"/>
          <w:b w:val="false"/>
          <w:i w:val="false"/>
          <w:color w:val="000000"/>
          <w:sz w:val="28"/>
        </w:rPr>
        <w:t>
      9. Планирование бюджета в РГУ на предстоящий плановый трехлетний период осуществляется на основании заявок подразделений РГУ.</w:t>
      </w:r>
    </w:p>
    <w:bookmarkEnd w:id="28"/>
    <w:bookmarkStart w:name="z35" w:id="29"/>
    <w:p>
      <w:pPr>
        <w:spacing w:after="0"/>
        <w:ind w:left="0"/>
        <w:jc w:val="both"/>
      </w:pPr>
      <w:r>
        <w:rPr>
          <w:rFonts w:ascii="Times New Roman"/>
          <w:b w:val="false"/>
          <w:i w:val="false"/>
          <w:color w:val="000000"/>
          <w:sz w:val="28"/>
        </w:rPr>
        <w:t>
      10. Бюджетная заявка РГУ составляется с соблюдением принципов бюджетной системы и в пределах доведенных лимитов на трехлетний плановый период в истекшем финансовом году.</w:t>
      </w:r>
    </w:p>
    <w:bookmarkEnd w:id="29"/>
    <w:bookmarkStart w:name="z36" w:id="30"/>
    <w:p>
      <w:pPr>
        <w:spacing w:after="0"/>
        <w:ind w:left="0"/>
        <w:jc w:val="both"/>
      </w:pPr>
      <w:r>
        <w:rPr>
          <w:rFonts w:ascii="Times New Roman"/>
          <w:b w:val="false"/>
          <w:i w:val="false"/>
          <w:color w:val="000000"/>
          <w:sz w:val="28"/>
        </w:rPr>
        <w:t>
      При наличии дополнительной потребности сверх лимита РГУ составляет и представляет дополнительную бюджетную заявку вместе с основной бюджетной заявкой.</w:t>
      </w:r>
    </w:p>
    <w:bookmarkEnd w:id="30"/>
    <w:bookmarkStart w:name="z37" w:id="31"/>
    <w:p>
      <w:pPr>
        <w:spacing w:after="0"/>
        <w:ind w:left="0"/>
        <w:jc w:val="both"/>
      </w:pPr>
      <w:r>
        <w:rPr>
          <w:rFonts w:ascii="Times New Roman"/>
          <w:b w:val="false"/>
          <w:i w:val="false"/>
          <w:color w:val="000000"/>
          <w:sz w:val="28"/>
        </w:rPr>
        <w:t>
      11. Процесс планирования мероприятий, исполняемых РГУ, на следующий год осуществляется в следующие сроки:</w:t>
      </w:r>
    </w:p>
    <w:bookmarkEnd w:id="31"/>
    <w:bookmarkStart w:name="z38" w:id="32"/>
    <w:p>
      <w:pPr>
        <w:spacing w:after="0"/>
        <w:ind w:left="0"/>
        <w:jc w:val="both"/>
      </w:pPr>
      <w:r>
        <w:rPr>
          <w:rFonts w:ascii="Times New Roman"/>
          <w:b w:val="false"/>
          <w:i w:val="false"/>
          <w:color w:val="000000"/>
          <w:sz w:val="28"/>
        </w:rPr>
        <w:t>
      1) 3 января текущего года принимаются приказы руководителей РГУ "Об утверждении комиссии по рассмотрению бюджетных заявок РГУ и назначении ответственных должностных лиц за представление расчетов и обоснований" (далее – ответственные за планирование расходов).</w:t>
      </w:r>
    </w:p>
    <w:bookmarkEnd w:id="32"/>
    <w:bookmarkStart w:name="z39" w:id="33"/>
    <w:p>
      <w:pPr>
        <w:spacing w:after="0"/>
        <w:ind w:left="0"/>
        <w:jc w:val="both"/>
      </w:pPr>
      <w:r>
        <w:rPr>
          <w:rFonts w:ascii="Times New Roman"/>
          <w:b w:val="false"/>
          <w:i w:val="false"/>
          <w:color w:val="000000"/>
          <w:sz w:val="28"/>
        </w:rPr>
        <w:t>
      Председателем комиссии по рассмотрению бюджетных заявок РГУ (далее – комиссия по бюджету) назначается руководитель РГУ. В состав комиссии включаются первый заместитель руководителя (далее – начальник штаба), заместители руководителя РГУ, начальники подразделений кадрового, комплектования и финансового, а также должностные лица, деятельность которых непосредственно связана с формированием бюджета.</w:t>
      </w:r>
    </w:p>
    <w:bookmarkEnd w:id="33"/>
    <w:bookmarkStart w:name="z40" w:id="34"/>
    <w:p>
      <w:pPr>
        <w:spacing w:after="0"/>
        <w:ind w:left="0"/>
        <w:jc w:val="both"/>
      </w:pPr>
      <w:r>
        <w:rPr>
          <w:rFonts w:ascii="Times New Roman"/>
          <w:b w:val="false"/>
          <w:i w:val="false"/>
          <w:color w:val="000000"/>
          <w:sz w:val="28"/>
        </w:rPr>
        <w:t>
      При этом состав комиссии должен быть нечетным. Секретарем комиссии назначается должностное лицо финансового подразделения, которое не имеет право голоса;</w:t>
      </w:r>
    </w:p>
    <w:bookmarkEnd w:id="34"/>
    <w:bookmarkStart w:name="z41" w:id="35"/>
    <w:p>
      <w:pPr>
        <w:spacing w:after="0"/>
        <w:ind w:left="0"/>
        <w:jc w:val="both"/>
      </w:pPr>
      <w:r>
        <w:rPr>
          <w:rFonts w:ascii="Times New Roman"/>
          <w:b w:val="false"/>
          <w:i w:val="false"/>
          <w:color w:val="000000"/>
          <w:sz w:val="28"/>
        </w:rPr>
        <w:t>
      2) для осуществления контроля процесса планирования расходов до 5 января текущего года РГУ направляются в вышестоящие ОВУ выписки из приказов "Об утверждении комиссии по рассмотрению бюджетных заявок РГУ и назначении ответственных должностных лиц за представление расчетов и обоснований";</w:t>
      </w:r>
    </w:p>
    <w:bookmarkEnd w:id="35"/>
    <w:bookmarkStart w:name="z42" w:id="36"/>
    <w:p>
      <w:pPr>
        <w:spacing w:after="0"/>
        <w:ind w:left="0"/>
        <w:jc w:val="both"/>
      </w:pPr>
      <w:r>
        <w:rPr>
          <w:rFonts w:ascii="Times New Roman"/>
          <w:b w:val="false"/>
          <w:i w:val="false"/>
          <w:color w:val="000000"/>
          <w:sz w:val="28"/>
        </w:rPr>
        <w:t>
      3) до 20 января текущего года ответственными за планирование расходов представляются расчеты и обоснования в финансовые подразделения РГУ;</w:t>
      </w:r>
    </w:p>
    <w:bookmarkEnd w:id="36"/>
    <w:bookmarkStart w:name="z43" w:id="37"/>
    <w:p>
      <w:pPr>
        <w:spacing w:after="0"/>
        <w:ind w:left="0"/>
        <w:jc w:val="both"/>
      </w:pPr>
      <w:r>
        <w:rPr>
          <w:rFonts w:ascii="Times New Roman"/>
          <w:b w:val="false"/>
          <w:i w:val="false"/>
          <w:color w:val="000000"/>
          <w:sz w:val="28"/>
        </w:rPr>
        <w:t>
      4) до 27 января текущего года финансовыми подразделениями проверяются полнота и достоверность представленных расчетов и обоснований;</w:t>
      </w:r>
    </w:p>
    <w:bookmarkEnd w:id="37"/>
    <w:bookmarkStart w:name="z44" w:id="38"/>
    <w:p>
      <w:pPr>
        <w:spacing w:after="0"/>
        <w:ind w:left="0"/>
        <w:jc w:val="both"/>
      </w:pPr>
      <w:r>
        <w:rPr>
          <w:rFonts w:ascii="Times New Roman"/>
          <w:b w:val="false"/>
          <w:i w:val="false"/>
          <w:color w:val="000000"/>
          <w:sz w:val="28"/>
        </w:rPr>
        <w:t>
      5) до 2 февраля текущего года финансовыми подразделениями формируются бюджетные заявки;</w:t>
      </w:r>
    </w:p>
    <w:bookmarkEnd w:id="38"/>
    <w:bookmarkStart w:name="z45" w:id="39"/>
    <w:p>
      <w:pPr>
        <w:spacing w:after="0"/>
        <w:ind w:left="0"/>
        <w:jc w:val="both"/>
      </w:pPr>
      <w:r>
        <w:rPr>
          <w:rFonts w:ascii="Times New Roman"/>
          <w:b w:val="false"/>
          <w:i w:val="false"/>
          <w:color w:val="000000"/>
          <w:sz w:val="28"/>
        </w:rPr>
        <w:t>
      6) до 3 февраля текущего года проводятся заседания комиссий по бюджету на плановый период. При наличии замечаний и предложений комиссий по бюджету до 7 февраля текущего года в бюджетные заявки вносятся соответствующие изменения и (или) дополнения. По итогам заседаний утверждаются протоколы комиссий по бюджету;</w:t>
      </w:r>
    </w:p>
    <w:bookmarkEnd w:id="39"/>
    <w:bookmarkStart w:name="z46" w:id="40"/>
    <w:p>
      <w:pPr>
        <w:spacing w:after="0"/>
        <w:ind w:left="0"/>
        <w:jc w:val="both"/>
      </w:pPr>
      <w:r>
        <w:rPr>
          <w:rFonts w:ascii="Times New Roman"/>
          <w:b w:val="false"/>
          <w:i w:val="false"/>
          <w:color w:val="000000"/>
          <w:sz w:val="28"/>
        </w:rPr>
        <w:t>
      7) до 8 февраля текущего года бюджетные заявки с копиями протоколов комиссий по бюджету направляются в вышестоящие ОВУ.</w:t>
      </w:r>
    </w:p>
    <w:bookmarkEnd w:id="40"/>
    <w:bookmarkStart w:name="z47" w:id="41"/>
    <w:p>
      <w:pPr>
        <w:spacing w:after="0"/>
        <w:ind w:left="0"/>
        <w:jc w:val="both"/>
      </w:pPr>
      <w:r>
        <w:rPr>
          <w:rFonts w:ascii="Times New Roman"/>
          <w:b w:val="false"/>
          <w:i w:val="false"/>
          <w:color w:val="000000"/>
          <w:sz w:val="28"/>
        </w:rPr>
        <w:t>
      12. Бюджетная заявка РГУ включает в себя:</w:t>
      </w:r>
    </w:p>
    <w:bookmarkEnd w:id="41"/>
    <w:bookmarkStart w:name="z48" w:id="42"/>
    <w:p>
      <w:pPr>
        <w:spacing w:after="0"/>
        <w:ind w:left="0"/>
        <w:jc w:val="both"/>
      </w:pPr>
      <w:r>
        <w:rPr>
          <w:rFonts w:ascii="Times New Roman"/>
          <w:b w:val="false"/>
          <w:i w:val="false"/>
          <w:color w:val="000000"/>
          <w:sz w:val="28"/>
        </w:rPr>
        <w:t>
      1) титульный лист бюджетной заявки, который подписывается руководителем РГУ и заверяется гербовой печатью РГУ;</w:t>
      </w:r>
    </w:p>
    <w:bookmarkEnd w:id="42"/>
    <w:bookmarkStart w:name="z49" w:id="43"/>
    <w:p>
      <w:pPr>
        <w:spacing w:after="0"/>
        <w:ind w:left="0"/>
        <w:jc w:val="both"/>
      </w:pPr>
      <w:r>
        <w:rPr>
          <w:rFonts w:ascii="Times New Roman"/>
          <w:b w:val="false"/>
          <w:i w:val="false"/>
          <w:color w:val="000000"/>
          <w:sz w:val="28"/>
        </w:rPr>
        <w:t>
      2) пояснительную записку, которая подписывается руководителем РГУ;</w:t>
      </w:r>
    </w:p>
    <w:bookmarkEnd w:id="43"/>
    <w:bookmarkStart w:name="z50" w:id="44"/>
    <w:p>
      <w:pPr>
        <w:spacing w:after="0"/>
        <w:ind w:left="0"/>
        <w:jc w:val="both"/>
      </w:pPr>
      <w:r>
        <w:rPr>
          <w:rFonts w:ascii="Times New Roman"/>
          <w:b w:val="false"/>
          <w:i w:val="false"/>
          <w:color w:val="000000"/>
          <w:sz w:val="28"/>
        </w:rPr>
        <w:t xml:space="preserve">
      3) сводный расчет расходов государственного учреждения по бюджетным программам (подпрограммам), который оформляется по форме согласно </w:t>
      </w:r>
      <w:r>
        <w:rPr>
          <w:rFonts w:ascii="Times New Roman"/>
          <w:b w:val="false"/>
          <w:i w:val="false"/>
          <w:color w:val="000000"/>
          <w:sz w:val="28"/>
        </w:rPr>
        <w:t>приложению 51</w:t>
      </w:r>
      <w:r>
        <w:rPr>
          <w:rFonts w:ascii="Times New Roman"/>
          <w:b w:val="false"/>
          <w:i w:val="false"/>
          <w:color w:val="000000"/>
          <w:sz w:val="28"/>
        </w:rPr>
        <w:t xml:space="preserve"> к Правилам составления и представления бюджетной заявки (далее – Правила составления и представления бюджетной заявки), утвержденным приказом Министра финансов Республики Казахстан от 24 ноября 2014 года № 511 (зарегистрирован в Реестре государственной регистрации нормативных правовых актов под № 10007). Сводный расчет подписывается начальником финансового подразделения, руководителем РГУ и заверяется гербовой печатью РГУ;</w:t>
      </w:r>
    </w:p>
    <w:bookmarkEnd w:id="44"/>
    <w:bookmarkStart w:name="z51" w:id="45"/>
    <w:p>
      <w:pPr>
        <w:spacing w:after="0"/>
        <w:ind w:left="0"/>
        <w:jc w:val="both"/>
      </w:pPr>
      <w:r>
        <w:rPr>
          <w:rFonts w:ascii="Times New Roman"/>
          <w:b w:val="false"/>
          <w:i w:val="false"/>
          <w:color w:val="000000"/>
          <w:sz w:val="28"/>
        </w:rPr>
        <w:t>
      4) расчеты по видам расходов по каждой специфике экономической классификации расходов (далее – специфика) на каждый год планового периода. Расчеты подписываются начальником финансового подразделения, руководителем РГУ и заверяются гербовой печатью РГУ;</w:t>
      </w:r>
    </w:p>
    <w:bookmarkEnd w:id="45"/>
    <w:bookmarkStart w:name="z52" w:id="46"/>
    <w:p>
      <w:pPr>
        <w:spacing w:after="0"/>
        <w:ind w:left="0"/>
        <w:jc w:val="both"/>
      </w:pPr>
      <w:r>
        <w:rPr>
          <w:rFonts w:ascii="Times New Roman"/>
          <w:b w:val="false"/>
          <w:i w:val="false"/>
          <w:color w:val="000000"/>
          <w:sz w:val="28"/>
        </w:rPr>
        <w:t>
      5) детальные расчеты по видам расходов. При отсутствии необходимой формы детальные расчеты оформляются в произвольной форме. Детальные расчеты подписываются начальниками подразделений РГУ, составившими заявку по видам расходов;</w:t>
      </w:r>
    </w:p>
    <w:bookmarkEnd w:id="46"/>
    <w:bookmarkStart w:name="z53" w:id="47"/>
    <w:p>
      <w:pPr>
        <w:spacing w:after="0"/>
        <w:ind w:left="0"/>
        <w:jc w:val="both"/>
      </w:pPr>
      <w:r>
        <w:rPr>
          <w:rFonts w:ascii="Times New Roman"/>
          <w:b w:val="false"/>
          <w:i w:val="false"/>
          <w:color w:val="000000"/>
          <w:sz w:val="28"/>
        </w:rPr>
        <w:t>
      6) документы по ценообразованию текущего года (ценовые предложения, прайс-листы, копии договоров о государственных закупках).</w:t>
      </w:r>
    </w:p>
    <w:bookmarkEnd w:id="47"/>
    <w:bookmarkStart w:name="z54" w:id="48"/>
    <w:p>
      <w:pPr>
        <w:spacing w:after="0"/>
        <w:ind w:left="0"/>
        <w:jc w:val="left"/>
      </w:pPr>
      <w:r>
        <w:rPr>
          <w:rFonts w:ascii="Times New Roman"/>
          <w:b/>
          <w:i w:val="false"/>
          <w:color w:val="000000"/>
        </w:rPr>
        <w:t xml:space="preserve"> Параграф 3. Порядок работы должностных лиц, ответственных за планирование расходов, при формировании заявки за РГУ</w:t>
      </w:r>
    </w:p>
    <w:bookmarkEnd w:id="48"/>
    <w:bookmarkStart w:name="z55" w:id="49"/>
    <w:p>
      <w:pPr>
        <w:spacing w:after="0"/>
        <w:ind w:left="0"/>
        <w:jc w:val="both"/>
      </w:pPr>
      <w:r>
        <w:rPr>
          <w:rFonts w:ascii="Times New Roman"/>
          <w:b w:val="false"/>
          <w:i w:val="false"/>
          <w:color w:val="000000"/>
          <w:sz w:val="28"/>
        </w:rPr>
        <w:t>
      13. Ответственные за планирование расходов на основании утвержденных натуральных норм (норм снабжения) проводят анализ состояния и возможностей материально-технической базы РГУ.</w:t>
      </w:r>
    </w:p>
    <w:bookmarkEnd w:id="49"/>
    <w:bookmarkStart w:name="z56" w:id="50"/>
    <w:p>
      <w:pPr>
        <w:spacing w:after="0"/>
        <w:ind w:left="0"/>
        <w:jc w:val="both"/>
      </w:pPr>
      <w:r>
        <w:rPr>
          <w:rFonts w:ascii="Times New Roman"/>
          <w:b w:val="false"/>
          <w:i w:val="false"/>
          <w:color w:val="000000"/>
          <w:sz w:val="28"/>
        </w:rPr>
        <w:t xml:space="preserve">
      14. Ответственные за планирование расходов определяют необходимый перечень и количество товаров, работ и услуг на плановый период. После определения перечня товаров, работ и услуг проводится расчет (анализ) потребности товаров, работ и услуг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50"/>
    <w:bookmarkStart w:name="z57" w:id="51"/>
    <w:p>
      <w:pPr>
        <w:spacing w:after="0"/>
        <w:ind w:left="0"/>
        <w:jc w:val="both"/>
      </w:pPr>
      <w:r>
        <w:rPr>
          <w:rFonts w:ascii="Times New Roman"/>
          <w:b w:val="false"/>
          <w:i w:val="false"/>
          <w:color w:val="000000"/>
          <w:sz w:val="28"/>
        </w:rPr>
        <w:t>
      15. На основании определенного перечня товаров, работ и услуг разрабатывается техническая документация (техническая спецификация с указанием требуемых функциональных, технических, качественных и эксплуатационных характеристик, количества планируемых к закупу товаров, работ и услуг, а также место, сроки поставки и гарантии).</w:t>
      </w:r>
    </w:p>
    <w:bookmarkEnd w:id="51"/>
    <w:bookmarkStart w:name="z58" w:id="52"/>
    <w:p>
      <w:pPr>
        <w:spacing w:after="0"/>
        <w:ind w:left="0"/>
        <w:jc w:val="both"/>
      </w:pPr>
      <w:r>
        <w:rPr>
          <w:rFonts w:ascii="Times New Roman"/>
          <w:b w:val="false"/>
          <w:i w:val="false"/>
          <w:color w:val="000000"/>
          <w:sz w:val="28"/>
        </w:rPr>
        <w:t>
      16. Перечень товаров, работ и услуг с приложением технической документации направляется потенциальным поставщикам для представления ценовых предложений (прайс-листов).</w:t>
      </w:r>
    </w:p>
    <w:bookmarkEnd w:id="52"/>
    <w:bookmarkStart w:name="z59" w:id="53"/>
    <w:p>
      <w:pPr>
        <w:spacing w:after="0"/>
        <w:ind w:left="0"/>
        <w:jc w:val="both"/>
      </w:pPr>
      <w:r>
        <w:rPr>
          <w:rFonts w:ascii="Times New Roman"/>
          <w:b w:val="false"/>
          <w:i w:val="false"/>
          <w:color w:val="000000"/>
          <w:sz w:val="28"/>
        </w:rPr>
        <w:t>
      17. После получения ценовых предложений (прайс-листов) составляются расчеты, в которых применяется наименьшая цена.</w:t>
      </w:r>
    </w:p>
    <w:bookmarkEnd w:id="53"/>
    <w:bookmarkStart w:name="z60" w:id="54"/>
    <w:p>
      <w:pPr>
        <w:spacing w:after="0"/>
        <w:ind w:left="0"/>
        <w:jc w:val="both"/>
      </w:pPr>
      <w:r>
        <w:rPr>
          <w:rFonts w:ascii="Times New Roman"/>
          <w:b w:val="false"/>
          <w:i w:val="false"/>
          <w:color w:val="000000"/>
          <w:sz w:val="28"/>
        </w:rPr>
        <w:t>
      Для обоснования стоимости прилагаются не менее три ценовых предложений. Представленные ценовые предложения должны быть текущего года с обязательным отражением реквизитов поставщика.</w:t>
      </w:r>
    </w:p>
    <w:bookmarkEnd w:id="54"/>
    <w:bookmarkStart w:name="z61" w:id="55"/>
    <w:p>
      <w:pPr>
        <w:spacing w:after="0"/>
        <w:ind w:left="0"/>
        <w:jc w:val="both"/>
      </w:pPr>
      <w:r>
        <w:rPr>
          <w:rFonts w:ascii="Times New Roman"/>
          <w:b w:val="false"/>
          <w:i w:val="false"/>
          <w:color w:val="000000"/>
          <w:sz w:val="28"/>
        </w:rPr>
        <w:t>
      При недостаточности необходимого количества ценовых предложений расчеты составляются с учетом данных, приложенных к ним договоров текущего года.</w:t>
      </w:r>
    </w:p>
    <w:bookmarkEnd w:id="55"/>
    <w:bookmarkStart w:name="z62" w:id="56"/>
    <w:p>
      <w:pPr>
        <w:spacing w:after="0"/>
        <w:ind w:left="0"/>
        <w:jc w:val="both"/>
      </w:pPr>
      <w:r>
        <w:rPr>
          <w:rFonts w:ascii="Times New Roman"/>
          <w:b w:val="false"/>
          <w:i w:val="false"/>
          <w:color w:val="000000"/>
          <w:sz w:val="28"/>
        </w:rPr>
        <w:t xml:space="preserve">
      18. После проведения расчетов (анализов) потребности товаров, работ и услуг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составляются расчеты по приобретению товаров, работ и услуг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и подписываются начальником соответствующего подразделения.</w:t>
      </w:r>
    </w:p>
    <w:bookmarkEnd w:id="56"/>
    <w:bookmarkStart w:name="z63" w:id="57"/>
    <w:p>
      <w:pPr>
        <w:spacing w:after="0"/>
        <w:ind w:left="0"/>
        <w:jc w:val="both"/>
      </w:pPr>
      <w:r>
        <w:rPr>
          <w:rFonts w:ascii="Times New Roman"/>
          <w:b w:val="false"/>
          <w:i w:val="false"/>
          <w:color w:val="000000"/>
          <w:sz w:val="28"/>
        </w:rPr>
        <w:t>
      19. После составления расчетов формируется пояснительная записка, в которой указываются:</w:t>
      </w:r>
    </w:p>
    <w:bookmarkEnd w:id="57"/>
    <w:bookmarkStart w:name="z64" w:id="58"/>
    <w:p>
      <w:pPr>
        <w:spacing w:after="0"/>
        <w:ind w:left="0"/>
        <w:jc w:val="both"/>
      </w:pPr>
      <w:r>
        <w:rPr>
          <w:rFonts w:ascii="Times New Roman"/>
          <w:b w:val="false"/>
          <w:i w:val="false"/>
          <w:color w:val="000000"/>
          <w:sz w:val="28"/>
        </w:rPr>
        <w:t>
      1) основания для планирования расходов (пункт, статья, дата, номер и название нормативного правового акта);</w:t>
      </w:r>
    </w:p>
    <w:bookmarkEnd w:id="58"/>
    <w:bookmarkStart w:name="z65" w:id="59"/>
    <w:p>
      <w:pPr>
        <w:spacing w:after="0"/>
        <w:ind w:left="0"/>
        <w:jc w:val="both"/>
      </w:pPr>
      <w:r>
        <w:rPr>
          <w:rFonts w:ascii="Times New Roman"/>
          <w:b w:val="false"/>
          <w:i w:val="false"/>
          <w:color w:val="000000"/>
          <w:sz w:val="28"/>
        </w:rPr>
        <w:t>
      2) обоснования предложенного количества к приобретению товаров, работ и услуг с указанием информации по утвержденным натуральным нормам (пункт, приложение, дата, номер и название нормативного правового акта).</w:t>
      </w:r>
    </w:p>
    <w:bookmarkEnd w:id="59"/>
    <w:bookmarkStart w:name="z66" w:id="60"/>
    <w:p>
      <w:pPr>
        <w:spacing w:after="0"/>
        <w:ind w:left="0"/>
        <w:jc w:val="both"/>
      </w:pPr>
      <w:r>
        <w:rPr>
          <w:rFonts w:ascii="Times New Roman"/>
          <w:b w:val="false"/>
          <w:i w:val="false"/>
          <w:color w:val="000000"/>
          <w:sz w:val="28"/>
        </w:rPr>
        <w:t xml:space="preserve">
      20. После составления расчетов и пояснительной записки ответственным за планирование расходов оформляется заявка на приобретение товаров, работ и услуг за РГУ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60"/>
    <w:bookmarkStart w:name="z67" w:id="61"/>
    <w:p>
      <w:pPr>
        <w:spacing w:after="0"/>
        <w:ind w:left="0"/>
        <w:jc w:val="both"/>
      </w:pPr>
      <w:r>
        <w:rPr>
          <w:rFonts w:ascii="Times New Roman"/>
          <w:b w:val="false"/>
          <w:i w:val="false"/>
          <w:color w:val="000000"/>
          <w:sz w:val="28"/>
        </w:rPr>
        <w:t>
      21. Заявки на приобретение товаров, работ и услуг за РГУ согласовываются курирующими заместителями руководителя РГУ.</w:t>
      </w:r>
    </w:p>
    <w:bookmarkEnd w:id="61"/>
    <w:bookmarkStart w:name="z68" w:id="62"/>
    <w:p>
      <w:pPr>
        <w:spacing w:after="0"/>
        <w:ind w:left="0"/>
        <w:jc w:val="both"/>
      </w:pPr>
      <w:r>
        <w:rPr>
          <w:rFonts w:ascii="Times New Roman"/>
          <w:b w:val="false"/>
          <w:i w:val="false"/>
          <w:color w:val="000000"/>
          <w:sz w:val="28"/>
        </w:rPr>
        <w:t>
      22. До 20 января текущего года заявки на приобретение товаров, работ и услуг за РГУ с расчетами и обоснованиями (ценовые предложения, пояснительная записка) регистрируются в делопроизводстве РГУ и в дальнейшем в установленном порядке представляются на бумажных и электронных (в формате с расширением .xls) носителях в финансовое подразделение.</w:t>
      </w:r>
    </w:p>
    <w:bookmarkEnd w:id="62"/>
    <w:bookmarkStart w:name="z69" w:id="63"/>
    <w:p>
      <w:pPr>
        <w:spacing w:after="0"/>
        <w:ind w:left="0"/>
        <w:jc w:val="left"/>
      </w:pPr>
      <w:r>
        <w:rPr>
          <w:rFonts w:ascii="Times New Roman"/>
          <w:b/>
          <w:i w:val="false"/>
          <w:color w:val="000000"/>
        </w:rPr>
        <w:t xml:space="preserve"> Параграф 4. Порядок работы финансового подразделения при составлении и представлении бюджетной заявки</w:t>
      </w:r>
    </w:p>
    <w:bookmarkEnd w:id="63"/>
    <w:bookmarkStart w:name="z70" w:id="64"/>
    <w:p>
      <w:pPr>
        <w:spacing w:after="0"/>
        <w:ind w:left="0"/>
        <w:jc w:val="both"/>
      </w:pPr>
      <w:r>
        <w:rPr>
          <w:rFonts w:ascii="Times New Roman"/>
          <w:b w:val="false"/>
          <w:i w:val="false"/>
          <w:color w:val="000000"/>
          <w:sz w:val="28"/>
        </w:rPr>
        <w:t>
      23. Финансовое подразделение проверяет представленные заявки, расчеты и обоснования к ним на соответствие:</w:t>
      </w:r>
    </w:p>
    <w:bookmarkEnd w:id="64"/>
    <w:bookmarkStart w:name="z71" w:id="65"/>
    <w:p>
      <w:pPr>
        <w:spacing w:after="0"/>
        <w:ind w:left="0"/>
        <w:jc w:val="both"/>
      </w:pPr>
      <w:r>
        <w:rPr>
          <w:rFonts w:ascii="Times New Roman"/>
          <w:b w:val="false"/>
          <w:i w:val="false"/>
          <w:color w:val="000000"/>
          <w:sz w:val="28"/>
        </w:rPr>
        <w:t>
      1) установленным формам и их содержанию;</w:t>
      </w:r>
    </w:p>
    <w:bookmarkEnd w:id="65"/>
    <w:bookmarkStart w:name="z72" w:id="66"/>
    <w:p>
      <w:pPr>
        <w:spacing w:after="0"/>
        <w:ind w:left="0"/>
        <w:jc w:val="both"/>
      </w:pPr>
      <w:r>
        <w:rPr>
          <w:rFonts w:ascii="Times New Roman"/>
          <w:b w:val="false"/>
          <w:i w:val="false"/>
          <w:color w:val="000000"/>
          <w:sz w:val="28"/>
        </w:rPr>
        <w:t>
      2) с данными бухгалтерского учета;</w:t>
      </w:r>
    </w:p>
    <w:bookmarkEnd w:id="66"/>
    <w:bookmarkStart w:name="z73" w:id="67"/>
    <w:p>
      <w:pPr>
        <w:spacing w:after="0"/>
        <w:ind w:left="0"/>
        <w:jc w:val="both"/>
      </w:pPr>
      <w:r>
        <w:rPr>
          <w:rFonts w:ascii="Times New Roman"/>
          <w:b w:val="false"/>
          <w:i w:val="false"/>
          <w:color w:val="000000"/>
          <w:sz w:val="28"/>
        </w:rPr>
        <w:t>
      3) с утвержденными натуральными нормами (нормами снабжения);</w:t>
      </w:r>
    </w:p>
    <w:bookmarkEnd w:id="67"/>
    <w:bookmarkStart w:name="z74" w:id="68"/>
    <w:p>
      <w:pPr>
        <w:spacing w:after="0"/>
        <w:ind w:left="0"/>
        <w:jc w:val="both"/>
      </w:pPr>
      <w:r>
        <w:rPr>
          <w:rFonts w:ascii="Times New Roman"/>
          <w:b w:val="false"/>
          <w:i w:val="false"/>
          <w:color w:val="000000"/>
          <w:sz w:val="28"/>
        </w:rPr>
        <w:t>
      4) стоимости (цены за единицу) с ценовыми предложениями (прайс-листами).</w:t>
      </w:r>
    </w:p>
    <w:bookmarkEnd w:id="68"/>
    <w:bookmarkStart w:name="z75" w:id="69"/>
    <w:p>
      <w:pPr>
        <w:spacing w:after="0"/>
        <w:ind w:left="0"/>
        <w:jc w:val="both"/>
      </w:pPr>
      <w:r>
        <w:rPr>
          <w:rFonts w:ascii="Times New Roman"/>
          <w:b w:val="false"/>
          <w:i w:val="false"/>
          <w:color w:val="000000"/>
          <w:sz w:val="28"/>
        </w:rPr>
        <w:t>
      24. После проверки заявок по каждому виду товаров, работ и услуг определяется специфика и составляются расчеты.</w:t>
      </w:r>
    </w:p>
    <w:bookmarkEnd w:id="69"/>
    <w:bookmarkStart w:name="z76" w:id="70"/>
    <w:p>
      <w:pPr>
        <w:spacing w:after="0"/>
        <w:ind w:left="0"/>
        <w:jc w:val="both"/>
      </w:pPr>
      <w:r>
        <w:rPr>
          <w:rFonts w:ascii="Times New Roman"/>
          <w:b w:val="false"/>
          <w:i w:val="false"/>
          <w:color w:val="000000"/>
          <w:sz w:val="28"/>
        </w:rPr>
        <w:t>
      25. На основании представленных пояснительных записок составляется сводная пояснительная записка к бюджетной заявке.</w:t>
      </w:r>
    </w:p>
    <w:bookmarkEnd w:id="70"/>
    <w:bookmarkStart w:name="z77" w:id="71"/>
    <w:p>
      <w:pPr>
        <w:spacing w:after="0"/>
        <w:ind w:left="0"/>
        <w:jc w:val="both"/>
      </w:pPr>
      <w:r>
        <w:rPr>
          <w:rFonts w:ascii="Times New Roman"/>
          <w:b w:val="false"/>
          <w:i w:val="false"/>
          <w:color w:val="000000"/>
          <w:sz w:val="28"/>
        </w:rPr>
        <w:t>
      26. Бюджетная заявка РГУ на плановый период выносится на рассмотрение комиссии по бюджету для принятия решения по заявленным расходам.</w:t>
      </w:r>
    </w:p>
    <w:bookmarkEnd w:id="71"/>
    <w:bookmarkStart w:name="z78" w:id="72"/>
    <w:p>
      <w:pPr>
        <w:spacing w:after="0"/>
        <w:ind w:left="0"/>
        <w:jc w:val="both"/>
      </w:pPr>
      <w:r>
        <w:rPr>
          <w:rFonts w:ascii="Times New Roman"/>
          <w:b w:val="false"/>
          <w:i w:val="false"/>
          <w:color w:val="000000"/>
          <w:sz w:val="28"/>
        </w:rPr>
        <w:t>
      Решение комиссии по бюджету оформляется протоколом. Протокол подписывается всеми членами комиссии по бюджету и в установленном порядке регистрируется в делопроизводстве.</w:t>
      </w:r>
    </w:p>
    <w:bookmarkEnd w:id="72"/>
    <w:bookmarkStart w:name="z79" w:id="73"/>
    <w:p>
      <w:pPr>
        <w:spacing w:after="0"/>
        <w:ind w:left="0"/>
        <w:jc w:val="both"/>
      </w:pPr>
      <w:r>
        <w:rPr>
          <w:rFonts w:ascii="Times New Roman"/>
          <w:b w:val="false"/>
          <w:i w:val="false"/>
          <w:color w:val="000000"/>
          <w:sz w:val="28"/>
        </w:rPr>
        <w:t>
      27. Бюджетные заявки РГУ на плановый период оформляются в двух экземплярах. Один экземпляр направляется в вышестоящий ОВУ по подчиненности в срок до 8 февраля текущего года, а другой экземпляр подшивается в делопроизводстве в отдельном деле.</w:t>
      </w:r>
    </w:p>
    <w:bookmarkEnd w:id="73"/>
    <w:bookmarkStart w:name="z80" w:id="74"/>
    <w:p>
      <w:pPr>
        <w:spacing w:after="0"/>
        <w:ind w:left="0"/>
        <w:jc w:val="left"/>
      </w:pPr>
      <w:r>
        <w:rPr>
          <w:rFonts w:ascii="Times New Roman"/>
          <w:b/>
          <w:i w:val="false"/>
          <w:color w:val="000000"/>
        </w:rPr>
        <w:t xml:space="preserve"> Параграф 5. Порядок составления расчетов</w:t>
      </w:r>
    </w:p>
    <w:bookmarkEnd w:id="74"/>
    <w:bookmarkStart w:name="z81" w:id="75"/>
    <w:p>
      <w:pPr>
        <w:spacing w:after="0"/>
        <w:ind w:left="0"/>
        <w:jc w:val="both"/>
      </w:pPr>
      <w:r>
        <w:rPr>
          <w:rFonts w:ascii="Times New Roman"/>
          <w:b w:val="false"/>
          <w:i w:val="false"/>
          <w:color w:val="000000"/>
          <w:sz w:val="28"/>
        </w:rPr>
        <w:t>
      28. Планирование бюджетных средств по фонду оплаты труда осуществляется финансовым подразделением в соответствии с действующим законодательством Республики Казахстан и согласно действующему штату РГУ, а также штатному расписанию.</w:t>
      </w:r>
    </w:p>
    <w:bookmarkEnd w:id="75"/>
    <w:bookmarkStart w:name="z82" w:id="76"/>
    <w:p>
      <w:pPr>
        <w:spacing w:after="0"/>
        <w:ind w:left="0"/>
        <w:jc w:val="both"/>
      </w:pPr>
      <w:r>
        <w:rPr>
          <w:rFonts w:ascii="Times New Roman"/>
          <w:b w:val="false"/>
          <w:i w:val="false"/>
          <w:color w:val="000000"/>
          <w:sz w:val="28"/>
        </w:rPr>
        <w:t>
      Расчеты по фонду оплаты труда включают в себя ежемесячные, единовременные, компенсационные выплаты, а также налоги и прочие отчисления.</w:t>
      </w:r>
    </w:p>
    <w:bookmarkEnd w:id="76"/>
    <w:bookmarkStart w:name="z83" w:id="77"/>
    <w:p>
      <w:pPr>
        <w:spacing w:after="0"/>
        <w:ind w:left="0"/>
        <w:jc w:val="both"/>
      </w:pPr>
      <w:r>
        <w:rPr>
          <w:rFonts w:ascii="Times New Roman"/>
          <w:b w:val="false"/>
          <w:i w:val="false"/>
          <w:color w:val="000000"/>
          <w:sz w:val="28"/>
        </w:rPr>
        <w:t>
      29. К налоговым и прочим отчислениям относятся социальный налог, обязательные профессиональные пенсионные взносы, социальные отчисления в Государственный фонд социального страхования, отчисления на обязательное социальное медицинское страхование и другие налоговые и неналоговые отчисления, предусмотренные действующим законодательством Республики Казахстан.</w:t>
      </w:r>
    </w:p>
    <w:bookmarkEnd w:id="77"/>
    <w:bookmarkStart w:name="z84" w:id="78"/>
    <w:p>
      <w:pPr>
        <w:spacing w:after="0"/>
        <w:ind w:left="0"/>
        <w:jc w:val="both"/>
      </w:pPr>
      <w:r>
        <w:rPr>
          <w:rFonts w:ascii="Times New Roman"/>
          <w:b w:val="false"/>
          <w:i w:val="false"/>
          <w:color w:val="000000"/>
          <w:sz w:val="28"/>
        </w:rPr>
        <w:t>
      30. Планирование должностного оклада военнослужащих осуществляется на основе категории должностей, предусмотренных штатом РГУ. Планирование выслуги лет штатных должностей осуществляется в соответствии с шаблоном формирования бюджета РГУ по фонду оплаты труда, разрабатываемым ДЭФ.</w:t>
      </w:r>
    </w:p>
    <w:bookmarkEnd w:id="78"/>
    <w:bookmarkStart w:name="z85" w:id="79"/>
    <w:p>
      <w:pPr>
        <w:spacing w:after="0"/>
        <w:ind w:left="0"/>
        <w:jc w:val="both"/>
      </w:pPr>
      <w:r>
        <w:rPr>
          <w:rFonts w:ascii="Times New Roman"/>
          <w:b w:val="false"/>
          <w:i w:val="false"/>
          <w:color w:val="000000"/>
          <w:sz w:val="28"/>
        </w:rPr>
        <w:t>
      Размеры должностных окладов слушателей устанавливаются по их фактическому наличию на плановый период. По вакантным должностям слушателей планирование производится на основе анализа истекшего финансового года.</w:t>
      </w:r>
    </w:p>
    <w:bookmarkEnd w:id="79"/>
    <w:bookmarkStart w:name="z86" w:id="80"/>
    <w:p>
      <w:pPr>
        <w:spacing w:after="0"/>
        <w:ind w:left="0"/>
        <w:jc w:val="both"/>
      </w:pPr>
      <w:r>
        <w:rPr>
          <w:rFonts w:ascii="Times New Roman"/>
          <w:b w:val="false"/>
          <w:i w:val="false"/>
          <w:color w:val="000000"/>
          <w:sz w:val="28"/>
        </w:rPr>
        <w:t>
      Размеры должностных окладов военнослужащих срочной службы осуществляются на основе категории должностей, предусмотренных штатом РГУ (по штату указаны в знаменателе).</w:t>
      </w:r>
    </w:p>
    <w:bookmarkEnd w:id="80"/>
    <w:bookmarkStart w:name="z87" w:id="81"/>
    <w:p>
      <w:pPr>
        <w:spacing w:after="0"/>
        <w:ind w:left="0"/>
        <w:jc w:val="both"/>
      </w:pPr>
      <w:r>
        <w:rPr>
          <w:rFonts w:ascii="Times New Roman"/>
          <w:b w:val="false"/>
          <w:i w:val="false"/>
          <w:color w:val="000000"/>
          <w:sz w:val="28"/>
        </w:rPr>
        <w:t>
      31. Планирование окладов по воинскому званию военнослужащих (кроме военнослужащих срочной службы) осуществляется на основе воинского звания, предусмотренного штатом РГУ по данной должности.</w:t>
      </w:r>
    </w:p>
    <w:bookmarkEnd w:id="81"/>
    <w:bookmarkStart w:name="z88" w:id="82"/>
    <w:p>
      <w:pPr>
        <w:spacing w:after="0"/>
        <w:ind w:left="0"/>
        <w:jc w:val="both"/>
      </w:pPr>
      <w:r>
        <w:rPr>
          <w:rFonts w:ascii="Times New Roman"/>
          <w:b w:val="false"/>
          <w:i w:val="false"/>
          <w:color w:val="000000"/>
          <w:sz w:val="28"/>
        </w:rPr>
        <w:t>
      Размеры окладов по воинскому званию слушателям устанавливаются по их фактическому наличию на плановый период. По вакантным должностям слушателей планирование производится на основе анализа истекшего финансового года.</w:t>
      </w:r>
    </w:p>
    <w:bookmarkEnd w:id="82"/>
    <w:bookmarkStart w:name="z89" w:id="83"/>
    <w:p>
      <w:pPr>
        <w:spacing w:after="0"/>
        <w:ind w:left="0"/>
        <w:jc w:val="both"/>
      </w:pPr>
      <w:r>
        <w:rPr>
          <w:rFonts w:ascii="Times New Roman"/>
          <w:b w:val="false"/>
          <w:i w:val="false"/>
          <w:color w:val="000000"/>
          <w:sz w:val="28"/>
        </w:rPr>
        <w:t xml:space="preserve">
      32. Планирование надбавок и доплат от должностного оклада и базового должностного оклада осуществляется по штатным должностям в соответствии с нормами и требованиями постановления Правительства Республики Казахстан от 16 октября 2017 года № 646 дсп "О единой системы оплаты труда для всех органов, содержащихся за счет государственного бюджета"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31 декабря 2015 года №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w:t>
      </w:r>
    </w:p>
    <w:bookmarkEnd w:id="83"/>
    <w:bookmarkStart w:name="z90" w:id="84"/>
    <w:p>
      <w:pPr>
        <w:spacing w:after="0"/>
        <w:ind w:left="0"/>
        <w:jc w:val="both"/>
      </w:pPr>
      <w:r>
        <w:rPr>
          <w:rFonts w:ascii="Times New Roman"/>
          <w:b w:val="false"/>
          <w:i w:val="false"/>
          <w:color w:val="000000"/>
          <w:sz w:val="28"/>
        </w:rPr>
        <w:t xml:space="preserve">
      Дополнительно при планировании надбавки за шифровальную работу начальник подразделения защиты государственных секретов представляет в финансовое подразделение сведения о количестве должностей шифровальных работников и лиц, занимающихся ремонтом шифровальной техники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84"/>
    <w:bookmarkStart w:name="z91" w:id="85"/>
    <w:p>
      <w:pPr>
        <w:spacing w:after="0"/>
        <w:ind w:left="0"/>
        <w:jc w:val="both"/>
      </w:pPr>
      <w:r>
        <w:rPr>
          <w:rFonts w:ascii="Times New Roman"/>
          <w:b w:val="false"/>
          <w:i w:val="false"/>
          <w:color w:val="000000"/>
          <w:sz w:val="28"/>
        </w:rPr>
        <w:t xml:space="preserve">
      Дополнительно при планировании надбавки за ученую степень начальник подразделения кадров представляет в финансовое подразделение информацию о количестве военнослужащих, имеющих диплом доктора философии (PhD) и доктора по профилю, кандидата наук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85"/>
    <w:bookmarkStart w:name="z92" w:id="86"/>
    <w:p>
      <w:pPr>
        <w:spacing w:after="0"/>
        <w:ind w:left="0"/>
        <w:jc w:val="both"/>
      </w:pPr>
      <w:r>
        <w:rPr>
          <w:rFonts w:ascii="Times New Roman"/>
          <w:b w:val="false"/>
          <w:i w:val="false"/>
          <w:color w:val="000000"/>
          <w:sz w:val="28"/>
        </w:rPr>
        <w:t>
      Виды доплат и надбавок, их размеры предусматриваются в бюджетной заявке с учетом сферы деятельности учреждения (оборона, здравоохранение и образование), наименований должностей и профессий работников ВС РК, установленных квалификационных категорий и тарифных разрядов.</w:t>
      </w:r>
    </w:p>
    <w:bookmarkEnd w:id="86"/>
    <w:bookmarkStart w:name="z93" w:id="87"/>
    <w:p>
      <w:pPr>
        <w:spacing w:after="0"/>
        <w:ind w:left="0"/>
        <w:jc w:val="both"/>
      </w:pPr>
      <w:r>
        <w:rPr>
          <w:rFonts w:ascii="Times New Roman"/>
          <w:b w:val="false"/>
          <w:i w:val="false"/>
          <w:color w:val="000000"/>
          <w:sz w:val="28"/>
        </w:rPr>
        <w:t>
      33. Планирование пособия для оздоровления производится согласно штатных должностей за военнослужащих (кроме военнослужащих срочной службы, курсантов и кадетов) в размере двух должностных окладов.</w:t>
      </w:r>
    </w:p>
    <w:bookmarkEnd w:id="87"/>
    <w:bookmarkStart w:name="z94" w:id="88"/>
    <w:p>
      <w:pPr>
        <w:spacing w:after="0"/>
        <w:ind w:left="0"/>
        <w:jc w:val="both"/>
      </w:pPr>
      <w:r>
        <w:rPr>
          <w:rFonts w:ascii="Times New Roman"/>
          <w:b w:val="false"/>
          <w:i w:val="false"/>
          <w:color w:val="000000"/>
          <w:sz w:val="28"/>
        </w:rPr>
        <w:t>
      Планирование пособия для оздоровления гражданскому персоналу ВС РК предусматривается в размере одного должностного оклада по штатным должностям.</w:t>
      </w:r>
    </w:p>
    <w:bookmarkEnd w:id="88"/>
    <w:bookmarkStart w:name="z95" w:id="89"/>
    <w:p>
      <w:pPr>
        <w:spacing w:after="0"/>
        <w:ind w:left="0"/>
        <w:jc w:val="both"/>
      </w:pPr>
      <w:r>
        <w:rPr>
          <w:rFonts w:ascii="Times New Roman"/>
          <w:b w:val="false"/>
          <w:i w:val="false"/>
          <w:color w:val="000000"/>
          <w:sz w:val="28"/>
        </w:rPr>
        <w:t>
      Пособие для оздоровления не планируется на гражданский персонал, относящийся к неквалифицированным рабочим и технический персонал, содержащийся по штатным расписаниям.</w:t>
      </w:r>
    </w:p>
    <w:bookmarkEnd w:id="89"/>
    <w:bookmarkStart w:name="z96" w:id="90"/>
    <w:p>
      <w:pPr>
        <w:spacing w:after="0"/>
        <w:ind w:left="0"/>
        <w:jc w:val="both"/>
      </w:pPr>
      <w:r>
        <w:rPr>
          <w:rFonts w:ascii="Times New Roman"/>
          <w:b w:val="false"/>
          <w:i w:val="false"/>
          <w:color w:val="000000"/>
          <w:sz w:val="28"/>
        </w:rPr>
        <w:t>
      34. Планирование материальной помощи на оздоровление при убытии в отпуск работников, проживающих в зонах экологического бедствия, осуществляется в размере одного должностного оклада на должности в штате РГУ, которые дислоцируются в зонах экологического бедствия.</w:t>
      </w:r>
    </w:p>
    <w:bookmarkEnd w:id="90"/>
    <w:bookmarkStart w:name="z97" w:id="91"/>
    <w:p>
      <w:pPr>
        <w:spacing w:after="0"/>
        <w:ind w:left="0"/>
        <w:jc w:val="both"/>
      </w:pPr>
      <w:r>
        <w:rPr>
          <w:rFonts w:ascii="Times New Roman"/>
          <w:b w:val="false"/>
          <w:i w:val="false"/>
          <w:color w:val="000000"/>
          <w:sz w:val="28"/>
        </w:rPr>
        <w:t xml:space="preserve">
      35. Планирование подъемного пособия при перемещении по воинской службе осуществляется на основании представленной начальниками подразделений кадров и комплектования информации по планируемому перемещению военнослужащих на вакантные должности в планируемом периоде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91"/>
    <w:bookmarkStart w:name="z98" w:id="92"/>
    <w:p>
      <w:pPr>
        <w:spacing w:after="0"/>
        <w:ind w:left="0"/>
        <w:jc w:val="both"/>
      </w:pPr>
      <w:r>
        <w:rPr>
          <w:rFonts w:ascii="Times New Roman"/>
          <w:b w:val="false"/>
          <w:i w:val="false"/>
          <w:color w:val="000000"/>
          <w:sz w:val="28"/>
        </w:rPr>
        <w:t>
      На основании полученной информации начальник финансового подразделения, а в случае его отсутствия – лицо, исполняющее его обязанности (далее – начальник финансового подразделения) производит планирование подъемного пособия с учетом трех членов семьи.</w:t>
      </w:r>
    </w:p>
    <w:bookmarkEnd w:id="92"/>
    <w:bookmarkStart w:name="z99" w:id="93"/>
    <w:p>
      <w:pPr>
        <w:spacing w:after="0"/>
        <w:ind w:left="0"/>
        <w:jc w:val="both"/>
      </w:pPr>
      <w:r>
        <w:rPr>
          <w:rFonts w:ascii="Times New Roman"/>
          <w:b w:val="false"/>
          <w:i w:val="false"/>
          <w:color w:val="000000"/>
          <w:sz w:val="28"/>
        </w:rPr>
        <w:t xml:space="preserve">
      36. Планирование выходного пособия при увольнении с воинской службы осуществляется на основании представленной начальниками подразделений кадров и комплектования информации по военнослужащим, предельный срок нахождения в воинской службе которых достигается в планируемом периоде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На основании полученной информации начальник финансового подразделения производит планирование выходного пособия при увольнении.</w:t>
      </w:r>
    </w:p>
    <w:bookmarkEnd w:id="93"/>
    <w:bookmarkStart w:name="z100" w:id="94"/>
    <w:p>
      <w:pPr>
        <w:spacing w:after="0"/>
        <w:ind w:left="0"/>
        <w:jc w:val="both"/>
      </w:pPr>
      <w:r>
        <w:rPr>
          <w:rFonts w:ascii="Times New Roman"/>
          <w:b w:val="false"/>
          <w:i w:val="false"/>
          <w:color w:val="000000"/>
          <w:sz w:val="28"/>
        </w:rPr>
        <w:t>
      Планирование выходного пособия при увольнении с воинской службы военнослужащим срочной службы осуществляется в размере одного месячного расчетного показателя (далее – МРП) с учетом прогнозируемого размера МРП на плановый период.</w:t>
      </w:r>
    </w:p>
    <w:bookmarkEnd w:id="94"/>
    <w:bookmarkStart w:name="z101" w:id="95"/>
    <w:p>
      <w:pPr>
        <w:spacing w:after="0"/>
        <w:ind w:left="0"/>
        <w:jc w:val="both"/>
      </w:pPr>
      <w:r>
        <w:rPr>
          <w:rFonts w:ascii="Times New Roman"/>
          <w:b w:val="false"/>
          <w:i w:val="false"/>
          <w:color w:val="000000"/>
          <w:sz w:val="28"/>
        </w:rPr>
        <w:t>
      37. Планирование денежной компенсации за почтовые отправления осуществляется на военнослужащих срочной службы, курсантов первых и вторых курсов военных учебных заведений ежемесячно в размере, определенном законодательством Республики Казахстан.</w:t>
      </w:r>
    </w:p>
    <w:bookmarkEnd w:id="95"/>
    <w:bookmarkStart w:name="z102" w:id="96"/>
    <w:p>
      <w:pPr>
        <w:spacing w:after="0"/>
        <w:ind w:left="0"/>
        <w:jc w:val="both"/>
      </w:pPr>
      <w:r>
        <w:rPr>
          <w:rFonts w:ascii="Times New Roman"/>
          <w:b w:val="false"/>
          <w:i w:val="false"/>
          <w:color w:val="000000"/>
          <w:sz w:val="28"/>
        </w:rPr>
        <w:t xml:space="preserve">
      38. Обязательные профессиональные пенсионные взносы планируются работникам, профессии которых определены </w:t>
      </w:r>
      <w:r>
        <w:rPr>
          <w:rFonts w:ascii="Times New Roman"/>
          <w:b w:val="false"/>
          <w:i w:val="false"/>
          <w:color w:val="000000"/>
          <w:sz w:val="28"/>
        </w:rPr>
        <w:t>Перечнем</w:t>
      </w:r>
      <w:r>
        <w:rPr>
          <w:rFonts w:ascii="Times New Roman"/>
          <w:b w:val="false"/>
          <w:i w:val="false"/>
          <w:color w:val="000000"/>
          <w:sz w:val="28"/>
        </w:rPr>
        <w:t xml:space="preserve"> производств, работ, профессий работников, занятых на работах с вредными условиями труда,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 утвержденным приказом Министра труда и социальной защиты населения Республики Казахстан от 24 мая 2023 года № 170 (зарегистрирован в Реестре государственной регистрации нормативных правовых актов под № 32568).</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приказа Министра обороны РК от 19.02.2024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 w:id="97"/>
    <w:p>
      <w:pPr>
        <w:spacing w:after="0"/>
        <w:ind w:left="0"/>
        <w:jc w:val="both"/>
      </w:pPr>
      <w:r>
        <w:rPr>
          <w:rFonts w:ascii="Times New Roman"/>
          <w:b w:val="false"/>
          <w:i w:val="false"/>
          <w:color w:val="000000"/>
          <w:sz w:val="28"/>
        </w:rPr>
        <w:t>
      39. Обязательные пенсионные взносы работодателей, социальный налог, социальные отчисления в Государственный фонд социального страхования планируются в размерах, определенных законодательством Республики Казахстан в сфере пенсионного и социального обеспечения, а также налоговым законодательством Республики Казахстан.</w:t>
      </w:r>
    </w:p>
    <w:bookmarkEnd w:id="97"/>
    <w:bookmarkStart w:name="z104" w:id="98"/>
    <w:p>
      <w:pPr>
        <w:spacing w:after="0"/>
        <w:ind w:left="0"/>
        <w:jc w:val="both"/>
      </w:pPr>
      <w:r>
        <w:rPr>
          <w:rFonts w:ascii="Times New Roman"/>
          <w:b w:val="false"/>
          <w:i w:val="false"/>
          <w:color w:val="000000"/>
          <w:sz w:val="28"/>
        </w:rPr>
        <w:t>
      40. Планирование расходов на приобретение молока осуществляется начальником продовольственного подразделения по штатным должностям работников, работа которых связана с вредными условиями труда. Своевременность и качество планирования данных расходов обеспечивает курирующий заместитель руководителя РГУ.</w:t>
      </w:r>
    </w:p>
    <w:bookmarkEnd w:id="98"/>
    <w:bookmarkStart w:name="z105" w:id="99"/>
    <w:p>
      <w:pPr>
        <w:spacing w:after="0"/>
        <w:ind w:left="0"/>
        <w:jc w:val="both"/>
      </w:pPr>
      <w:r>
        <w:rPr>
          <w:rFonts w:ascii="Times New Roman"/>
          <w:b w:val="false"/>
          <w:i w:val="false"/>
          <w:color w:val="000000"/>
          <w:sz w:val="28"/>
        </w:rPr>
        <w:t>
      Основанием для планирования является заключение специализированной организации по проведению аттестации производственных объектов.</w:t>
      </w:r>
    </w:p>
    <w:bookmarkEnd w:id="99"/>
    <w:bookmarkStart w:name="z106" w:id="100"/>
    <w:p>
      <w:pPr>
        <w:spacing w:after="0"/>
        <w:ind w:left="0"/>
        <w:jc w:val="both"/>
      </w:pPr>
      <w:r>
        <w:rPr>
          <w:rFonts w:ascii="Times New Roman"/>
          <w:b w:val="false"/>
          <w:i w:val="false"/>
          <w:color w:val="000000"/>
          <w:sz w:val="28"/>
        </w:rPr>
        <w:t>
      В соответствии с заключением аттестации рабочих мест и штата РГУ:</w:t>
      </w:r>
    </w:p>
    <w:bookmarkEnd w:id="100"/>
    <w:bookmarkStart w:name="z107" w:id="101"/>
    <w:p>
      <w:pPr>
        <w:spacing w:after="0"/>
        <w:ind w:left="0"/>
        <w:jc w:val="both"/>
      </w:pPr>
      <w:r>
        <w:rPr>
          <w:rFonts w:ascii="Times New Roman"/>
          <w:b w:val="false"/>
          <w:i w:val="false"/>
          <w:color w:val="000000"/>
          <w:sz w:val="28"/>
        </w:rPr>
        <w:t>
      1) определяется наименование должностей и количество работников, занятых на местах, связанных с вредными условиями труда;</w:t>
      </w:r>
    </w:p>
    <w:bookmarkEnd w:id="101"/>
    <w:bookmarkStart w:name="z108" w:id="102"/>
    <w:p>
      <w:pPr>
        <w:spacing w:after="0"/>
        <w:ind w:left="0"/>
        <w:jc w:val="both"/>
      </w:pPr>
      <w:r>
        <w:rPr>
          <w:rFonts w:ascii="Times New Roman"/>
          <w:b w:val="false"/>
          <w:i w:val="false"/>
          <w:color w:val="000000"/>
          <w:sz w:val="28"/>
        </w:rPr>
        <w:t>
      2) выводится планируемое количество рабочих дней на местах, связанных с вредными условиями труда в году на каждого работника. При этом в учет не включаются нерабочие дни, дни отпуска, служебных командировок, учебы с отрывом от производства, выполнения работ на других участках, где выдача молока не предусмотрена, период временной нетрудоспособности.</w:t>
      </w:r>
    </w:p>
    <w:bookmarkEnd w:id="102"/>
    <w:bookmarkStart w:name="z109" w:id="103"/>
    <w:p>
      <w:pPr>
        <w:spacing w:after="0"/>
        <w:ind w:left="0"/>
        <w:jc w:val="both"/>
      </w:pPr>
      <w:r>
        <w:rPr>
          <w:rFonts w:ascii="Times New Roman"/>
          <w:b w:val="false"/>
          <w:i w:val="false"/>
          <w:color w:val="000000"/>
          <w:sz w:val="28"/>
        </w:rPr>
        <w:t xml:space="preserve">
      Начальник продовольственного подразделения на основании расчетов о количестве работников и рабочих дней составляет расчеты по потребности молока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в соответствии с утвержденными нормами и направляет ее в финансовое подразделение.</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с изменением, внесенным приказом Министра обороны РК от 19.02.2024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 w:id="104"/>
    <w:p>
      <w:pPr>
        <w:spacing w:after="0"/>
        <w:ind w:left="0"/>
        <w:jc w:val="both"/>
      </w:pPr>
      <w:r>
        <w:rPr>
          <w:rFonts w:ascii="Times New Roman"/>
          <w:b w:val="false"/>
          <w:i w:val="false"/>
          <w:color w:val="000000"/>
          <w:sz w:val="28"/>
        </w:rPr>
        <w:t>
      41. Планирование на приобретение канцелярских товаров и прочих запасов осуществляется начальником вещевого подразделения (в случаях отсутствия по штату – должностное лицо, ответственное за материальное-техническое обеспечение). Своевременность и качество планирования данных расходов обеспечивает курирующий заместитель руководителя РГУ.</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 в редакции приказа Министра обороны РК от 19.02.2024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105"/>
    <w:p>
      <w:pPr>
        <w:spacing w:after="0"/>
        <w:ind w:left="0"/>
        <w:jc w:val="both"/>
      </w:pPr>
      <w:r>
        <w:rPr>
          <w:rFonts w:ascii="Times New Roman"/>
          <w:b w:val="false"/>
          <w:i w:val="false"/>
          <w:color w:val="000000"/>
          <w:sz w:val="28"/>
        </w:rPr>
        <w:t xml:space="preserve">
      42. Планирование данных расходов осуществляется в соответствии с утвержденными нормами. В случае если по определенным расходам отсутствуют нормы, планирование производится на основании заявок структурных подразделений РГУ или по результатам анализа расходования товаров, работ и услуг за последние три года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105"/>
    <w:bookmarkStart w:name="z112" w:id="106"/>
    <w:p>
      <w:pPr>
        <w:spacing w:after="0"/>
        <w:ind w:left="0"/>
        <w:jc w:val="both"/>
      </w:pPr>
      <w:r>
        <w:rPr>
          <w:rFonts w:ascii="Times New Roman"/>
          <w:b w:val="false"/>
          <w:i w:val="false"/>
          <w:color w:val="000000"/>
          <w:sz w:val="28"/>
        </w:rPr>
        <w:t xml:space="preserve">
      Заявка на приобретение канцелярских товаров и прочих запасов на плановый период составляется с указанием характеристик по данным расходам в соответствии с расчетом по приобретению товаров, работ и услуг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06"/>
    <w:bookmarkStart w:name="z113" w:id="107"/>
    <w:p>
      <w:pPr>
        <w:spacing w:after="0"/>
        <w:ind w:left="0"/>
        <w:jc w:val="both"/>
      </w:pPr>
      <w:r>
        <w:rPr>
          <w:rFonts w:ascii="Times New Roman"/>
          <w:b w:val="false"/>
          <w:i w:val="false"/>
          <w:color w:val="000000"/>
          <w:sz w:val="28"/>
        </w:rPr>
        <w:t xml:space="preserve">
      43. Планирование транспортных услуг, за исключением транспортных услуг, планируемых в централизованном порядке, осуществляется начальником автомобильного подразделения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Своевременность и качество планирования данных расходов обеспечивает курирующий заместитель руководителя РГУ.</w:t>
      </w:r>
    </w:p>
    <w:bookmarkEnd w:id="107"/>
    <w:bookmarkStart w:name="z114" w:id="108"/>
    <w:p>
      <w:pPr>
        <w:spacing w:after="0"/>
        <w:ind w:left="0"/>
        <w:jc w:val="both"/>
      </w:pPr>
      <w:r>
        <w:rPr>
          <w:rFonts w:ascii="Times New Roman"/>
          <w:b w:val="false"/>
          <w:i w:val="false"/>
          <w:color w:val="000000"/>
          <w:sz w:val="28"/>
        </w:rPr>
        <w:t>
      Услуги планируются только на транспортные средства, которые отсутствуют по штату данной РГУ. Планирование производится согласно плану мероприятий на плановый период, утвержденному руководителем РГУ или вышестоящим начальником. В данном плане отражается мероприятие, для которого планируется вид и наименование транспорта, количество услуг в год. К заявке на транспортные услуги прикладываются выписка из утвержденного плана мероприятий, пояснительная записка о необходимости планирования расходов и документы по ценообразованию.</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с изменением, внесенным приказом Министра обороны РК от 19.02.2024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 w:id="109"/>
    <w:p>
      <w:pPr>
        <w:spacing w:after="0"/>
        <w:ind w:left="0"/>
        <w:jc w:val="both"/>
      </w:pPr>
      <w:r>
        <w:rPr>
          <w:rFonts w:ascii="Times New Roman"/>
          <w:b w:val="false"/>
          <w:i w:val="false"/>
          <w:color w:val="000000"/>
          <w:sz w:val="28"/>
        </w:rPr>
        <w:t xml:space="preserve">
      44. Планирование работ и услуг по изготовлению бланочной продукции (полиграфические услуги), табличек осуществляется подразделениями штаба, определенными курирующим заместителем руководителя РГУ, в соответствии с расчетом (анализом) потребности товаров, работ и услуг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Своевременность и качество планирования данных расходов обеспечивает курирующий заместитель руководителя РГУ.</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 в редакции приказа Министра обороны РК от 19.02.2024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 w:id="110"/>
    <w:p>
      <w:pPr>
        <w:spacing w:after="0"/>
        <w:ind w:left="0"/>
        <w:jc w:val="both"/>
      </w:pPr>
      <w:r>
        <w:rPr>
          <w:rFonts w:ascii="Times New Roman"/>
          <w:b w:val="false"/>
          <w:i w:val="false"/>
          <w:color w:val="000000"/>
          <w:sz w:val="28"/>
        </w:rPr>
        <w:t>
      45. Планирование данных расходов осуществляется в соответствии с утвержденными нормами. Если по определенным расходам отсутствуют утвержденные нормы, планирование производится на основании заявок структурных подразделений РГУ либо проведенного анализа по данным видам работ и услуг за последние три года.</w:t>
      </w:r>
    </w:p>
    <w:bookmarkEnd w:id="110"/>
    <w:bookmarkStart w:name="z117" w:id="111"/>
    <w:p>
      <w:pPr>
        <w:spacing w:after="0"/>
        <w:ind w:left="0"/>
        <w:jc w:val="both"/>
      </w:pPr>
      <w:r>
        <w:rPr>
          <w:rFonts w:ascii="Times New Roman"/>
          <w:b w:val="false"/>
          <w:i w:val="false"/>
          <w:color w:val="000000"/>
          <w:sz w:val="28"/>
        </w:rPr>
        <w:t>
      46. Планирование услуг по заправке азотом, кислородом, пропаном осуществляется соответствующими подразделениями материально-технического обеспечения, определенными курирующим заместителем руководителя РГУ, в соответствии с расчетом по приобретению товаров, работ и услуг по форме согласно приложению 2 к настоящим Правилам. Своевременность и качество планирования данных расходов обеспечивает курирующий заместитель руководителя РГУ.</w:t>
      </w:r>
    </w:p>
    <w:bookmarkEnd w:id="111"/>
    <w:bookmarkStart w:name="z118" w:id="112"/>
    <w:p>
      <w:pPr>
        <w:spacing w:after="0"/>
        <w:ind w:left="0"/>
        <w:jc w:val="both"/>
      </w:pPr>
      <w:r>
        <w:rPr>
          <w:rFonts w:ascii="Times New Roman"/>
          <w:b w:val="false"/>
          <w:i w:val="false"/>
          <w:color w:val="000000"/>
          <w:sz w:val="28"/>
        </w:rPr>
        <w:t xml:space="preserve">
      Планирование заправки осуществляется по среднегодовой потребности, рассчитанной на основании анализа расходования товаров, работ и услуг за последние три года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с изменением, внесенным приказом Министра обороны РК от 19.02.2024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 w:id="113"/>
    <w:p>
      <w:pPr>
        <w:spacing w:after="0"/>
        <w:ind w:left="0"/>
        <w:jc w:val="both"/>
      </w:pPr>
      <w:r>
        <w:rPr>
          <w:rFonts w:ascii="Times New Roman"/>
          <w:b w:val="false"/>
          <w:i w:val="false"/>
          <w:color w:val="000000"/>
          <w:sz w:val="28"/>
        </w:rPr>
        <w:t xml:space="preserve">
      47. Планирование услуг по дератизации, дезинсекции и дезинфекции осуществляется соответствующими подразделениями, определенными курирующим заместителем руководителя РГУ в соответствии с расчетом по приобретению товаров, работ и услуг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Своевременность и качество планирования данных расходов обеспечивает курирующий заместитель руководителя РГУ.</w:t>
      </w:r>
    </w:p>
    <w:bookmarkEnd w:id="113"/>
    <w:bookmarkStart w:name="z120" w:id="114"/>
    <w:p>
      <w:pPr>
        <w:spacing w:after="0"/>
        <w:ind w:left="0"/>
        <w:jc w:val="both"/>
      </w:pPr>
      <w:r>
        <w:rPr>
          <w:rFonts w:ascii="Times New Roman"/>
          <w:b w:val="false"/>
          <w:i w:val="false"/>
          <w:color w:val="000000"/>
          <w:sz w:val="28"/>
        </w:rPr>
        <w:t xml:space="preserve">
      Планирование услуг осуществляется по среднегодовой потребности, рассчитанной на основании анализа расходования товаров, работ и услуг за последние три года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с изменением, внесенным приказом Министра обороны РК от 19.02.2024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 w:id="115"/>
    <w:p>
      <w:pPr>
        <w:spacing w:after="0"/>
        <w:ind w:left="0"/>
        <w:jc w:val="both"/>
      </w:pPr>
      <w:r>
        <w:rPr>
          <w:rFonts w:ascii="Times New Roman"/>
          <w:b w:val="false"/>
          <w:i w:val="false"/>
          <w:color w:val="000000"/>
          <w:sz w:val="28"/>
        </w:rPr>
        <w:t xml:space="preserve">
      48. Планирование услуг по утилизации медицинских отходов осуществляется начальником медицинского подразделения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Своевременность и качество планирования данных расходов обеспечивает курирующий заместитель руководителя РГУ.</w:t>
      </w:r>
    </w:p>
    <w:bookmarkEnd w:id="115"/>
    <w:p>
      <w:pPr>
        <w:spacing w:after="0"/>
        <w:ind w:left="0"/>
        <w:jc w:val="both"/>
      </w:pPr>
      <w:r>
        <w:rPr>
          <w:rFonts w:ascii="Times New Roman"/>
          <w:b w:val="false"/>
          <w:i w:val="false"/>
          <w:color w:val="000000"/>
          <w:sz w:val="28"/>
        </w:rPr>
        <w:t xml:space="preserve">
      Планирование расходов осуществляется на основании данных журнала ежедневного учета медицинских отходов за истекший трехлетний период, установленной формы согласно </w:t>
      </w:r>
      <w:r>
        <w:rPr>
          <w:rFonts w:ascii="Times New Roman"/>
          <w:b w:val="false"/>
          <w:i w:val="false"/>
          <w:color w:val="000000"/>
          <w:sz w:val="28"/>
        </w:rPr>
        <w:t>приложению 5</w:t>
      </w:r>
      <w:r>
        <w:rPr>
          <w:rFonts w:ascii="Times New Roman"/>
          <w:b w:val="false"/>
          <w:i w:val="false"/>
          <w:color w:val="000000"/>
          <w:sz w:val="28"/>
        </w:rPr>
        <w:t xml:space="preserve"> Санитарных правил "Санитарно-эпидемиологические требования к объектам здравоохранения", утвержденных приказом Министра здравоохранения Республики Казахстан от 11 августа 2020 года № ҚР ДСМ-96/2020 (зарегистрирован в Реестре государственной регистрации нормативных правовых актов под № 21080).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приказа Министра обороны РК от 19.02.2024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 w:id="116"/>
    <w:p>
      <w:pPr>
        <w:spacing w:after="0"/>
        <w:ind w:left="0"/>
        <w:jc w:val="both"/>
      </w:pPr>
      <w:r>
        <w:rPr>
          <w:rFonts w:ascii="Times New Roman"/>
          <w:b w:val="false"/>
          <w:i w:val="false"/>
          <w:color w:val="000000"/>
          <w:sz w:val="28"/>
        </w:rPr>
        <w:t xml:space="preserve">
      49. Экологическое страхование планируется должностным лицом, отвечающим за экологическую безопасность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экологическом страховании". Заявка подписывается должностным лицом, отвечающим за экологическую безопасность и курирующим заместителем руководителя РГУ.</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 в редакции приказа Министра обороны РК от 08.08.2023 </w:t>
      </w:r>
      <w:r>
        <w:rPr>
          <w:rFonts w:ascii="Times New Roman"/>
          <w:b w:val="false"/>
          <w:i w:val="false"/>
          <w:color w:val="000000"/>
          <w:sz w:val="28"/>
        </w:rPr>
        <w:t>№ 775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 w:id="117"/>
    <w:p>
      <w:pPr>
        <w:spacing w:after="0"/>
        <w:ind w:left="0"/>
        <w:jc w:val="both"/>
      </w:pPr>
      <w:r>
        <w:rPr>
          <w:rFonts w:ascii="Times New Roman"/>
          <w:b w:val="false"/>
          <w:i w:val="false"/>
          <w:color w:val="000000"/>
          <w:sz w:val="28"/>
        </w:rPr>
        <w:t xml:space="preserve">
      50. Планирование услуг по взлет-посадке осуществляется инженерно-авиационным подразделением в соответствии с расчетом услуг по взлет-посадке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Своевременность и качество планирования данных расходов обеспечивает курирующий заместитель руководителя РГУ.</w:t>
      </w:r>
    </w:p>
    <w:bookmarkEnd w:id="117"/>
    <w:bookmarkStart w:name="z125" w:id="118"/>
    <w:p>
      <w:pPr>
        <w:spacing w:after="0"/>
        <w:ind w:left="0"/>
        <w:jc w:val="both"/>
      </w:pPr>
      <w:r>
        <w:rPr>
          <w:rFonts w:ascii="Times New Roman"/>
          <w:b w:val="false"/>
          <w:i w:val="false"/>
          <w:color w:val="000000"/>
          <w:sz w:val="28"/>
        </w:rPr>
        <w:t>
      При планировании услуг по взлет-посадке летательных судов для определения количества услуг используется утвержденный план летной подготовки на плановый период.</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с изменением, внесенным приказом Министра обороны РК от 19.02.2024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 w:id="119"/>
    <w:p>
      <w:pPr>
        <w:spacing w:after="0"/>
        <w:ind w:left="0"/>
        <w:jc w:val="both"/>
      </w:pPr>
      <w:r>
        <w:rPr>
          <w:rFonts w:ascii="Times New Roman"/>
          <w:b w:val="false"/>
          <w:i w:val="false"/>
          <w:color w:val="000000"/>
          <w:sz w:val="28"/>
        </w:rPr>
        <w:t xml:space="preserve">
      51. Планирование услуг по метрологическому обеспечению возлагается на курирующего заместителя руководителя РГУ в соответствии с расчетом по приобретению товаров, работ и услуг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19"/>
    <w:bookmarkStart w:name="z127" w:id="120"/>
    <w:p>
      <w:pPr>
        <w:spacing w:after="0"/>
        <w:ind w:left="0"/>
        <w:jc w:val="both"/>
      </w:pPr>
      <w:r>
        <w:rPr>
          <w:rFonts w:ascii="Times New Roman"/>
          <w:b w:val="false"/>
          <w:i w:val="false"/>
          <w:color w:val="000000"/>
          <w:sz w:val="28"/>
        </w:rPr>
        <w:t>
      Планирование расходов осуществляется начальником метрологического подразделения на основании характеристик военного имущества по срокам проведения поверок. В составе заявки представляется наименование перечня приборов, характеристики по срокам обслуживания, краткое описание услуг.</w:t>
      </w:r>
    </w:p>
    <w:bookmarkEnd w:id="120"/>
    <w:bookmarkStart w:name="z128" w:id="121"/>
    <w:p>
      <w:pPr>
        <w:spacing w:after="0"/>
        <w:ind w:left="0"/>
        <w:jc w:val="both"/>
      </w:pPr>
      <w:r>
        <w:rPr>
          <w:rFonts w:ascii="Times New Roman"/>
          <w:b w:val="false"/>
          <w:i w:val="false"/>
          <w:color w:val="000000"/>
          <w:sz w:val="28"/>
        </w:rPr>
        <w:t xml:space="preserve">
      52. Планирование услуг по получению метеорологической информации осуществляет начальник метеорологического подразделения в соответствии с расчетом по приобретению товаров, работ и услуг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Своевременность и качество планирования данных расходов обеспечивает курирующий заместитель руководителя РГУ.</w:t>
      </w:r>
    </w:p>
    <w:bookmarkEnd w:id="121"/>
    <w:bookmarkStart w:name="z129" w:id="122"/>
    <w:p>
      <w:pPr>
        <w:spacing w:after="0"/>
        <w:ind w:left="0"/>
        <w:jc w:val="both"/>
      </w:pPr>
      <w:r>
        <w:rPr>
          <w:rFonts w:ascii="Times New Roman"/>
          <w:b w:val="false"/>
          <w:i w:val="false"/>
          <w:color w:val="000000"/>
          <w:sz w:val="28"/>
        </w:rPr>
        <w:t>
      Планирование производится на основании плана летной подготовки и тарифов, установленных монополистом в соответствующем регионе. В составе заявки представляется расшифровка по видам услуг.</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с изменением, внесенным приказом Министра обороны РК от 19.02.2024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 w:id="123"/>
    <w:p>
      <w:pPr>
        <w:spacing w:after="0"/>
        <w:ind w:left="0"/>
        <w:jc w:val="both"/>
      </w:pPr>
      <w:r>
        <w:rPr>
          <w:rFonts w:ascii="Times New Roman"/>
          <w:b w:val="false"/>
          <w:i w:val="false"/>
          <w:color w:val="000000"/>
          <w:sz w:val="28"/>
        </w:rPr>
        <w:t xml:space="preserve">
      53. Планирование услуг по заправке картриджей, а также по техническому обслуживанию и ремонту организационной техники осуществляется подразделениями штаба, определенными курирующим заместителем руководителя РГУ, в соответствии с расчетом по приобретению товаров, работ и услуг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Своевременность и качество планирования данных расходов обеспечивает курирующий заместитель руководителя РГУ.</w:t>
      </w:r>
    </w:p>
    <w:bookmarkEnd w:id="123"/>
    <w:bookmarkStart w:name="z131" w:id="124"/>
    <w:p>
      <w:pPr>
        <w:spacing w:after="0"/>
        <w:ind w:left="0"/>
        <w:jc w:val="both"/>
      </w:pPr>
      <w:r>
        <w:rPr>
          <w:rFonts w:ascii="Times New Roman"/>
          <w:b w:val="false"/>
          <w:i w:val="false"/>
          <w:color w:val="000000"/>
          <w:sz w:val="28"/>
        </w:rPr>
        <w:t xml:space="preserve">
      Ответственное подразделение планирует данные расходы по результатам анализа расходования товаров, работ и услуг за последние три года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а также с расчетом услуг по заправке картриджей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124"/>
    <w:bookmarkStart w:name="z1289" w:id="125"/>
    <w:p>
      <w:pPr>
        <w:spacing w:after="0"/>
        <w:ind w:left="0"/>
        <w:jc w:val="both"/>
      </w:pPr>
      <w:r>
        <w:rPr>
          <w:rFonts w:ascii="Times New Roman"/>
          <w:b w:val="false"/>
          <w:i w:val="false"/>
          <w:color w:val="000000"/>
          <w:sz w:val="28"/>
        </w:rPr>
        <w:t>
      Прогнозная потребность на плановый период выводится усредненным количеством по видам услуг за последние три года. Заявка подписывается начальником подразделения и начальником штаба. К заявке дополнительно прилагается перечень организационных техник, подлежащих к ремонту или техническому обслуживанию.</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с изменением, внесенным приказом Министра обороны РК от 19.02.2024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7" w:id="126"/>
    <w:p>
      <w:pPr>
        <w:spacing w:after="0"/>
        <w:ind w:left="0"/>
        <w:jc w:val="both"/>
      </w:pPr>
      <w:r>
        <w:rPr>
          <w:rFonts w:ascii="Times New Roman"/>
          <w:b w:val="false"/>
          <w:i w:val="false"/>
          <w:color w:val="000000"/>
          <w:sz w:val="28"/>
        </w:rPr>
        <w:t xml:space="preserve">
      53-1. Расчет за оплату коммунальных услуг (за электроэнергию, тепло на отопление, горячую и холодную воду, канализационные стоки, газ и его транспортировку, твердые бытовые отходы) на плановый период формируется исходя из Норматива потребления электроэнергии, тепла на отопление, горячей и холодной воды и других коммунальных услуг по организациям, финансируемым из средств бюджета,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 ноября 1998 года № 1118, а в случае отсутствия норм – исходя из объема потребленных коммунальных услуг за прошедший год.</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53-1 в соответствии с приказом Министра обороны РК от 08.08.2023 </w:t>
      </w:r>
      <w:r>
        <w:rPr>
          <w:rFonts w:ascii="Times New Roman"/>
          <w:b w:val="false"/>
          <w:i w:val="false"/>
          <w:color w:val="000000"/>
          <w:sz w:val="28"/>
        </w:rPr>
        <w:t>№ 775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 w:id="127"/>
    <w:p>
      <w:pPr>
        <w:spacing w:after="0"/>
        <w:ind w:left="0"/>
        <w:jc w:val="both"/>
      </w:pPr>
      <w:r>
        <w:rPr>
          <w:rFonts w:ascii="Times New Roman"/>
          <w:b w:val="false"/>
          <w:i w:val="false"/>
          <w:color w:val="000000"/>
          <w:sz w:val="28"/>
        </w:rPr>
        <w:t>
      54. Планирование командировочных расходов осуществляется на основании плана служебных командировок внутри страны (далее – План командировок) по форме согласно приложению 14 к настоящим Правилам.</w:t>
      </w:r>
    </w:p>
    <w:bookmarkEnd w:id="127"/>
    <w:bookmarkStart w:name="z134" w:id="128"/>
    <w:p>
      <w:pPr>
        <w:spacing w:after="0"/>
        <w:ind w:left="0"/>
        <w:jc w:val="both"/>
      </w:pPr>
      <w:r>
        <w:rPr>
          <w:rFonts w:ascii="Times New Roman"/>
          <w:b w:val="false"/>
          <w:i w:val="false"/>
          <w:color w:val="000000"/>
          <w:sz w:val="28"/>
        </w:rPr>
        <w:t>
      План командировок формируется начальником структурного подразделения, определенного первым заместителем руководителя РГУ, на основании плана основных мероприятий и поданных предложений от начальников подразделений. Своевременность и качество планирования Плана командировок обеспечивает первый заместитель руководителя РГУ.</w:t>
      </w:r>
    </w:p>
    <w:bookmarkEnd w:id="128"/>
    <w:bookmarkStart w:name="z135" w:id="129"/>
    <w:p>
      <w:pPr>
        <w:spacing w:after="0"/>
        <w:ind w:left="0"/>
        <w:jc w:val="both"/>
      </w:pPr>
      <w:r>
        <w:rPr>
          <w:rFonts w:ascii="Times New Roman"/>
          <w:b w:val="false"/>
          <w:i w:val="false"/>
          <w:color w:val="000000"/>
          <w:sz w:val="28"/>
        </w:rPr>
        <w:t>
      Мероприятия в План командировок включаются по приоритетности в рамках доведенных лимитов, при этом менее приоритетные мероприятия включаются в дополнительную бюджетную заявку.</w:t>
      </w:r>
    </w:p>
    <w:bookmarkEnd w:id="129"/>
    <w:bookmarkStart w:name="z136" w:id="130"/>
    <w:p>
      <w:pPr>
        <w:spacing w:after="0"/>
        <w:ind w:left="0"/>
        <w:jc w:val="both"/>
      </w:pPr>
      <w:r>
        <w:rPr>
          <w:rFonts w:ascii="Times New Roman"/>
          <w:b w:val="false"/>
          <w:i w:val="false"/>
          <w:color w:val="000000"/>
          <w:sz w:val="28"/>
        </w:rPr>
        <w:t>
      На основании плана основных мероприятий структурным подразделением, ответственным за составление и исполнение Плана командировок, заполняются графы 1-9.</w:t>
      </w:r>
    </w:p>
    <w:bookmarkEnd w:id="130"/>
    <w:bookmarkStart w:name="z137" w:id="131"/>
    <w:p>
      <w:pPr>
        <w:spacing w:after="0"/>
        <w:ind w:left="0"/>
        <w:jc w:val="both"/>
      </w:pPr>
      <w:r>
        <w:rPr>
          <w:rFonts w:ascii="Times New Roman"/>
          <w:b w:val="false"/>
          <w:i w:val="false"/>
          <w:color w:val="000000"/>
          <w:sz w:val="28"/>
        </w:rPr>
        <w:t>
      Финансовым подразделением заполняются графы 10-16 с учетом прогнозируемого размера МРП на плановый период.</w:t>
      </w:r>
    </w:p>
    <w:bookmarkEnd w:id="131"/>
    <w:bookmarkStart w:name="z138" w:id="132"/>
    <w:p>
      <w:pPr>
        <w:spacing w:after="0"/>
        <w:ind w:left="0"/>
        <w:jc w:val="both"/>
      </w:pPr>
      <w:r>
        <w:rPr>
          <w:rFonts w:ascii="Times New Roman"/>
          <w:b w:val="false"/>
          <w:i w:val="false"/>
          <w:color w:val="000000"/>
          <w:sz w:val="28"/>
        </w:rPr>
        <w:t>
      План командировок подписывается начальником структурного подразделения, ответственным за его составление и исполнение, начальником штаба, начальником финансового подразделения и представляется руководителю РГУ на утверждение.</w:t>
      </w:r>
    </w:p>
    <w:bookmarkEnd w:id="132"/>
    <w:bookmarkStart w:name="z139" w:id="133"/>
    <w:p>
      <w:pPr>
        <w:spacing w:after="0"/>
        <w:ind w:left="0"/>
        <w:jc w:val="both"/>
      </w:pPr>
      <w:r>
        <w:rPr>
          <w:rFonts w:ascii="Times New Roman"/>
          <w:b w:val="false"/>
          <w:i w:val="false"/>
          <w:color w:val="000000"/>
          <w:sz w:val="28"/>
        </w:rPr>
        <w:t xml:space="preserve">
      На основании утвержденного Плана командировок начальник финансового подразделения составляет расчет расходов на служебные командировки внутри страны по форме № 01-161, утвержденной </w:t>
      </w:r>
      <w:r>
        <w:rPr>
          <w:rFonts w:ascii="Times New Roman"/>
          <w:b w:val="false"/>
          <w:i w:val="false"/>
          <w:color w:val="000000"/>
          <w:sz w:val="28"/>
        </w:rPr>
        <w:t>Правилами</w:t>
      </w:r>
      <w:r>
        <w:rPr>
          <w:rFonts w:ascii="Times New Roman"/>
          <w:b w:val="false"/>
          <w:i w:val="false"/>
          <w:color w:val="000000"/>
          <w:sz w:val="28"/>
        </w:rPr>
        <w:t xml:space="preserve"> составления и представления бюджетной заявки.</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с изменением, внесенным приказом Министра обороны РК от 19.02.2024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 w:id="134"/>
    <w:p>
      <w:pPr>
        <w:spacing w:after="0"/>
        <w:ind w:left="0"/>
        <w:jc w:val="both"/>
      </w:pPr>
      <w:r>
        <w:rPr>
          <w:rFonts w:ascii="Times New Roman"/>
          <w:b w:val="false"/>
          <w:i w:val="false"/>
          <w:color w:val="000000"/>
          <w:sz w:val="28"/>
        </w:rPr>
        <w:t>
      55. Планирование платы за эмиссии в окружающую среду осуществляется должностным лицом, отвечающим за экологическую безопасность. Своевременность и качество планирования данных расходов обеспечивает курирующий заместитель руководителя РГУ.</w:t>
      </w:r>
    </w:p>
    <w:bookmarkEnd w:id="134"/>
    <w:bookmarkStart w:name="z141" w:id="135"/>
    <w:p>
      <w:pPr>
        <w:spacing w:after="0"/>
        <w:ind w:left="0"/>
        <w:jc w:val="both"/>
      </w:pPr>
      <w:r>
        <w:rPr>
          <w:rFonts w:ascii="Times New Roman"/>
          <w:b w:val="false"/>
          <w:i w:val="false"/>
          <w:color w:val="000000"/>
          <w:sz w:val="28"/>
        </w:rPr>
        <w:t xml:space="preserve">
      Расчет платы за эмиссии в окружающую среду формируется исходя из планируемого объема расходования горючего и смазочных материалов и утвержденных ставок платы за выбросы загрязняющих веществ с учетом прогнозируемого размера МРП на плановый период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 подписывается должностным лицом, отвечающим за экологическую безопасность и курирующим заместителем руководителя РГУ.</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с изменением, внесенным приказом Министра обороны РК от 19.02.2024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2" w:id="136"/>
    <w:p>
      <w:pPr>
        <w:spacing w:after="0"/>
        <w:ind w:left="0"/>
        <w:jc w:val="both"/>
      </w:pPr>
      <w:r>
        <w:rPr>
          <w:rFonts w:ascii="Times New Roman"/>
          <w:b w:val="false"/>
          <w:i w:val="false"/>
          <w:color w:val="000000"/>
          <w:sz w:val="28"/>
        </w:rPr>
        <w:t>
      56. Планирование строительных материалов для содержания и текущего ремонта летных полей аэродромов производится на основании результатов осмотров и установленных сроков его проведения. Плановые осмотры производятся по графику, утвержденному старшим авиационным начальником. Для проведения общего осмотра приказом руководителя РГУ назначается комиссия.</w:t>
      </w:r>
    </w:p>
    <w:bookmarkEnd w:id="136"/>
    <w:bookmarkStart w:name="z143" w:id="137"/>
    <w:p>
      <w:pPr>
        <w:spacing w:after="0"/>
        <w:ind w:left="0"/>
        <w:jc w:val="both"/>
      </w:pPr>
      <w:r>
        <w:rPr>
          <w:rFonts w:ascii="Times New Roman"/>
          <w:b w:val="false"/>
          <w:i w:val="false"/>
          <w:color w:val="000000"/>
          <w:sz w:val="28"/>
        </w:rPr>
        <w:t xml:space="preserve">
      По результатам проведенного осмотра отрабатываются планы-ведомости работ текущего ремонта летного поля аэродрома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и расчеты потребности ремонтно-строительных материалов на утвержденный объем работ текущего ремонта летного поля аэродрома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 на объекты, которые обозначены комиссией к ремонту.</w:t>
      </w:r>
    </w:p>
    <w:bookmarkEnd w:id="137"/>
    <w:bookmarkStart w:name="z144" w:id="138"/>
    <w:p>
      <w:pPr>
        <w:spacing w:after="0"/>
        <w:ind w:left="0"/>
        <w:jc w:val="both"/>
      </w:pPr>
      <w:r>
        <w:rPr>
          <w:rFonts w:ascii="Times New Roman"/>
          <w:b w:val="false"/>
          <w:i w:val="false"/>
          <w:color w:val="000000"/>
          <w:sz w:val="28"/>
        </w:rPr>
        <w:t xml:space="preserve">
      57. На основании планов-ведомостей, задач по инженерно-аэродромному обеспечению в планируемом году разрабатывается годовой план работ и затрат на содержание, эксплуатацию и текущий ремонт аэродрома РГУ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w:t>
      </w:r>
    </w:p>
    <w:bookmarkEnd w:id="138"/>
    <w:bookmarkStart w:name="z145" w:id="139"/>
    <w:p>
      <w:pPr>
        <w:spacing w:after="0"/>
        <w:ind w:left="0"/>
        <w:jc w:val="both"/>
      </w:pPr>
      <w:r>
        <w:rPr>
          <w:rFonts w:ascii="Times New Roman"/>
          <w:b w:val="false"/>
          <w:i w:val="false"/>
          <w:color w:val="000000"/>
          <w:sz w:val="28"/>
        </w:rPr>
        <w:t>
      Второй экземпляр годового плана представляется на утверждение в довольствующее инженерно-аэродромное подразделение. При этом к нему прилагается перечень материалов, которые поставляются централизованно.</w:t>
      </w:r>
    </w:p>
    <w:bookmarkEnd w:id="139"/>
    <w:bookmarkStart w:name="z146" w:id="140"/>
    <w:p>
      <w:pPr>
        <w:spacing w:after="0"/>
        <w:ind w:left="0"/>
        <w:jc w:val="both"/>
      </w:pPr>
      <w:r>
        <w:rPr>
          <w:rFonts w:ascii="Times New Roman"/>
          <w:b w:val="false"/>
          <w:i w:val="false"/>
          <w:color w:val="000000"/>
          <w:sz w:val="28"/>
        </w:rPr>
        <w:t>
      Для проведения непредвиденных работ по текущему ремонту летного поля внутри аэродромных дорог аэродрома в годовом плане дополнительно предусматриваются запасы в размере до 10 % от общей потребности, предусмотренной на плановый текущий ремонт летного поля аэродрома.</w:t>
      </w:r>
    </w:p>
    <w:bookmarkEnd w:id="140"/>
    <w:bookmarkStart w:name="z147" w:id="141"/>
    <w:p>
      <w:pPr>
        <w:spacing w:after="0"/>
        <w:ind w:left="0"/>
        <w:jc w:val="both"/>
      </w:pPr>
      <w:r>
        <w:rPr>
          <w:rFonts w:ascii="Times New Roman"/>
          <w:b w:val="false"/>
          <w:i w:val="false"/>
          <w:color w:val="000000"/>
          <w:sz w:val="28"/>
        </w:rPr>
        <w:t>
      58. При совместном базировании на аэродроме нескольких авиационных частей и подразделений, а также учреждений и организаций других ведомств, расходы по текущему ремонту и содержанию аэродрома, зданий, сооружений производятся раздельно, пропорционально занимаемым фондам и летной нагрузке на аэродром (количество взлетов и посадок).</w:t>
      </w:r>
    </w:p>
    <w:bookmarkEnd w:id="141"/>
    <w:bookmarkStart w:name="z148" w:id="142"/>
    <w:p>
      <w:pPr>
        <w:spacing w:after="0"/>
        <w:ind w:left="0"/>
        <w:jc w:val="both"/>
      </w:pPr>
      <w:r>
        <w:rPr>
          <w:rFonts w:ascii="Times New Roman"/>
          <w:b w:val="false"/>
          <w:i w:val="false"/>
          <w:color w:val="000000"/>
          <w:sz w:val="28"/>
        </w:rPr>
        <w:t xml:space="preserve">
      59. Сводный план работ и затрат на содержание, эксплуатацию и текущий ремонт аэродромов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 отрабатывается довольствующим инженерно-аэродромным подразделением, согласовывается начальником финансового подразделения и утверждается руководителем вышестоящего ОВУ.</w:t>
      </w:r>
    </w:p>
    <w:bookmarkEnd w:id="142"/>
    <w:bookmarkStart w:name="z149" w:id="143"/>
    <w:p>
      <w:pPr>
        <w:spacing w:after="0"/>
        <w:ind w:left="0"/>
        <w:jc w:val="both"/>
      </w:pPr>
      <w:r>
        <w:rPr>
          <w:rFonts w:ascii="Times New Roman"/>
          <w:b w:val="false"/>
          <w:i w:val="false"/>
          <w:color w:val="000000"/>
          <w:sz w:val="28"/>
        </w:rPr>
        <w:t>
      В соответствии с утвержденным сводным планом до 25 декабря года, предшествующего планируемому году, утверждаются годовые планы работ и затрат на содержание, эксплуатацию и текущий ремонт аэродрома на каждый аэродром.</w:t>
      </w:r>
    </w:p>
    <w:bookmarkEnd w:id="143"/>
    <w:bookmarkStart w:name="z150" w:id="144"/>
    <w:p>
      <w:pPr>
        <w:spacing w:after="0"/>
        <w:ind w:left="0"/>
        <w:jc w:val="both"/>
      </w:pPr>
      <w:r>
        <w:rPr>
          <w:rFonts w:ascii="Times New Roman"/>
          <w:b w:val="false"/>
          <w:i w:val="false"/>
          <w:color w:val="000000"/>
          <w:sz w:val="28"/>
        </w:rPr>
        <w:t>
      Первые экземпляры годовых планов работ и затрат на содержание, эксплуатацию и текущий ремонт аэродрома направляются в авиационные части, эксплуатирующие аэродром, а вторые экземпляры остаются в довольствующем инженерно-аэродромном подразделении для контроля их выполнения.</w:t>
      </w:r>
    </w:p>
    <w:bookmarkEnd w:id="144"/>
    <w:bookmarkStart w:name="z151" w:id="145"/>
    <w:p>
      <w:pPr>
        <w:spacing w:after="0"/>
        <w:ind w:left="0"/>
        <w:jc w:val="both"/>
      </w:pPr>
      <w:r>
        <w:rPr>
          <w:rFonts w:ascii="Times New Roman"/>
          <w:b w:val="false"/>
          <w:i w:val="false"/>
          <w:color w:val="000000"/>
          <w:sz w:val="28"/>
        </w:rPr>
        <w:t>
      60. Планирование жилищных выплат военнослужащим осуществляется финансовым подразделением, в котором военнослужащий состоит на денежном довольствии.</w:t>
      </w:r>
    </w:p>
    <w:bookmarkEnd w:id="145"/>
    <w:p>
      <w:pPr>
        <w:spacing w:after="0"/>
        <w:ind w:left="0"/>
        <w:jc w:val="both"/>
      </w:pPr>
      <w:r>
        <w:rPr>
          <w:rFonts w:ascii="Times New Roman"/>
          <w:b w:val="false"/>
          <w:i w:val="false"/>
          <w:color w:val="000000"/>
          <w:sz w:val="28"/>
        </w:rPr>
        <w:t>
      Жилищные выплаты планируются по списочной численности военнослужащих, имеющих право на получение данных выплат.</w:t>
      </w:r>
    </w:p>
    <w:p>
      <w:pPr>
        <w:spacing w:after="0"/>
        <w:ind w:left="0"/>
        <w:jc w:val="both"/>
      </w:pPr>
      <w:r>
        <w:rPr>
          <w:rFonts w:ascii="Times New Roman"/>
          <w:b w:val="false"/>
          <w:i w:val="false"/>
          <w:color w:val="000000"/>
          <w:sz w:val="28"/>
        </w:rPr>
        <w:t xml:space="preserve">
      Право получения жилищных выплат определяется согласно </w:t>
      </w:r>
      <w:r>
        <w:rPr>
          <w:rFonts w:ascii="Times New Roman"/>
          <w:b w:val="false"/>
          <w:i w:val="false"/>
          <w:color w:val="000000"/>
          <w:sz w:val="28"/>
        </w:rPr>
        <w:t>Правилам</w:t>
      </w:r>
      <w:r>
        <w:rPr>
          <w:rFonts w:ascii="Times New Roman"/>
          <w:b w:val="false"/>
          <w:i w:val="false"/>
          <w:color w:val="000000"/>
          <w:sz w:val="28"/>
        </w:rPr>
        <w:t xml:space="preserve"> обеспечения служебным жилищем военнослужащих, исчисления размера, назначения, перерасчета, осуществления, прекращения, приостановления и возобновления жилищных выплат, утвержденных постановлением Правительства Республики Казахстан от 12 февраля 2018 года № 49.</w:t>
      </w:r>
    </w:p>
    <w:p>
      <w:pPr>
        <w:spacing w:after="0"/>
        <w:ind w:left="0"/>
        <w:jc w:val="both"/>
      </w:pPr>
      <w:r>
        <w:rPr>
          <w:rFonts w:ascii="Times New Roman"/>
          <w:b w:val="false"/>
          <w:i w:val="false"/>
          <w:color w:val="000000"/>
          <w:sz w:val="28"/>
        </w:rPr>
        <w:t>
      Для планирования жилищных выплат начальник подразделения квартирно-эксплуатационного обеспечения формирует списки получателей текущих и единовременных жилищных выплат и до 15 января текущего года направляет в районную эксплуатационную часть гарнизона (далее – РЭЧ) для сверки с учетом военнослужащих, нуждающихся в жилье.</w:t>
      </w:r>
    </w:p>
    <w:p>
      <w:pPr>
        <w:spacing w:after="0"/>
        <w:ind w:left="0"/>
        <w:jc w:val="both"/>
      </w:pPr>
      <w:r>
        <w:rPr>
          <w:rFonts w:ascii="Times New Roman"/>
          <w:b w:val="false"/>
          <w:i w:val="false"/>
          <w:color w:val="000000"/>
          <w:sz w:val="28"/>
        </w:rPr>
        <w:t>
      При этом список получателей единовременных жилищных выплат сверяется начальниками подразделений кадров и комплектования перед направлением в РЭЧ.</w:t>
      </w:r>
    </w:p>
    <w:p>
      <w:pPr>
        <w:spacing w:after="0"/>
        <w:ind w:left="0"/>
        <w:jc w:val="both"/>
      </w:pPr>
      <w:r>
        <w:rPr>
          <w:rFonts w:ascii="Times New Roman"/>
          <w:b w:val="false"/>
          <w:i w:val="false"/>
          <w:color w:val="000000"/>
          <w:sz w:val="28"/>
        </w:rPr>
        <w:t>
      Сверенные с РЭЧ списки получателей жилищных выплат представляются в финансовое подразделение до 20 января текущего года.</w:t>
      </w:r>
    </w:p>
    <w:p>
      <w:pPr>
        <w:spacing w:after="0"/>
        <w:ind w:left="0"/>
        <w:jc w:val="both"/>
      </w:pPr>
      <w:r>
        <w:rPr>
          <w:rFonts w:ascii="Times New Roman"/>
          <w:b w:val="false"/>
          <w:i w:val="false"/>
          <w:color w:val="000000"/>
          <w:sz w:val="28"/>
        </w:rPr>
        <w:t xml:space="preserve">
      На основании списков получателей жилищных выплат финансовое подразделение подготавливает расчеты текущих жилищных выплат по форме согласно приложению 20 и единовременных жилищных выплат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Для формирования сводной бюджетной заявки до 8 февраля текущего года РГУ направляется бюджетная заявка по потребности жилищных выплат в вышестоящий ОВУ, а РЭЧ – сводные списки получателей жилищных выплат за гарнизон в структурное подразделение ВС РК, ответственное за учет военнослужащих и членов их семей, нуждающихся в жилище, и фонда служебного жилища.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 в редакции приказа Министра обороны РК от 08.08.2023 </w:t>
      </w:r>
      <w:r>
        <w:rPr>
          <w:rFonts w:ascii="Times New Roman"/>
          <w:b w:val="false"/>
          <w:i w:val="false"/>
          <w:color w:val="000000"/>
          <w:sz w:val="28"/>
        </w:rPr>
        <w:t>№ 775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1" w:id="146"/>
    <w:p>
      <w:pPr>
        <w:spacing w:after="0"/>
        <w:ind w:left="0"/>
        <w:jc w:val="left"/>
      </w:pPr>
      <w:r>
        <w:rPr>
          <w:rFonts w:ascii="Times New Roman"/>
          <w:b/>
          <w:i w:val="false"/>
          <w:color w:val="000000"/>
        </w:rPr>
        <w:t xml:space="preserve"> Параграф 6. Порядок работы при формировании бюджетной заявки в ОВУ</w:t>
      </w:r>
    </w:p>
    <w:bookmarkEnd w:id="146"/>
    <w:bookmarkStart w:name="z162" w:id="147"/>
    <w:p>
      <w:pPr>
        <w:spacing w:after="0"/>
        <w:ind w:left="0"/>
        <w:jc w:val="both"/>
      </w:pPr>
      <w:r>
        <w:rPr>
          <w:rFonts w:ascii="Times New Roman"/>
          <w:b w:val="false"/>
          <w:i w:val="false"/>
          <w:color w:val="000000"/>
          <w:sz w:val="28"/>
        </w:rPr>
        <w:t>
      61. Финансовым подразделением ОВУ бюджетные заявки подчиненных РГУ и ОВУ, проверяются на:</w:t>
      </w:r>
    </w:p>
    <w:bookmarkEnd w:id="147"/>
    <w:bookmarkStart w:name="z163" w:id="148"/>
    <w:p>
      <w:pPr>
        <w:spacing w:after="0"/>
        <w:ind w:left="0"/>
        <w:jc w:val="both"/>
      </w:pPr>
      <w:r>
        <w:rPr>
          <w:rFonts w:ascii="Times New Roman"/>
          <w:b w:val="false"/>
          <w:i w:val="false"/>
          <w:color w:val="000000"/>
          <w:sz w:val="28"/>
        </w:rPr>
        <w:t>
      1) правильность составления расчетов;</w:t>
      </w:r>
    </w:p>
    <w:bookmarkEnd w:id="148"/>
    <w:bookmarkStart w:name="z164" w:id="149"/>
    <w:p>
      <w:pPr>
        <w:spacing w:after="0"/>
        <w:ind w:left="0"/>
        <w:jc w:val="both"/>
      </w:pPr>
      <w:r>
        <w:rPr>
          <w:rFonts w:ascii="Times New Roman"/>
          <w:b w:val="false"/>
          <w:i w:val="false"/>
          <w:color w:val="000000"/>
          <w:sz w:val="28"/>
        </w:rPr>
        <w:t>
      2) обоснованность расходов и полноту подтверждающих документов, наличие документов по ценообразованию и натуральных норм (норм снабжения);</w:t>
      </w:r>
    </w:p>
    <w:bookmarkEnd w:id="149"/>
    <w:bookmarkStart w:name="z165" w:id="150"/>
    <w:p>
      <w:pPr>
        <w:spacing w:after="0"/>
        <w:ind w:left="0"/>
        <w:jc w:val="both"/>
      </w:pPr>
      <w:r>
        <w:rPr>
          <w:rFonts w:ascii="Times New Roman"/>
          <w:b w:val="false"/>
          <w:i w:val="false"/>
          <w:color w:val="000000"/>
          <w:sz w:val="28"/>
        </w:rPr>
        <w:t>
      3) соответствие доведенных лимитов, кроме дополнительных бюджетных заявок, представленных сверх лимита.</w:t>
      </w:r>
    </w:p>
    <w:bookmarkEnd w:id="150"/>
    <w:bookmarkStart w:name="z166" w:id="151"/>
    <w:p>
      <w:pPr>
        <w:spacing w:after="0"/>
        <w:ind w:left="0"/>
        <w:jc w:val="both"/>
      </w:pPr>
      <w:r>
        <w:rPr>
          <w:rFonts w:ascii="Times New Roman"/>
          <w:b w:val="false"/>
          <w:i w:val="false"/>
          <w:color w:val="000000"/>
          <w:sz w:val="28"/>
        </w:rPr>
        <w:t>
      62. В случаях несоответствия бюджетной заявки требованиям, указанным в пункте 61 настоящих Правил, бюджетная заявка возвращается в РГУ и ОВУ для доработки.</w:t>
      </w:r>
    </w:p>
    <w:bookmarkEnd w:id="151"/>
    <w:bookmarkStart w:name="z167" w:id="152"/>
    <w:p>
      <w:pPr>
        <w:spacing w:after="0"/>
        <w:ind w:left="0"/>
        <w:jc w:val="both"/>
      </w:pPr>
      <w:r>
        <w:rPr>
          <w:rFonts w:ascii="Times New Roman"/>
          <w:b w:val="false"/>
          <w:i w:val="false"/>
          <w:color w:val="000000"/>
          <w:sz w:val="28"/>
        </w:rPr>
        <w:t>
      Доработанная бюджетная заявка РГУ и ОВУ направляется в вышестоящий ОВУ в течение трех рабочих дней с момента получения возврата.</w:t>
      </w:r>
    </w:p>
    <w:bookmarkEnd w:id="152"/>
    <w:bookmarkStart w:name="z168" w:id="153"/>
    <w:p>
      <w:pPr>
        <w:spacing w:after="0"/>
        <w:ind w:left="0"/>
        <w:jc w:val="both"/>
      </w:pPr>
      <w:r>
        <w:rPr>
          <w:rFonts w:ascii="Times New Roman"/>
          <w:b w:val="false"/>
          <w:i w:val="false"/>
          <w:color w:val="000000"/>
          <w:sz w:val="28"/>
        </w:rPr>
        <w:t>
      63. Финансовое подразделение ОВУ на основании бюджетных заявок РГУ и ОВУ формирует сводную бюджетную заявку и сводную пояснительную записку к бюджетной заявке.</w:t>
      </w:r>
    </w:p>
    <w:bookmarkEnd w:id="153"/>
    <w:bookmarkStart w:name="z169" w:id="154"/>
    <w:p>
      <w:pPr>
        <w:spacing w:after="0"/>
        <w:ind w:left="0"/>
        <w:jc w:val="both"/>
      </w:pPr>
      <w:r>
        <w:rPr>
          <w:rFonts w:ascii="Times New Roman"/>
          <w:b w:val="false"/>
          <w:i w:val="false"/>
          <w:color w:val="000000"/>
          <w:sz w:val="28"/>
        </w:rPr>
        <w:t>
      Заместители руководителя ОВУ по курируемым направлениям проверяют расходы, предусмотренные в бюджетных заявках подчиненных РГУ и ОВУ, на соответствие мероприятиям плана подготовки ОВУ на следующий плановый период и проводят их анализ на предмет оснащенности необходимыми материальными ресурсами для выполнения возложенных задач.</w:t>
      </w:r>
    </w:p>
    <w:bookmarkEnd w:id="154"/>
    <w:bookmarkStart w:name="z170" w:id="155"/>
    <w:p>
      <w:pPr>
        <w:spacing w:after="0"/>
        <w:ind w:left="0"/>
        <w:jc w:val="both"/>
      </w:pPr>
      <w:r>
        <w:rPr>
          <w:rFonts w:ascii="Times New Roman"/>
          <w:b w:val="false"/>
          <w:i w:val="false"/>
          <w:color w:val="000000"/>
          <w:sz w:val="28"/>
        </w:rPr>
        <w:t>
      В ходе анализа проводится сверка заявленных расходов РГУ и ОВУ с учетом идентичности их штатов. На основании анализа определяются проблемные вопросы по обеспеченности ОВУ и его подчиненных РГУ и ОВУ, которые направляются в составе сводной бюджетной заявки в вышестоящий ОВУ.</w:t>
      </w:r>
    </w:p>
    <w:bookmarkEnd w:id="155"/>
    <w:bookmarkStart w:name="z171" w:id="156"/>
    <w:p>
      <w:pPr>
        <w:spacing w:after="0"/>
        <w:ind w:left="0"/>
        <w:jc w:val="both"/>
      </w:pPr>
      <w:r>
        <w:rPr>
          <w:rFonts w:ascii="Times New Roman"/>
          <w:b w:val="false"/>
          <w:i w:val="false"/>
          <w:color w:val="000000"/>
          <w:sz w:val="28"/>
        </w:rPr>
        <w:t>
      По итогам проведенных работ для принятия решения по заявленным расходам и определения лимитов в разрезе РГУ составленная сводная бюджетная заявка за ОВУ выносится начальником финансового подразделения ОВУ на заседание комиссии по бюджету ОВУ.</w:t>
      </w:r>
    </w:p>
    <w:bookmarkEnd w:id="156"/>
    <w:bookmarkStart w:name="z172" w:id="157"/>
    <w:p>
      <w:pPr>
        <w:spacing w:after="0"/>
        <w:ind w:left="0"/>
        <w:jc w:val="both"/>
      </w:pPr>
      <w:r>
        <w:rPr>
          <w:rFonts w:ascii="Times New Roman"/>
          <w:b w:val="false"/>
          <w:i w:val="false"/>
          <w:color w:val="000000"/>
          <w:sz w:val="28"/>
        </w:rPr>
        <w:t>
      Решение комиссии по бюджету оформляется протоколом. Протокол подписывается всеми членами комиссии по бюджету и в установленном порядке регистрируется в делопроизводстве.</w:t>
      </w:r>
    </w:p>
    <w:bookmarkEnd w:id="157"/>
    <w:bookmarkStart w:name="z173" w:id="158"/>
    <w:p>
      <w:pPr>
        <w:spacing w:after="0"/>
        <w:ind w:left="0"/>
        <w:jc w:val="both"/>
      </w:pPr>
      <w:r>
        <w:rPr>
          <w:rFonts w:ascii="Times New Roman"/>
          <w:b w:val="false"/>
          <w:i w:val="false"/>
          <w:color w:val="000000"/>
          <w:sz w:val="28"/>
        </w:rPr>
        <w:t>
      64. Сводная бюджетная заявка ОВУ составляется в двух экземплярах, подписывается начальником финансового подразделения ОВУ, руководителем ОВУ, заверяется гербовой печатью ОВУ и до 1 марта текущего года представляется в ДЭФ. При этом один экземпляр направляется в вышестоящий ОВУ, а другой в установленном порядке подшивается в делопроизводстве ОВУ в отдельном деле.</w:t>
      </w:r>
    </w:p>
    <w:bookmarkEnd w:id="158"/>
    <w:bookmarkStart w:name="z174" w:id="159"/>
    <w:p>
      <w:pPr>
        <w:spacing w:after="0"/>
        <w:ind w:left="0"/>
        <w:jc w:val="left"/>
      </w:pPr>
      <w:r>
        <w:rPr>
          <w:rFonts w:ascii="Times New Roman"/>
          <w:b/>
          <w:i w:val="false"/>
          <w:color w:val="000000"/>
        </w:rPr>
        <w:t xml:space="preserve"> Параграф 7. Порядок работы при формировании бюджетной заявки по мероприятиям, планируемым в централизованном порядке</w:t>
      </w:r>
    </w:p>
    <w:bookmarkEnd w:id="159"/>
    <w:bookmarkStart w:name="z175" w:id="160"/>
    <w:p>
      <w:pPr>
        <w:spacing w:after="0"/>
        <w:ind w:left="0"/>
        <w:jc w:val="both"/>
      </w:pPr>
      <w:r>
        <w:rPr>
          <w:rFonts w:ascii="Times New Roman"/>
          <w:b w:val="false"/>
          <w:i w:val="false"/>
          <w:color w:val="000000"/>
          <w:sz w:val="28"/>
        </w:rPr>
        <w:t>
      65. Бюджетная заявка на плановый период по централизованным расходам формируется ОПМБП в соответствии с Перечнем мероприятий.</w:t>
      </w:r>
    </w:p>
    <w:bookmarkEnd w:id="160"/>
    <w:bookmarkStart w:name="z176" w:id="161"/>
    <w:p>
      <w:pPr>
        <w:spacing w:after="0"/>
        <w:ind w:left="0"/>
        <w:jc w:val="both"/>
      </w:pPr>
      <w:r>
        <w:rPr>
          <w:rFonts w:ascii="Times New Roman"/>
          <w:b w:val="false"/>
          <w:i w:val="false"/>
          <w:color w:val="000000"/>
          <w:sz w:val="28"/>
        </w:rPr>
        <w:t xml:space="preserve">
      66. РГУ в срок до 1 февраля текущего года составляет заявки по централизованным расходам в соответствии с расчетом (анализом) потребности товаров, работ и услуг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 направляет их через вышестоящие ОВУ в ОПМБП.</w:t>
      </w:r>
    </w:p>
    <w:bookmarkEnd w:id="161"/>
    <w:bookmarkStart w:name="z177" w:id="162"/>
    <w:p>
      <w:pPr>
        <w:spacing w:after="0"/>
        <w:ind w:left="0"/>
        <w:jc w:val="both"/>
      </w:pPr>
      <w:r>
        <w:rPr>
          <w:rFonts w:ascii="Times New Roman"/>
          <w:b w:val="false"/>
          <w:i w:val="false"/>
          <w:color w:val="000000"/>
          <w:sz w:val="28"/>
        </w:rPr>
        <w:t>
      Заявки по централизованным расходам составляются в количественном выражении на основании натуральных норм и плановых документов.</w:t>
      </w:r>
    </w:p>
    <w:bookmarkEnd w:id="162"/>
    <w:bookmarkStart w:name="z178" w:id="163"/>
    <w:p>
      <w:pPr>
        <w:spacing w:after="0"/>
        <w:ind w:left="0"/>
        <w:jc w:val="both"/>
      </w:pPr>
      <w:r>
        <w:rPr>
          <w:rFonts w:ascii="Times New Roman"/>
          <w:b w:val="false"/>
          <w:i w:val="false"/>
          <w:color w:val="000000"/>
          <w:sz w:val="28"/>
        </w:rPr>
        <w:t>
      Заявки и расчеты к ним составляются начальниками подразделений по своим направлениям в двух экземплярах, согласовываются курирующими заместителями руководителя РГУ и утверждаются руководителем РГУ.</w:t>
      </w:r>
    </w:p>
    <w:bookmarkEnd w:id="163"/>
    <w:bookmarkStart w:name="z179" w:id="164"/>
    <w:p>
      <w:pPr>
        <w:spacing w:after="0"/>
        <w:ind w:left="0"/>
        <w:jc w:val="both"/>
      </w:pPr>
      <w:r>
        <w:rPr>
          <w:rFonts w:ascii="Times New Roman"/>
          <w:b w:val="false"/>
          <w:i w:val="false"/>
          <w:color w:val="000000"/>
          <w:sz w:val="28"/>
        </w:rPr>
        <w:t>
      Один экземпляр заявки направляется в вышестоящий ОВУ, а второй экземпляр подшивается в делопроизводстве РГУ в отдельном деле.</w:t>
      </w:r>
    </w:p>
    <w:bookmarkEnd w:id="164"/>
    <w:bookmarkStart w:name="z180" w:id="165"/>
    <w:p>
      <w:pPr>
        <w:spacing w:after="0"/>
        <w:ind w:left="0"/>
        <w:jc w:val="both"/>
      </w:pPr>
      <w:r>
        <w:rPr>
          <w:rFonts w:ascii="Times New Roman"/>
          <w:b w:val="false"/>
          <w:i w:val="false"/>
          <w:color w:val="000000"/>
          <w:sz w:val="28"/>
        </w:rPr>
        <w:t>
      67. Вышестоящий ОВУ осуществляет анализ представленных подчиненными РГУ и ОВУ заявок по централизованным расходам и составляет сводную заявку за ОВУ в двух экземплярах. Один экземпляр заявки направляется в ОПМБП, а второй экземпляр подшивается в делопроизводстве ОВУ в отдельном деле.</w:t>
      </w:r>
    </w:p>
    <w:bookmarkEnd w:id="165"/>
    <w:bookmarkStart w:name="z181" w:id="166"/>
    <w:p>
      <w:pPr>
        <w:spacing w:after="0"/>
        <w:ind w:left="0"/>
        <w:jc w:val="both"/>
      </w:pPr>
      <w:r>
        <w:rPr>
          <w:rFonts w:ascii="Times New Roman"/>
          <w:b w:val="false"/>
          <w:i w:val="false"/>
          <w:color w:val="000000"/>
          <w:sz w:val="28"/>
        </w:rPr>
        <w:t>
      68. ОПМБП формирует бюджетную заявку и для обоснования планируемых расходов составляет расчеты.</w:t>
      </w:r>
    </w:p>
    <w:bookmarkEnd w:id="166"/>
    <w:bookmarkStart w:name="z182" w:id="167"/>
    <w:p>
      <w:pPr>
        <w:spacing w:after="0"/>
        <w:ind w:left="0"/>
        <w:jc w:val="both"/>
      </w:pPr>
      <w:r>
        <w:rPr>
          <w:rFonts w:ascii="Times New Roman"/>
          <w:b w:val="false"/>
          <w:i w:val="false"/>
          <w:color w:val="000000"/>
          <w:sz w:val="28"/>
        </w:rPr>
        <w:t>
      69. ОПМБП ежегодно до 10 января текущего года для предоставления потенциальными поставщиками товаров, работ и услуг ценовых предложений направляет им государственные стандарты, а в случае их отсутствия – технические спецификации.</w:t>
      </w:r>
    </w:p>
    <w:bookmarkEnd w:id="167"/>
    <w:bookmarkStart w:name="z183" w:id="168"/>
    <w:p>
      <w:pPr>
        <w:spacing w:after="0"/>
        <w:ind w:left="0"/>
        <w:jc w:val="both"/>
      </w:pPr>
      <w:r>
        <w:rPr>
          <w:rFonts w:ascii="Times New Roman"/>
          <w:b w:val="false"/>
          <w:i w:val="false"/>
          <w:color w:val="000000"/>
          <w:sz w:val="28"/>
        </w:rPr>
        <w:t>
      Информация по количеству товаров, работ и услуг предварительно формируется с утвержденной в предыдущем году бюджетной заявки.</w:t>
      </w:r>
    </w:p>
    <w:bookmarkEnd w:id="168"/>
    <w:bookmarkStart w:name="z184" w:id="169"/>
    <w:p>
      <w:pPr>
        <w:spacing w:after="0"/>
        <w:ind w:left="0"/>
        <w:jc w:val="both"/>
      </w:pPr>
      <w:r>
        <w:rPr>
          <w:rFonts w:ascii="Times New Roman"/>
          <w:b w:val="false"/>
          <w:i w:val="false"/>
          <w:color w:val="000000"/>
          <w:sz w:val="28"/>
        </w:rPr>
        <w:t>
      70. Структурное подразделение, ответственное за развитие инфраструктуры ВС РК, до 15 февраля текущего года направляет и отрабатывает в центральном уполномоченном органе по государственному планированию предложения по приоритетным бюджетным инвестиционным проектам строительства объектов ВС РК на следующий плановый период.</w:t>
      </w:r>
    </w:p>
    <w:bookmarkEnd w:id="169"/>
    <w:bookmarkStart w:name="z185" w:id="170"/>
    <w:p>
      <w:pPr>
        <w:spacing w:after="0"/>
        <w:ind w:left="0"/>
        <w:jc w:val="both"/>
      </w:pPr>
      <w:r>
        <w:rPr>
          <w:rFonts w:ascii="Times New Roman"/>
          <w:b w:val="false"/>
          <w:i w:val="false"/>
          <w:color w:val="000000"/>
          <w:sz w:val="28"/>
        </w:rPr>
        <w:t>
      71. Структурное подразделение МО РК, ответственное за информатизацию, до 1 марта текущего года направляет в центральный уполномоченный государственный орган в сфере информатизации сводную бюджетную заявку МО РК на очередной плановый период по расходам в сфере информатизации для получения заключения экспертного совета в сфере информатизации.</w:t>
      </w:r>
    </w:p>
    <w:bookmarkEnd w:id="170"/>
    <w:bookmarkStart w:name="z186" w:id="171"/>
    <w:p>
      <w:pPr>
        <w:spacing w:after="0"/>
        <w:ind w:left="0"/>
        <w:jc w:val="both"/>
      </w:pPr>
      <w:r>
        <w:rPr>
          <w:rFonts w:ascii="Times New Roman"/>
          <w:b w:val="false"/>
          <w:i w:val="false"/>
          <w:color w:val="000000"/>
          <w:sz w:val="28"/>
        </w:rPr>
        <w:t>
      72. ОПМБП после согласования с курирующими заместителями Министра обороны Республики Казахстан до 1 марта текущего года представляют в ДЭФ:</w:t>
      </w:r>
    </w:p>
    <w:bookmarkEnd w:id="171"/>
    <w:bookmarkStart w:name="z187" w:id="172"/>
    <w:p>
      <w:pPr>
        <w:spacing w:after="0"/>
        <w:ind w:left="0"/>
        <w:jc w:val="both"/>
      </w:pPr>
      <w:r>
        <w:rPr>
          <w:rFonts w:ascii="Times New Roman"/>
          <w:b w:val="false"/>
          <w:i w:val="false"/>
          <w:color w:val="000000"/>
          <w:sz w:val="28"/>
        </w:rPr>
        <w:t>
      1) бюджетные заявки в пределах лимита, доведенного в прошлом году на трехлетний плановый период;</w:t>
      </w:r>
    </w:p>
    <w:bookmarkEnd w:id="172"/>
    <w:bookmarkStart w:name="z188" w:id="173"/>
    <w:p>
      <w:pPr>
        <w:spacing w:after="0"/>
        <w:ind w:left="0"/>
        <w:jc w:val="both"/>
      </w:pPr>
      <w:r>
        <w:rPr>
          <w:rFonts w:ascii="Times New Roman"/>
          <w:b w:val="false"/>
          <w:i w:val="false"/>
          <w:color w:val="000000"/>
          <w:sz w:val="28"/>
        </w:rPr>
        <w:t>
      2) бюджетные заявки сверх лимита;</w:t>
      </w:r>
    </w:p>
    <w:bookmarkEnd w:id="173"/>
    <w:bookmarkStart w:name="z189" w:id="174"/>
    <w:p>
      <w:pPr>
        <w:spacing w:after="0"/>
        <w:ind w:left="0"/>
        <w:jc w:val="both"/>
      </w:pPr>
      <w:r>
        <w:rPr>
          <w:rFonts w:ascii="Times New Roman"/>
          <w:b w:val="false"/>
          <w:i w:val="false"/>
          <w:color w:val="000000"/>
          <w:sz w:val="28"/>
        </w:rPr>
        <w:t>
      3) проекты бюджетных программ (подпрограмм), составленные во взаимосвязи с целями и целевыми индикаторами плана развития МО РК.</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 с изменением, внесенным приказом Министра обороны РК от 08.08.2023 </w:t>
      </w:r>
      <w:r>
        <w:rPr>
          <w:rFonts w:ascii="Times New Roman"/>
          <w:b w:val="false"/>
          <w:i w:val="false"/>
          <w:color w:val="000000"/>
          <w:sz w:val="28"/>
        </w:rPr>
        <w:t>№ 775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0" w:id="175"/>
    <w:p>
      <w:pPr>
        <w:spacing w:after="0"/>
        <w:ind w:left="0"/>
        <w:jc w:val="left"/>
      </w:pPr>
      <w:r>
        <w:rPr>
          <w:rFonts w:ascii="Times New Roman"/>
          <w:b/>
          <w:i w:val="false"/>
          <w:color w:val="000000"/>
        </w:rPr>
        <w:t xml:space="preserve"> Параграф 8. Порядок работы ДЭФ при формировании бюджетной заявки</w:t>
      </w:r>
    </w:p>
    <w:bookmarkEnd w:id="175"/>
    <w:bookmarkStart w:name="z191" w:id="176"/>
    <w:p>
      <w:pPr>
        <w:spacing w:after="0"/>
        <w:ind w:left="0"/>
        <w:jc w:val="both"/>
      </w:pPr>
      <w:r>
        <w:rPr>
          <w:rFonts w:ascii="Times New Roman"/>
          <w:b w:val="false"/>
          <w:i w:val="false"/>
          <w:color w:val="000000"/>
          <w:sz w:val="28"/>
        </w:rPr>
        <w:t>
      73. В ДЭФ бюджетные заявки проверяются на:</w:t>
      </w:r>
    </w:p>
    <w:bookmarkEnd w:id="176"/>
    <w:bookmarkStart w:name="z192" w:id="177"/>
    <w:p>
      <w:pPr>
        <w:spacing w:after="0"/>
        <w:ind w:left="0"/>
        <w:jc w:val="both"/>
      </w:pPr>
      <w:r>
        <w:rPr>
          <w:rFonts w:ascii="Times New Roman"/>
          <w:b w:val="false"/>
          <w:i w:val="false"/>
          <w:color w:val="000000"/>
          <w:sz w:val="28"/>
        </w:rPr>
        <w:t>
      1) правильность составления расчетов;</w:t>
      </w:r>
    </w:p>
    <w:bookmarkEnd w:id="177"/>
    <w:bookmarkStart w:name="z193" w:id="178"/>
    <w:p>
      <w:pPr>
        <w:spacing w:after="0"/>
        <w:ind w:left="0"/>
        <w:jc w:val="both"/>
      </w:pPr>
      <w:r>
        <w:rPr>
          <w:rFonts w:ascii="Times New Roman"/>
          <w:b w:val="false"/>
          <w:i w:val="false"/>
          <w:color w:val="000000"/>
          <w:sz w:val="28"/>
        </w:rPr>
        <w:t>
      2) полноту подтверждающих документов, наличие документов по ценообразованию и натуральных норм (норм снабжения);</w:t>
      </w:r>
    </w:p>
    <w:bookmarkEnd w:id="178"/>
    <w:bookmarkStart w:name="z194" w:id="179"/>
    <w:p>
      <w:pPr>
        <w:spacing w:after="0"/>
        <w:ind w:left="0"/>
        <w:jc w:val="both"/>
      </w:pPr>
      <w:r>
        <w:rPr>
          <w:rFonts w:ascii="Times New Roman"/>
          <w:b w:val="false"/>
          <w:i w:val="false"/>
          <w:color w:val="000000"/>
          <w:sz w:val="28"/>
        </w:rPr>
        <w:t>
      3) соответствие доведенных лимитов, кроме дополнительных бюджетных заявок, представленных сверх лимита.</w:t>
      </w:r>
    </w:p>
    <w:bookmarkEnd w:id="179"/>
    <w:bookmarkStart w:name="z195" w:id="180"/>
    <w:p>
      <w:pPr>
        <w:spacing w:after="0"/>
        <w:ind w:left="0"/>
        <w:jc w:val="both"/>
      </w:pPr>
      <w:r>
        <w:rPr>
          <w:rFonts w:ascii="Times New Roman"/>
          <w:b w:val="false"/>
          <w:i w:val="false"/>
          <w:color w:val="000000"/>
          <w:sz w:val="28"/>
        </w:rPr>
        <w:t xml:space="preserve">
      74. В случаях несоответствия бюджетной заявки требованиям, указанным в </w:t>
      </w:r>
      <w:r>
        <w:rPr>
          <w:rFonts w:ascii="Times New Roman"/>
          <w:b w:val="false"/>
          <w:i w:val="false"/>
          <w:color w:val="000000"/>
          <w:sz w:val="28"/>
        </w:rPr>
        <w:t>пункте 73</w:t>
      </w:r>
      <w:r>
        <w:rPr>
          <w:rFonts w:ascii="Times New Roman"/>
          <w:b w:val="false"/>
          <w:i w:val="false"/>
          <w:color w:val="000000"/>
          <w:sz w:val="28"/>
        </w:rPr>
        <w:t xml:space="preserve"> настоящих Правил, представленные бюджетные заявки возвращаются для доработки.</w:t>
      </w:r>
    </w:p>
    <w:bookmarkEnd w:id="180"/>
    <w:bookmarkStart w:name="z1290" w:id="181"/>
    <w:p>
      <w:pPr>
        <w:spacing w:after="0"/>
        <w:ind w:left="0"/>
        <w:jc w:val="both"/>
      </w:pPr>
      <w:r>
        <w:rPr>
          <w:rFonts w:ascii="Times New Roman"/>
          <w:b w:val="false"/>
          <w:i w:val="false"/>
          <w:color w:val="000000"/>
          <w:sz w:val="28"/>
        </w:rPr>
        <w:t>
      Доработанные бюджетные заявки направляются в ДЭФ в течение трех рабочих дней с момента получения возврата.</w:t>
      </w:r>
    </w:p>
    <w:bookmarkEnd w:id="181"/>
    <w:bookmarkStart w:name="z1218" w:id="182"/>
    <w:p>
      <w:pPr>
        <w:spacing w:after="0"/>
        <w:ind w:left="0"/>
        <w:jc w:val="both"/>
      </w:pPr>
      <w:r>
        <w:rPr>
          <w:rFonts w:ascii="Times New Roman"/>
          <w:b w:val="false"/>
          <w:i w:val="false"/>
          <w:color w:val="000000"/>
          <w:sz w:val="28"/>
        </w:rPr>
        <w:t>
      74-1. Для определения лимитов предстоящего планового периода в срок до 15 марта текущего финансового года разрабатываются и предоставляются в центральный уполномоченный орган по государственному планированию одобренные Бюджетной комиссией МО РК следующие документы:</w:t>
      </w:r>
    </w:p>
    <w:bookmarkEnd w:id="182"/>
    <w:bookmarkStart w:name="z1219" w:id="183"/>
    <w:p>
      <w:pPr>
        <w:spacing w:after="0"/>
        <w:ind w:left="0"/>
        <w:jc w:val="both"/>
      </w:pPr>
      <w:r>
        <w:rPr>
          <w:rFonts w:ascii="Times New Roman"/>
          <w:b w:val="false"/>
          <w:i w:val="false"/>
          <w:color w:val="000000"/>
          <w:sz w:val="28"/>
        </w:rPr>
        <w:t>
      1) структурным подразделением, ответственным за формирование плана развития МО РК, проекты плана развития МО РК или проекты изменений и дополнений в план развития МО РК, а также расчеты финансовой потребности для достижения целей и целевых индикаторов проекта плана развития МО РК;</w:t>
      </w:r>
    </w:p>
    <w:bookmarkEnd w:id="183"/>
    <w:bookmarkStart w:name="z1220" w:id="184"/>
    <w:p>
      <w:pPr>
        <w:spacing w:after="0"/>
        <w:ind w:left="0"/>
        <w:jc w:val="both"/>
      </w:pPr>
      <w:r>
        <w:rPr>
          <w:rFonts w:ascii="Times New Roman"/>
          <w:b w:val="false"/>
          <w:i w:val="false"/>
          <w:color w:val="000000"/>
          <w:sz w:val="28"/>
        </w:rPr>
        <w:t>
      2) ДЭФ проекты бюджетных программ на очередной плановый период.</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74-1 в соответствии с приказом Министра обороны РК от 08.08.2023 </w:t>
      </w:r>
      <w:r>
        <w:rPr>
          <w:rFonts w:ascii="Times New Roman"/>
          <w:b w:val="false"/>
          <w:i w:val="false"/>
          <w:color w:val="000000"/>
          <w:sz w:val="28"/>
        </w:rPr>
        <w:t>№ 775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7" w:id="185"/>
    <w:p>
      <w:pPr>
        <w:spacing w:after="0"/>
        <w:ind w:left="0"/>
        <w:jc w:val="both"/>
      </w:pPr>
      <w:r>
        <w:rPr>
          <w:rFonts w:ascii="Times New Roman"/>
          <w:b w:val="false"/>
          <w:i w:val="false"/>
          <w:color w:val="000000"/>
          <w:sz w:val="28"/>
        </w:rPr>
        <w:t>
      75. На основании представленных бюджетных заявок ДЭФ формирует бюджетную заявку МО РК на плановый трехлетний период.</w:t>
      </w:r>
    </w:p>
    <w:bookmarkEnd w:id="185"/>
    <w:bookmarkStart w:name="z198" w:id="186"/>
    <w:p>
      <w:pPr>
        <w:spacing w:after="0"/>
        <w:ind w:left="0"/>
        <w:jc w:val="both"/>
      </w:pPr>
      <w:r>
        <w:rPr>
          <w:rFonts w:ascii="Times New Roman"/>
          <w:b w:val="false"/>
          <w:i w:val="false"/>
          <w:color w:val="000000"/>
          <w:sz w:val="28"/>
        </w:rPr>
        <w:t>
      76. Бюджетная заявка МО РК выносится на рассмотрение комиссии МО РК по рассмотрению бюджетной заявки (далее – бюджетная комиссия). В случае необходимости по решению бюджетной комиссии бюджетная заявка дорабатывается.</w:t>
      </w:r>
    </w:p>
    <w:bookmarkEnd w:id="186"/>
    <w:bookmarkStart w:name="z199" w:id="187"/>
    <w:p>
      <w:pPr>
        <w:spacing w:after="0"/>
        <w:ind w:left="0"/>
        <w:jc w:val="both"/>
      </w:pPr>
      <w:r>
        <w:rPr>
          <w:rFonts w:ascii="Times New Roman"/>
          <w:b w:val="false"/>
          <w:i w:val="false"/>
          <w:color w:val="000000"/>
          <w:sz w:val="28"/>
        </w:rPr>
        <w:t>
      77. ДЭФ до 15 мая текущего года направляет бюджетную заявку МО РК на плановый период в центральный уполномоченный орган по бюджетному планированию.</w:t>
      </w:r>
    </w:p>
    <w:bookmarkEnd w:id="187"/>
    <w:bookmarkStart w:name="z200" w:id="188"/>
    <w:p>
      <w:pPr>
        <w:spacing w:after="0"/>
        <w:ind w:left="0"/>
        <w:jc w:val="both"/>
      </w:pPr>
      <w:r>
        <w:rPr>
          <w:rFonts w:ascii="Times New Roman"/>
          <w:b w:val="false"/>
          <w:i w:val="false"/>
          <w:color w:val="000000"/>
          <w:sz w:val="28"/>
        </w:rPr>
        <w:t>
      78. ДЭФ на основании полученного протокола Республиканской бюджетной комиссии (далее – РБК) в течение десяти рабочих дней доводит информацию по поддержанным расходам на плановый трехлетний период до каждого составителя бюджетных заявок.</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78 - в редакции приказа Министра обороны РК от 08.08.2023 </w:t>
      </w:r>
      <w:r>
        <w:rPr>
          <w:rFonts w:ascii="Times New Roman"/>
          <w:b w:val="false"/>
          <w:i w:val="false"/>
          <w:color w:val="000000"/>
          <w:sz w:val="28"/>
        </w:rPr>
        <w:t>№ 775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1" w:id="189"/>
    <w:p>
      <w:pPr>
        <w:spacing w:after="0"/>
        <w:ind w:left="0"/>
        <w:jc w:val="left"/>
      </w:pPr>
      <w:r>
        <w:rPr>
          <w:rFonts w:ascii="Times New Roman"/>
          <w:b/>
          <w:i w:val="false"/>
          <w:color w:val="000000"/>
        </w:rPr>
        <w:t xml:space="preserve"> Параграф 9. Порядок составления проектов индивидуальных планов финансирования по обязательствам и платежам</w:t>
      </w:r>
    </w:p>
    <w:bookmarkEnd w:id="189"/>
    <w:bookmarkStart w:name="z202" w:id="190"/>
    <w:p>
      <w:pPr>
        <w:spacing w:after="0"/>
        <w:ind w:left="0"/>
        <w:jc w:val="both"/>
      </w:pPr>
      <w:r>
        <w:rPr>
          <w:rFonts w:ascii="Times New Roman"/>
          <w:b w:val="false"/>
          <w:i w:val="false"/>
          <w:color w:val="000000"/>
          <w:sz w:val="28"/>
        </w:rPr>
        <w:t>
      79. РГУ после получения информации по поддержанным расходам от ДЭФ в течение трех рабочих дней формирует индивидуальные планы финансирования по обязательствам и платежам (далее – ИПФ) на следующий финансовый год.</w:t>
      </w:r>
    </w:p>
    <w:bookmarkEnd w:id="190"/>
    <w:bookmarkStart w:name="z203" w:id="191"/>
    <w:p>
      <w:pPr>
        <w:spacing w:after="0"/>
        <w:ind w:left="0"/>
        <w:jc w:val="both"/>
      </w:pPr>
      <w:r>
        <w:rPr>
          <w:rFonts w:ascii="Times New Roman"/>
          <w:b w:val="false"/>
          <w:i w:val="false"/>
          <w:color w:val="000000"/>
          <w:sz w:val="28"/>
        </w:rPr>
        <w:t>
      80. Основанием для определения помесячной разбивки в ИПФ являются утвержденные документы на следующий год:</w:t>
      </w:r>
    </w:p>
    <w:bookmarkEnd w:id="191"/>
    <w:bookmarkStart w:name="z204" w:id="192"/>
    <w:p>
      <w:pPr>
        <w:spacing w:after="0"/>
        <w:ind w:left="0"/>
        <w:jc w:val="both"/>
      </w:pPr>
      <w:r>
        <w:rPr>
          <w:rFonts w:ascii="Times New Roman"/>
          <w:b w:val="false"/>
          <w:i w:val="false"/>
          <w:color w:val="000000"/>
          <w:sz w:val="28"/>
        </w:rPr>
        <w:t>
      1) бюджетная заявка;</w:t>
      </w:r>
    </w:p>
    <w:bookmarkEnd w:id="192"/>
    <w:bookmarkStart w:name="z205" w:id="193"/>
    <w:p>
      <w:pPr>
        <w:spacing w:after="0"/>
        <w:ind w:left="0"/>
        <w:jc w:val="both"/>
      </w:pPr>
      <w:r>
        <w:rPr>
          <w:rFonts w:ascii="Times New Roman"/>
          <w:b w:val="false"/>
          <w:i w:val="false"/>
          <w:color w:val="000000"/>
          <w:sz w:val="28"/>
        </w:rPr>
        <w:t>
      2) график отпусков;</w:t>
      </w:r>
    </w:p>
    <w:bookmarkEnd w:id="193"/>
    <w:bookmarkStart w:name="z206" w:id="194"/>
    <w:p>
      <w:pPr>
        <w:spacing w:after="0"/>
        <w:ind w:left="0"/>
        <w:jc w:val="both"/>
      </w:pPr>
      <w:r>
        <w:rPr>
          <w:rFonts w:ascii="Times New Roman"/>
          <w:b w:val="false"/>
          <w:i w:val="false"/>
          <w:color w:val="000000"/>
          <w:sz w:val="28"/>
        </w:rPr>
        <w:t>
      3) предварительный годовой план государственных закупок (при наличии);</w:t>
      </w:r>
    </w:p>
    <w:bookmarkEnd w:id="194"/>
    <w:bookmarkStart w:name="z207" w:id="195"/>
    <w:p>
      <w:pPr>
        <w:spacing w:after="0"/>
        <w:ind w:left="0"/>
        <w:jc w:val="both"/>
      </w:pPr>
      <w:r>
        <w:rPr>
          <w:rFonts w:ascii="Times New Roman"/>
          <w:b w:val="false"/>
          <w:i w:val="false"/>
          <w:color w:val="000000"/>
          <w:sz w:val="28"/>
        </w:rPr>
        <w:t>
      4) План командировок.</w:t>
      </w:r>
    </w:p>
    <w:bookmarkEnd w:id="195"/>
    <w:bookmarkStart w:name="z208" w:id="196"/>
    <w:p>
      <w:pPr>
        <w:spacing w:after="0"/>
        <w:ind w:left="0"/>
        <w:jc w:val="both"/>
      </w:pPr>
      <w:r>
        <w:rPr>
          <w:rFonts w:ascii="Times New Roman"/>
          <w:b w:val="false"/>
          <w:i w:val="false"/>
          <w:color w:val="000000"/>
          <w:sz w:val="28"/>
        </w:rPr>
        <w:t>
      81. ИПФ составляется в двух экземплярах, которые подписываются начальником финансового подразделения и руководителем РГУ, заверяются гербовой печатью РГУ.</w:t>
      </w:r>
    </w:p>
    <w:bookmarkEnd w:id="196"/>
    <w:bookmarkStart w:name="z209" w:id="197"/>
    <w:p>
      <w:pPr>
        <w:spacing w:after="0"/>
        <w:ind w:left="0"/>
        <w:jc w:val="both"/>
      </w:pPr>
      <w:r>
        <w:rPr>
          <w:rFonts w:ascii="Times New Roman"/>
          <w:b w:val="false"/>
          <w:i w:val="false"/>
          <w:color w:val="000000"/>
          <w:sz w:val="28"/>
        </w:rPr>
        <w:t>
      В течение двух рабочих дней первый экземпляр ИПФ направляется в вышестоящий ОВУ для последующего представления в ДЭФ.</w:t>
      </w:r>
    </w:p>
    <w:bookmarkEnd w:id="197"/>
    <w:bookmarkStart w:name="z210" w:id="198"/>
    <w:p>
      <w:pPr>
        <w:spacing w:after="0"/>
        <w:ind w:left="0"/>
        <w:jc w:val="both"/>
      </w:pPr>
      <w:r>
        <w:rPr>
          <w:rFonts w:ascii="Times New Roman"/>
          <w:b w:val="false"/>
          <w:i w:val="false"/>
          <w:color w:val="000000"/>
          <w:sz w:val="28"/>
        </w:rPr>
        <w:t>
      Второй экземпляр ИПФ остается в РГУ.</w:t>
      </w:r>
    </w:p>
    <w:bookmarkEnd w:id="198"/>
    <w:bookmarkStart w:name="z211" w:id="199"/>
    <w:p>
      <w:pPr>
        <w:spacing w:after="0"/>
        <w:ind w:left="0"/>
        <w:jc w:val="both"/>
      </w:pPr>
      <w:r>
        <w:rPr>
          <w:rFonts w:ascii="Times New Roman"/>
          <w:b w:val="false"/>
          <w:i w:val="false"/>
          <w:color w:val="000000"/>
          <w:sz w:val="28"/>
        </w:rPr>
        <w:t>
      82. ОПМБП после получения информации по поддержанным расходам в течение пятнадцати рабочих дней представляют в ДЭФ:</w:t>
      </w:r>
    </w:p>
    <w:bookmarkEnd w:id="199"/>
    <w:bookmarkStart w:name="z212" w:id="200"/>
    <w:p>
      <w:pPr>
        <w:spacing w:after="0"/>
        <w:ind w:left="0"/>
        <w:jc w:val="both"/>
      </w:pPr>
      <w:r>
        <w:rPr>
          <w:rFonts w:ascii="Times New Roman"/>
          <w:b w:val="false"/>
          <w:i w:val="false"/>
          <w:color w:val="000000"/>
          <w:sz w:val="28"/>
        </w:rPr>
        <w:t>
      1) предложения в показатели бюджетных программ (подпрограмм);</w:t>
      </w:r>
    </w:p>
    <w:bookmarkEnd w:id="200"/>
    <w:bookmarkStart w:name="z213" w:id="201"/>
    <w:p>
      <w:pPr>
        <w:spacing w:after="0"/>
        <w:ind w:left="0"/>
        <w:jc w:val="both"/>
      </w:pPr>
      <w:r>
        <w:rPr>
          <w:rFonts w:ascii="Times New Roman"/>
          <w:b w:val="false"/>
          <w:i w:val="false"/>
          <w:color w:val="000000"/>
          <w:sz w:val="28"/>
        </w:rPr>
        <w:t>
      2) проекты ИПФ.</w:t>
      </w:r>
    </w:p>
    <w:bookmarkEnd w:id="201"/>
    <w:bookmarkStart w:name="z214" w:id="202"/>
    <w:p>
      <w:pPr>
        <w:spacing w:after="0"/>
        <w:ind w:left="0"/>
        <w:jc w:val="left"/>
      </w:pPr>
      <w:r>
        <w:rPr>
          <w:rFonts w:ascii="Times New Roman"/>
          <w:b/>
          <w:i w:val="false"/>
          <w:color w:val="000000"/>
        </w:rPr>
        <w:t xml:space="preserve"> Глава 2. Исполнение бюджета</w:t>
      </w:r>
    </w:p>
    <w:bookmarkEnd w:id="202"/>
    <w:bookmarkStart w:name="z215" w:id="203"/>
    <w:p>
      <w:pPr>
        <w:spacing w:after="0"/>
        <w:ind w:left="0"/>
        <w:jc w:val="left"/>
      </w:pPr>
      <w:r>
        <w:rPr>
          <w:rFonts w:ascii="Times New Roman"/>
          <w:b/>
          <w:i w:val="false"/>
          <w:color w:val="000000"/>
        </w:rPr>
        <w:t xml:space="preserve"> Параграф 1. Порядок исполнения бюджета</w:t>
      </w:r>
    </w:p>
    <w:bookmarkEnd w:id="203"/>
    <w:bookmarkStart w:name="z216" w:id="204"/>
    <w:p>
      <w:pPr>
        <w:spacing w:after="0"/>
        <w:ind w:left="0"/>
        <w:jc w:val="both"/>
      </w:pPr>
      <w:r>
        <w:rPr>
          <w:rFonts w:ascii="Times New Roman"/>
          <w:b w:val="false"/>
          <w:i w:val="false"/>
          <w:color w:val="000000"/>
          <w:sz w:val="28"/>
        </w:rPr>
        <w:t>
      83. Исполнение бюджета РГУ осуществляется на основании утвержденного ИПФ.</w:t>
      </w:r>
    </w:p>
    <w:bookmarkEnd w:id="204"/>
    <w:bookmarkStart w:name="z217" w:id="205"/>
    <w:p>
      <w:pPr>
        <w:spacing w:after="0"/>
        <w:ind w:left="0"/>
        <w:jc w:val="both"/>
      </w:pPr>
      <w:r>
        <w:rPr>
          <w:rFonts w:ascii="Times New Roman"/>
          <w:b w:val="false"/>
          <w:i w:val="false"/>
          <w:color w:val="000000"/>
          <w:sz w:val="28"/>
        </w:rPr>
        <w:t>
      84. Внесение изменений и (или) дополнений в ИПФ осуществляется в следующих случаях:</w:t>
      </w:r>
    </w:p>
    <w:bookmarkEnd w:id="205"/>
    <w:bookmarkStart w:name="z218" w:id="206"/>
    <w:p>
      <w:pPr>
        <w:spacing w:after="0"/>
        <w:ind w:left="0"/>
        <w:jc w:val="both"/>
      </w:pPr>
      <w:r>
        <w:rPr>
          <w:rFonts w:ascii="Times New Roman"/>
          <w:b w:val="false"/>
          <w:i w:val="false"/>
          <w:color w:val="000000"/>
          <w:sz w:val="28"/>
        </w:rPr>
        <w:t>
      1) выделения средств без решения бюджетной комиссии;</w:t>
      </w:r>
    </w:p>
    <w:bookmarkEnd w:id="206"/>
    <w:bookmarkStart w:name="z219" w:id="207"/>
    <w:p>
      <w:pPr>
        <w:spacing w:after="0"/>
        <w:ind w:left="0"/>
        <w:jc w:val="both"/>
      </w:pPr>
      <w:r>
        <w:rPr>
          <w:rFonts w:ascii="Times New Roman"/>
          <w:b w:val="false"/>
          <w:i w:val="false"/>
          <w:color w:val="000000"/>
          <w:sz w:val="28"/>
        </w:rPr>
        <w:t>
      2) выделения средств по решению бюджетной комиссии;</w:t>
      </w:r>
    </w:p>
    <w:bookmarkEnd w:id="207"/>
    <w:bookmarkStart w:name="z220" w:id="208"/>
    <w:p>
      <w:pPr>
        <w:spacing w:after="0"/>
        <w:ind w:left="0"/>
        <w:jc w:val="both"/>
      </w:pPr>
      <w:r>
        <w:rPr>
          <w:rFonts w:ascii="Times New Roman"/>
          <w:b w:val="false"/>
          <w:i w:val="false"/>
          <w:color w:val="000000"/>
          <w:sz w:val="28"/>
        </w:rPr>
        <w:t>
      3) уточнения, корректировки и секвестра республиканского бюджета;</w:t>
      </w:r>
    </w:p>
    <w:bookmarkEnd w:id="208"/>
    <w:bookmarkStart w:name="z221" w:id="209"/>
    <w:p>
      <w:pPr>
        <w:spacing w:after="0"/>
        <w:ind w:left="0"/>
        <w:jc w:val="both"/>
      </w:pPr>
      <w:r>
        <w:rPr>
          <w:rFonts w:ascii="Times New Roman"/>
          <w:b w:val="false"/>
          <w:i w:val="false"/>
          <w:color w:val="000000"/>
          <w:sz w:val="28"/>
        </w:rPr>
        <w:t>
      4) выделения средств из резерва Правительства Республики Казахстан;</w:t>
      </w:r>
    </w:p>
    <w:bookmarkEnd w:id="209"/>
    <w:bookmarkStart w:name="z222" w:id="210"/>
    <w:p>
      <w:pPr>
        <w:spacing w:after="0"/>
        <w:ind w:left="0"/>
        <w:jc w:val="both"/>
      </w:pPr>
      <w:r>
        <w:rPr>
          <w:rFonts w:ascii="Times New Roman"/>
          <w:b w:val="false"/>
          <w:i w:val="false"/>
          <w:color w:val="000000"/>
          <w:sz w:val="28"/>
        </w:rPr>
        <w:t>
      5) определенных бюджетным законодательством Республики Казахстан, при распределении бюджетных средств при возникновении факторов, требующих корректировки помесячных поступлений и расходов бюджета и корректировки сумм в планах финансирования МО РК;</w:t>
      </w:r>
    </w:p>
    <w:bookmarkEnd w:id="210"/>
    <w:bookmarkStart w:name="z223" w:id="211"/>
    <w:p>
      <w:pPr>
        <w:spacing w:after="0"/>
        <w:ind w:left="0"/>
        <w:jc w:val="both"/>
      </w:pPr>
      <w:r>
        <w:rPr>
          <w:rFonts w:ascii="Times New Roman"/>
          <w:b w:val="false"/>
          <w:i w:val="false"/>
          <w:color w:val="000000"/>
          <w:sz w:val="28"/>
        </w:rPr>
        <w:t>
      6) не поддержания расходов вышестоящими ОВУ в процессе планирования бюджета МО РК на текущий финансовый год.</w:t>
      </w:r>
    </w:p>
    <w:bookmarkEnd w:id="211"/>
    <w:bookmarkStart w:name="z224" w:id="212"/>
    <w:p>
      <w:pPr>
        <w:spacing w:after="0"/>
        <w:ind w:left="0"/>
        <w:jc w:val="both"/>
      </w:pPr>
      <w:r>
        <w:rPr>
          <w:rFonts w:ascii="Times New Roman"/>
          <w:b w:val="false"/>
          <w:i w:val="false"/>
          <w:color w:val="000000"/>
          <w:sz w:val="28"/>
        </w:rPr>
        <w:t>
      В случаях отсутствия расходов в бюджетной заявке РГУ на текущий финансовый год заявка на изменение и (или) дополнение ИПФ (далее – заявка на изменение ИПФ) составляется с полной расшифровкой событий, повлекших к несвоевременному и некачественному планированию мероприятий.</w:t>
      </w:r>
    </w:p>
    <w:bookmarkEnd w:id="212"/>
    <w:bookmarkStart w:name="z225" w:id="213"/>
    <w:p>
      <w:pPr>
        <w:spacing w:after="0"/>
        <w:ind w:left="0"/>
        <w:jc w:val="both"/>
      </w:pPr>
      <w:r>
        <w:rPr>
          <w:rFonts w:ascii="Times New Roman"/>
          <w:b w:val="false"/>
          <w:i w:val="false"/>
          <w:color w:val="000000"/>
          <w:sz w:val="28"/>
        </w:rPr>
        <w:t>
      Внесение изменений и (или) дополнений в ИПФ осуществляется справками о внесении изменений и (или) дополнений в ИПФ, формируемыми ДЭФ на основании полученных от РГУ заявок на изменение ИПФ.</w:t>
      </w:r>
    </w:p>
    <w:bookmarkEnd w:id="213"/>
    <w:bookmarkStart w:name="z226" w:id="214"/>
    <w:p>
      <w:pPr>
        <w:spacing w:after="0"/>
        <w:ind w:left="0"/>
        <w:jc w:val="both"/>
      </w:pPr>
      <w:r>
        <w:rPr>
          <w:rFonts w:ascii="Times New Roman"/>
          <w:b w:val="false"/>
          <w:i w:val="false"/>
          <w:color w:val="000000"/>
          <w:sz w:val="28"/>
        </w:rPr>
        <w:t>
      При составлении и представлении заявки на изменение ИПФ РГУ для обоснования расходов прилагаются расчеты и обоснования вносимых изменений.</w:t>
      </w:r>
    </w:p>
    <w:bookmarkEnd w:id="214"/>
    <w:bookmarkStart w:name="z227" w:id="215"/>
    <w:p>
      <w:pPr>
        <w:spacing w:after="0"/>
        <w:ind w:left="0"/>
        <w:jc w:val="both"/>
      </w:pPr>
      <w:r>
        <w:rPr>
          <w:rFonts w:ascii="Times New Roman"/>
          <w:b w:val="false"/>
          <w:i w:val="false"/>
          <w:color w:val="000000"/>
          <w:sz w:val="28"/>
        </w:rPr>
        <w:t>
      Заявки на изменение ИПФ (увеличение, уменьшение) на предстоящие месяцы РГУ представляются в ДЭФ один раз в текущем месяце, за исключением декабря месяца, а также при исполнении исполнительных документов и судебных актов.</w:t>
      </w:r>
    </w:p>
    <w:bookmarkEnd w:id="215"/>
    <w:bookmarkStart w:name="z228" w:id="216"/>
    <w:p>
      <w:pPr>
        <w:spacing w:after="0"/>
        <w:ind w:left="0"/>
        <w:jc w:val="both"/>
      </w:pPr>
      <w:r>
        <w:rPr>
          <w:rFonts w:ascii="Times New Roman"/>
          <w:b w:val="false"/>
          <w:i w:val="false"/>
          <w:color w:val="000000"/>
          <w:sz w:val="28"/>
        </w:rPr>
        <w:t>
      85. Экономия денежных средств, образовавшаяся в связи с наличием вакантных должностей, в процессе государственного закупа, исполнения либо не исполнения запланированных мероприятий, аккумулируется на бюджетном счете МО РК.</w:t>
      </w:r>
    </w:p>
    <w:bookmarkEnd w:id="216"/>
    <w:p>
      <w:pPr>
        <w:spacing w:after="0"/>
        <w:ind w:left="0"/>
        <w:jc w:val="both"/>
      </w:pPr>
      <w:r>
        <w:rPr>
          <w:rFonts w:ascii="Times New Roman"/>
          <w:b w:val="false"/>
          <w:i w:val="false"/>
          <w:color w:val="000000"/>
          <w:sz w:val="28"/>
        </w:rPr>
        <w:t>
      РГУ и ОВУ в случаях образования экономии денежных средств, за исключением средств, запланированных на финансирование оперативно-розыскной деятельности, представляют в установленном порядке заявки на изменение ИПФ.</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85 - в редакции приказа Министра обороны РК от 08.08.2023 </w:t>
      </w:r>
      <w:r>
        <w:rPr>
          <w:rFonts w:ascii="Times New Roman"/>
          <w:b w:val="false"/>
          <w:i w:val="false"/>
          <w:color w:val="000000"/>
          <w:sz w:val="28"/>
        </w:rPr>
        <w:t>№ 775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0" w:id="217"/>
    <w:p>
      <w:pPr>
        <w:spacing w:after="0"/>
        <w:ind w:left="0"/>
        <w:jc w:val="both"/>
      </w:pPr>
      <w:r>
        <w:rPr>
          <w:rFonts w:ascii="Times New Roman"/>
          <w:b w:val="false"/>
          <w:i w:val="false"/>
          <w:color w:val="000000"/>
          <w:sz w:val="28"/>
        </w:rPr>
        <w:t>
      86. Перераспределение бюджетных средств, предусмотренных на финансирование оперативно-розыскной деятельности, осуществляется по решению руководителя органа военной разведки МО РК.</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 в редакции приказа Министра обороны РК от 08.08.2023 </w:t>
      </w:r>
      <w:r>
        <w:rPr>
          <w:rFonts w:ascii="Times New Roman"/>
          <w:b w:val="false"/>
          <w:i w:val="false"/>
          <w:color w:val="000000"/>
          <w:sz w:val="28"/>
        </w:rPr>
        <w:t>№ 775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1" w:id="218"/>
    <w:p>
      <w:pPr>
        <w:spacing w:after="0"/>
        <w:ind w:left="0"/>
        <w:jc w:val="both"/>
      </w:pPr>
      <w:r>
        <w:rPr>
          <w:rFonts w:ascii="Times New Roman"/>
          <w:b w:val="false"/>
          <w:i w:val="false"/>
          <w:color w:val="000000"/>
          <w:sz w:val="28"/>
        </w:rPr>
        <w:t>
      87. Для исполнения бюджета и организации государственных закупок по мероприятиям, планируемым в централизованном порядке приказом Министра обороны Республики Казахстан определяется порядок осуществления государственных закупок для нужд МО РК и ВС РК, а также перечень:</w:t>
      </w:r>
    </w:p>
    <w:bookmarkEnd w:id="218"/>
    <w:bookmarkStart w:name="z232" w:id="219"/>
    <w:p>
      <w:pPr>
        <w:spacing w:after="0"/>
        <w:ind w:left="0"/>
        <w:jc w:val="both"/>
      </w:pPr>
      <w:r>
        <w:rPr>
          <w:rFonts w:ascii="Times New Roman"/>
          <w:b w:val="false"/>
          <w:i w:val="false"/>
          <w:color w:val="000000"/>
          <w:sz w:val="28"/>
        </w:rPr>
        <w:t>
      1) организаторов государственных закупок для нужд МО РК и ВС РК;</w:t>
      </w:r>
    </w:p>
    <w:bookmarkEnd w:id="219"/>
    <w:bookmarkStart w:name="z233" w:id="220"/>
    <w:p>
      <w:pPr>
        <w:spacing w:after="0"/>
        <w:ind w:left="0"/>
        <w:jc w:val="both"/>
      </w:pPr>
      <w:r>
        <w:rPr>
          <w:rFonts w:ascii="Times New Roman"/>
          <w:b w:val="false"/>
          <w:i w:val="false"/>
          <w:color w:val="000000"/>
          <w:sz w:val="28"/>
        </w:rPr>
        <w:t>
      2) заказчиков государственных закупок товаров, работ и услуг для нужд МО РК и ВС РК;</w:t>
      </w:r>
    </w:p>
    <w:bookmarkEnd w:id="220"/>
    <w:bookmarkStart w:name="z234" w:id="221"/>
    <w:p>
      <w:pPr>
        <w:spacing w:after="0"/>
        <w:ind w:left="0"/>
        <w:jc w:val="both"/>
      </w:pPr>
      <w:r>
        <w:rPr>
          <w:rFonts w:ascii="Times New Roman"/>
          <w:b w:val="false"/>
          <w:i w:val="false"/>
          <w:color w:val="000000"/>
          <w:sz w:val="28"/>
        </w:rPr>
        <w:t>
      3) довольствующих органов;</w:t>
      </w:r>
    </w:p>
    <w:bookmarkEnd w:id="221"/>
    <w:bookmarkStart w:name="z235" w:id="222"/>
    <w:p>
      <w:pPr>
        <w:spacing w:after="0"/>
        <w:ind w:left="0"/>
        <w:jc w:val="both"/>
      </w:pPr>
      <w:r>
        <w:rPr>
          <w:rFonts w:ascii="Times New Roman"/>
          <w:b w:val="false"/>
          <w:i w:val="false"/>
          <w:color w:val="000000"/>
          <w:sz w:val="28"/>
        </w:rPr>
        <w:t>
      4) приемщиков;</w:t>
      </w:r>
    </w:p>
    <w:bookmarkEnd w:id="222"/>
    <w:bookmarkStart w:name="z236" w:id="223"/>
    <w:p>
      <w:pPr>
        <w:spacing w:after="0"/>
        <w:ind w:left="0"/>
        <w:jc w:val="both"/>
      </w:pPr>
      <w:r>
        <w:rPr>
          <w:rFonts w:ascii="Times New Roman"/>
          <w:b w:val="false"/>
          <w:i w:val="false"/>
          <w:color w:val="000000"/>
          <w:sz w:val="28"/>
        </w:rPr>
        <w:t>
      5) ответственных должностных лиц по контролю за исполнением мероприятий.</w:t>
      </w:r>
    </w:p>
    <w:bookmarkEnd w:id="223"/>
    <w:bookmarkStart w:name="z237" w:id="224"/>
    <w:p>
      <w:pPr>
        <w:spacing w:after="0"/>
        <w:ind w:left="0"/>
        <w:jc w:val="left"/>
      </w:pPr>
      <w:r>
        <w:rPr>
          <w:rFonts w:ascii="Times New Roman"/>
          <w:b/>
          <w:i w:val="false"/>
          <w:color w:val="000000"/>
        </w:rPr>
        <w:t xml:space="preserve"> Параграф 2. Внесение изменений в ИПФ без решения бюджетной комиссии</w:t>
      </w:r>
    </w:p>
    <w:bookmarkEnd w:id="224"/>
    <w:bookmarkStart w:name="z238" w:id="225"/>
    <w:p>
      <w:pPr>
        <w:spacing w:after="0"/>
        <w:ind w:left="0"/>
        <w:jc w:val="both"/>
      </w:pPr>
      <w:r>
        <w:rPr>
          <w:rFonts w:ascii="Times New Roman"/>
          <w:b w:val="false"/>
          <w:i w:val="false"/>
          <w:color w:val="000000"/>
          <w:sz w:val="28"/>
        </w:rPr>
        <w:t>
      88. Без решения бюджетной комиссии дополнительное финансирование осуществляется на основании заявок на изменение ИПФ РГУ и структурных подразделений, ответственных за исполнение мероприятий бюджетных программ (далее – ОИМБП) в следующих случаях:</w:t>
      </w:r>
    </w:p>
    <w:bookmarkEnd w:id="225"/>
    <w:bookmarkStart w:name="z239" w:id="226"/>
    <w:p>
      <w:pPr>
        <w:spacing w:after="0"/>
        <w:ind w:left="0"/>
        <w:jc w:val="both"/>
      </w:pPr>
      <w:r>
        <w:rPr>
          <w:rFonts w:ascii="Times New Roman"/>
          <w:b w:val="false"/>
          <w:i w:val="false"/>
          <w:color w:val="000000"/>
          <w:sz w:val="28"/>
        </w:rPr>
        <w:t>
      1) по видам расходов социального и обязательного характера;</w:t>
      </w:r>
    </w:p>
    <w:bookmarkEnd w:id="226"/>
    <w:bookmarkStart w:name="z240" w:id="227"/>
    <w:p>
      <w:pPr>
        <w:spacing w:after="0"/>
        <w:ind w:left="0"/>
        <w:jc w:val="both"/>
      </w:pPr>
      <w:r>
        <w:rPr>
          <w:rFonts w:ascii="Times New Roman"/>
          <w:b w:val="false"/>
          <w:i w:val="false"/>
          <w:color w:val="000000"/>
          <w:sz w:val="28"/>
        </w:rPr>
        <w:t>
      2) на товары, работы и услуги, сумма которых не превышает 8000-кратного МРП.</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 с изменением, внесенным приказом Министра обороны РК от 08.08.2023 </w:t>
      </w:r>
      <w:r>
        <w:rPr>
          <w:rFonts w:ascii="Times New Roman"/>
          <w:b w:val="false"/>
          <w:i w:val="false"/>
          <w:color w:val="000000"/>
          <w:sz w:val="28"/>
        </w:rPr>
        <w:t>№ 775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1" w:id="228"/>
    <w:p>
      <w:pPr>
        <w:spacing w:after="0"/>
        <w:ind w:left="0"/>
        <w:jc w:val="both"/>
      </w:pPr>
      <w:r>
        <w:rPr>
          <w:rFonts w:ascii="Times New Roman"/>
          <w:b w:val="false"/>
          <w:i w:val="false"/>
          <w:color w:val="000000"/>
          <w:sz w:val="28"/>
        </w:rPr>
        <w:t>
      89. К видам расходов социального и обязательного характера относятся:</w:t>
      </w:r>
    </w:p>
    <w:bookmarkEnd w:id="228"/>
    <w:bookmarkStart w:name="z242" w:id="229"/>
    <w:p>
      <w:pPr>
        <w:spacing w:after="0"/>
        <w:ind w:left="0"/>
        <w:jc w:val="both"/>
      </w:pPr>
      <w:r>
        <w:rPr>
          <w:rFonts w:ascii="Times New Roman"/>
          <w:b w:val="false"/>
          <w:i w:val="false"/>
          <w:color w:val="000000"/>
          <w:sz w:val="28"/>
        </w:rPr>
        <w:t>
      1) фонд оплаты труда;</w:t>
      </w:r>
    </w:p>
    <w:bookmarkEnd w:id="229"/>
    <w:bookmarkStart w:name="z243" w:id="230"/>
    <w:p>
      <w:pPr>
        <w:spacing w:after="0"/>
        <w:ind w:left="0"/>
        <w:jc w:val="both"/>
      </w:pPr>
      <w:r>
        <w:rPr>
          <w:rFonts w:ascii="Times New Roman"/>
          <w:b w:val="false"/>
          <w:i w:val="false"/>
          <w:color w:val="000000"/>
          <w:sz w:val="28"/>
        </w:rPr>
        <w:t>
      2) трансферты физическим лицам;</w:t>
      </w:r>
    </w:p>
    <w:bookmarkEnd w:id="230"/>
    <w:bookmarkStart w:name="z244" w:id="231"/>
    <w:p>
      <w:pPr>
        <w:spacing w:after="0"/>
        <w:ind w:left="0"/>
        <w:jc w:val="both"/>
      </w:pPr>
      <w:r>
        <w:rPr>
          <w:rFonts w:ascii="Times New Roman"/>
          <w:b w:val="false"/>
          <w:i w:val="false"/>
          <w:color w:val="000000"/>
          <w:sz w:val="28"/>
        </w:rPr>
        <w:t>
      3) стипендии;</w:t>
      </w:r>
    </w:p>
    <w:bookmarkEnd w:id="231"/>
    <w:bookmarkStart w:name="z245" w:id="232"/>
    <w:p>
      <w:pPr>
        <w:spacing w:after="0"/>
        <w:ind w:left="0"/>
        <w:jc w:val="both"/>
      </w:pPr>
      <w:r>
        <w:rPr>
          <w:rFonts w:ascii="Times New Roman"/>
          <w:b w:val="false"/>
          <w:i w:val="false"/>
          <w:color w:val="000000"/>
          <w:sz w:val="28"/>
        </w:rPr>
        <w:t>
      4) жилищные выплаты;</w:t>
      </w:r>
    </w:p>
    <w:bookmarkEnd w:id="232"/>
    <w:bookmarkStart w:name="z246" w:id="233"/>
    <w:p>
      <w:pPr>
        <w:spacing w:after="0"/>
        <w:ind w:left="0"/>
        <w:jc w:val="both"/>
      </w:pPr>
      <w:r>
        <w:rPr>
          <w:rFonts w:ascii="Times New Roman"/>
          <w:b w:val="false"/>
          <w:i w:val="false"/>
          <w:color w:val="000000"/>
          <w:sz w:val="28"/>
        </w:rPr>
        <w:t>
      5) командировочные расходы;</w:t>
      </w:r>
    </w:p>
    <w:bookmarkEnd w:id="233"/>
    <w:bookmarkStart w:name="z247" w:id="234"/>
    <w:p>
      <w:pPr>
        <w:spacing w:after="0"/>
        <w:ind w:left="0"/>
        <w:jc w:val="both"/>
      </w:pPr>
      <w:r>
        <w:rPr>
          <w:rFonts w:ascii="Times New Roman"/>
          <w:b w:val="false"/>
          <w:i w:val="false"/>
          <w:color w:val="000000"/>
          <w:sz w:val="28"/>
        </w:rPr>
        <w:t>
      6) исполнение исполнительных документов, судебных актов;</w:t>
      </w:r>
    </w:p>
    <w:bookmarkEnd w:id="234"/>
    <w:bookmarkStart w:name="z248" w:id="235"/>
    <w:p>
      <w:pPr>
        <w:spacing w:after="0"/>
        <w:ind w:left="0"/>
        <w:jc w:val="both"/>
      </w:pPr>
      <w:r>
        <w:rPr>
          <w:rFonts w:ascii="Times New Roman"/>
          <w:b w:val="false"/>
          <w:i w:val="false"/>
          <w:color w:val="000000"/>
          <w:sz w:val="28"/>
        </w:rPr>
        <w:t>
      7) экологическое страхование и эмиссия за загрязнение окружающей среды;</w:t>
      </w:r>
    </w:p>
    <w:bookmarkEnd w:id="235"/>
    <w:bookmarkStart w:name="z249" w:id="236"/>
    <w:p>
      <w:pPr>
        <w:spacing w:after="0"/>
        <w:ind w:left="0"/>
        <w:jc w:val="both"/>
      </w:pPr>
      <w:r>
        <w:rPr>
          <w:rFonts w:ascii="Times New Roman"/>
          <w:b w:val="false"/>
          <w:i w:val="false"/>
          <w:color w:val="000000"/>
          <w:sz w:val="28"/>
        </w:rPr>
        <w:t>
      8) разработка нормативов предельно-допустимых выбросов в окружающую среду;</w:t>
      </w:r>
    </w:p>
    <w:bookmarkEnd w:id="236"/>
    <w:bookmarkStart w:name="z250" w:id="237"/>
    <w:p>
      <w:pPr>
        <w:spacing w:after="0"/>
        <w:ind w:left="0"/>
        <w:jc w:val="both"/>
      </w:pPr>
      <w:r>
        <w:rPr>
          <w:rFonts w:ascii="Times New Roman"/>
          <w:b w:val="false"/>
          <w:i w:val="false"/>
          <w:color w:val="000000"/>
          <w:sz w:val="28"/>
        </w:rPr>
        <w:t>
      9) утилизация медицинских отходов;</w:t>
      </w:r>
    </w:p>
    <w:bookmarkEnd w:id="237"/>
    <w:bookmarkStart w:name="z251" w:id="238"/>
    <w:p>
      <w:pPr>
        <w:spacing w:after="0"/>
        <w:ind w:left="0"/>
        <w:jc w:val="both"/>
      </w:pPr>
      <w:r>
        <w:rPr>
          <w:rFonts w:ascii="Times New Roman"/>
          <w:b w:val="false"/>
          <w:i w:val="false"/>
          <w:color w:val="000000"/>
          <w:sz w:val="28"/>
        </w:rPr>
        <w:t>
      10) услуги по вывозу твердо-бытовых отходов, жидко-бытовых отходов, шлакозольных отходов;</w:t>
      </w:r>
    </w:p>
    <w:bookmarkEnd w:id="238"/>
    <w:bookmarkStart w:name="z252" w:id="239"/>
    <w:p>
      <w:pPr>
        <w:spacing w:after="0"/>
        <w:ind w:left="0"/>
        <w:jc w:val="both"/>
      </w:pPr>
      <w:r>
        <w:rPr>
          <w:rFonts w:ascii="Times New Roman"/>
          <w:b w:val="false"/>
          <w:i w:val="false"/>
          <w:color w:val="000000"/>
          <w:sz w:val="28"/>
        </w:rPr>
        <w:t>
      11) услуги по аттестации производственных объектов по условиям труда, проведение медицинского осмотра работников в соответствии с Трудовым кодексом Республики Казахстан;</w:t>
      </w:r>
    </w:p>
    <w:bookmarkEnd w:id="239"/>
    <w:bookmarkStart w:name="z253" w:id="240"/>
    <w:p>
      <w:pPr>
        <w:spacing w:after="0"/>
        <w:ind w:left="0"/>
        <w:jc w:val="both"/>
      </w:pPr>
      <w:r>
        <w:rPr>
          <w:rFonts w:ascii="Times New Roman"/>
          <w:b w:val="false"/>
          <w:i w:val="false"/>
          <w:color w:val="000000"/>
          <w:sz w:val="28"/>
        </w:rPr>
        <w:t>
      12) финансовые услуги банка;</w:t>
      </w:r>
    </w:p>
    <w:bookmarkEnd w:id="240"/>
    <w:bookmarkStart w:name="z254" w:id="241"/>
    <w:p>
      <w:pPr>
        <w:spacing w:after="0"/>
        <w:ind w:left="0"/>
        <w:jc w:val="both"/>
      </w:pPr>
      <w:r>
        <w:rPr>
          <w:rFonts w:ascii="Times New Roman"/>
          <w:b w:val="false"/>
          <w:i w:val="false"/>
          <w:color w:val="000000"/>
          <w:sz w:val="28"/>
        </w:rPr>
        <w:t>
      13) штрафы, пени;</w:t>
      </w:r>
    </w:p>
    <w:bookmarkEnd w:id="241"/>
    <w:bookmarkStart w:name="z255" w:id="242"/>
    <w:p>
      <w:pPr>
        <w:spacing w:after="0"/>
        <w:ind w:left="0"/>
        <w:jc w:val="both"/>
      </w:pPr>
      <w:r>
        <w:rPr>
          <w:rFonts w:ascii="Times New Roman"/>
          <w:b w:val="false"/>
          <w:i w:val="false"/>
          <w:color w:val="000000"/>
          <w:sz w:val="28"/>
        </w:rPr>
        <w:t>
      14) налоги, таможенные и другие обязательные платежи;</w:t>
      </w:r>
    </w:p>
    <w:bookmarkEnd w:id="242"/>
    <w:bookmarkStart w:name="z256" w:id="243"/>
    <w:p>
      <w:pPr>
        <w:spacing w:after="0"/>
        <w:ind w:left="0"/>
        <w:jc w:val="both"/>
      </w:pPr>
      <w:r>
        <w:rPr>
          <w:rFonts w:ascii="Times New Roman"/>
          <w:b w:val="false"/>
          <w:i w:val="false"/>
          <w:color w:val="000000"/>
          <w:sz w:val="28"/>
        </w:rPr>
        <w:t>
      15) расходы на погребение;</w:t>
      </w:r>
    </w:p>
    <w:bookmarkEnd w:id="243"/>
    <w:bookmarkStart w:name="z257" w:id="244"/>
    <w:p>
      <w:pPr>
        <w:spacing w:after="0"/>
        <w:ind w:left="0"/>
        <w:jc w:val="both"/>
      </w:pPr>
      <w:r>
        <w:rPr>
          <w:rFonts w:ascii="Times New Roman"/>
          <w:b w:val="false"/>
          <w:i w:val="false"/>
          <w:color w:val="000000"/>
          <w:sz w:val="28"/>
        </w:rPr>
        <w:t>
      16) приобретение молока для выдачи работникам по результатам проведенной аттестации производственных объектов по условиям труда;</w:t>
      </w:r>
    </w:p>
    <w:bookmarkEnd w:id="244"/>
    <w:bookmarkStart w:name="z258" w:id="245"/>
    <w:p>
      <w:pPr>
        <w:spacing w:after="0"/>
        <w:ind w:left="0"/>
        <w:jc w:val="both"/>
      </w:pPr>
      <w:r>
        <w:rPr>
          <w:rFonts w:ascii="Times New Roman"/>
          <w:b w:val="false"/>
          <w:i w:val="false"/>
          <w:color w:val="000000"/>
          <w:sz w:val="28"/>
        </w:rPr>
        <w:t>
      17) коммунальные услуги;</w:t>
      </w:r>
    </w:p>
    <w:bookmarkEnd w:id="245"/>
    <w:bookmarkStart w:name="z259" w:id="246"/>
    <w:p>
      <w:pPr>
        <w:spacing w:after="0"/>
        <w:ind w:left="0"/>
        <w:jc w:val="both"/>
      </w:pPr>
      <w:r>
        <w:rPr>
          <w:rFonts w:ascii="Times New Roman"/>
          <w:b w:val="false"/>
          <w:i w:val="false"/>
          <w:color w:val="000000"/>
          <w:sz w:val="28"/>
        </w:rPr>
        <w:t>
      18) аэропортовые услуги;</w:t>
      </w:r>
    </w:p>
    <w:bookmarkEnd w:id="246"/>
    <w:bookmarkStart w:name="z260" w:id="247"/>
    <w:p>
      <w:pPr>
        <w:spacing w:after="0"/>
        <w:ind w:left="0"/>
        <w:jc w:val="both"/>
      </w:pPr>
      <w:r>
        <w:rPr>
          <w:rFonts w:ascii="Times New Roman"/>
          <w:b w:val="false"/>
          <w:i w:val="false"/>
          <w:color w:val="000000"/>
          <w:sz w:val="28"/>
        </w:rPr>
        <w:t>
      19) сборы за аэронавигационное обслуживание за рубежом.</w:t>
      </w:r>
    </w:p>
    <w:bookmarkEnd w:id="247"/>
    <w:bookmarkStart w:name="z261" w:id="248"/>
    <w:p>
      <w:pPr>
        <w:spacing w:after="0"/>
        <w:ind w:left="0"/>
        <w:jc w:val="both"/>
      </w:pPr>
      <w:r>
        <w:rPr>
          <w:rFonts w:ascii="Times New Roman"/>
          <w:b w:val="false"/>
          <w:i w:val="false"/>
          <w:color w:val="000000"/>
          <w:sz w:val="28"/>
        </w:rPr>
        <w:t>
      При этом заявка на изменение ИПФ по фонду оплаты труда, трансфертам физическим лицам, стипендиям, жилищным выплатам представляется финансовым подразделением, которое ежемесячно на основании проведенных выплат за прошлый месяц по денежному довольствию, заработной плате, жилищным выплатам, стипендиям проводит анализ расходов и определяет дополнительную потребность либо экономию.</w:t>
      </w:r>
    </w:p>
    <w:bookmarkEnd w:id="248"/>
    <w:bookmarkStart w:name="z262" w:id="249"/>
    <w:p>
      <w:pPr>
        <w:spacing w:after="0"/>
        <w:ind w:left="0"/>
        <w:jc w:val="both"/>
      </w:pPr>
      <w:r>
        <w:rPr>
          <w:rFonts w:ascii="Times New Roman"/>
          <w:b w:val="false"/>
          <w:i w:val="false"/>
          <w:color w:val="000000"/>
          <w:sz w:val="28"/>
        </w:rPr>
        <w:t>
      Анализ расходов проводится между плановой суммой и прогнозируемой потребностью, определяемыми начальниками соответствующих подразделений.</w:t>
      </w:r>
    </w:p>
    <w:bookmarkEnd w:id="249"/>
    <w:bookmarkStart w:name="z263" w:id="250"/>
    <w:p>
      <w:pPr>
        <w:spacing w:after="0"/>
        <w:ind w:left="0"/>
        <w:jc w:val="both"/>
      </w:pPr>
      <w:r>
        <w:rPr>
          <w:rFonts w:ascii="Times New Roman"/>
          <w:b w:val="false"/>
          <w:i w:val="false"/>
          <w:color w:val="000000"/>
          <w:sz w:val="28"/>
        </w:rPr>
        <w:t>
      Соблюдение исполнения мероприятий, предусмотренных Планом командировок, обеспечивает курирующий заместитель руководителя РГУ.</w:t>
      </w:r>
    </w:p>
    <w:bookmarkEnd w:id="250"/>
    <w:bookmarkStart w:name="z264" w:id="251"/>
    <w:p>
      <w:pPr>
        <w:spacing w:after="0"/>
        <w:ind w:left="0"/>
        <w:jc w:val="both"/>
      </w:pPr>
      <w:r>
        <w:rPr>
          <w:rFonts w:ascii="Times New Roman"/>
          <w:b w:val="false"/>
          <w:i w:val="false"/>
          <w:color w:val="000000"/>
          <w:sz w:val="28"/>
        </w:rPr>
        <w:t>
      В случаях возникновения внеплановых мероприятий, а также недостаточной обеспеченности плановых мероприятий денежными средствами, начальник штаба рассматривает возможности его проведения за счет исключения из Плана командировок менее приоритетных мероприятий.</w:t>
      </w:r>
    </w:p>
    <w:bookmarkEnd w:id="251"/>
    <w:bookmarkStart w:name="z265" w:id="252"/>
    <w:p>
      <w:pPr>
        <w:spacing w:after="0"/>
        <w:ind w:left="0"/>
        <w:jc w:val="both"/>
      </w:pPr>
      <w:r>
        <w:rPr>
          <w:rFonts w:ascii="Times New Roman"/>
          <w:b w:val="false"/>
          <w:i w:val="false"/>
          <w:color w:val="000000"/>
          <w:sz w:val="28"/>
        </w:rPr>
        <w:t>
      При отсутствии возможности корректировки Плана командировок представляется заявка на изменение ИПФ по командировочным расходам.</w:t>
      </w:r>
    </w:p>
    <w:bookmarkEnd w:id="252"/>
    <w:bookmarkStart w:name="z266" w:id="253"/>
    <w:p>
      <w:pPr>
        <w:spacing w:after="0"/>
        <w:ind w:left="0"/>
        <w:jc w:val="both"/>
      </w:pPr>
      <w:r>
        <w:rPr>
          <w:rFonts w:ascii="Times New Roman"/>
          <w:b w:val="false"/>
          <w:i w:val="false"/>
          <w:color w:val="000000"/>
          <w:sz w:val="28"/>
        </w:rPr>
        <w:t>
      В случаях возникновения потребности по командировочным расходам на внеплановые мероприятия, планируемые вышестоящими ОВУ, обеспечение денежными средствами РГУ осуществляется финансовым подразделением вышестоящих за счет исключения менее приоритетных мероприятий ОВУ в масштабе вышестоящего ОВУ или формирования заявки на изменение ИПФ.</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 с изменениями, внесенными приказами Министра обороны РК от 08.08.2023 </w:t>
      </w:r>
      <w:r>
        <w:rPr>
          <w:rFonts w:ascii="Times New Roman"/>
          <w:b w:val="false"/>
          <w:i w:val="false"/>
          <w:color w:val="000000"/>
          <w:sz w:val="28"/>
        </w:rPr>
        <w:t>№ 775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19.02.2024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7" w:id="254"/>
    <w:p>
      <w:pPr>
        <w:spacing w:after="0"/>
        <w:ind w:left="0"/>
        <w:jc w:val="both"/>
      </w:pPr>
      <w:r>
        <w:rPr>
          <w:rFonts w:ascii="Times New Roman"/>
          <w:b w:val="false"/>
          <w:i w:val="false"/>
          <w:color w:val="000000"/>
          <w:sz w:val="28"/>
        </w:rPr>
        <w:t>
      90. К товарам, работам и услугам, сумма которых не превышает 8000-кратного МРП, по которым допускается финансирование без решения бюджетной комиссии, относятся:</w:t>
      </w:r>
    </w:p>
    <w:bookmarkEnd w:id="254"/>
    <w:bookmarkStart w:name="z1222" w:id="255"/>
    <w:p>
      <w:pPr>
        <w:spacing w:after="0"/>
        <w:ind w:left="0"/>
        <w:jc w:val="both"/>
      </w:pPr>
      <w:r>
        <w:rPr>
          <w:rFonts w:ascii="Times New Roman"/>
          <w:b w:val="false"/>
          <w:i w:val="false"/>
          <w:color w:val="000000"/>
          <w:sz w:val="28"/>
        </w:rPr>
        <w:t>
      1) канцелярские товары;</w:t>
      </w:r>
    </w:p>
    <w:bookmarkEnd w:id="255"/>
    <w:bookmarkStart w:name="z1223" w:id="256"/>
    <w:p>
      <w:pPr>
        <w:spacing w:after="0"/>
        <w:ind w:left="0"/>
        <w:jc w:val="both"/>
      </w:pPr>
      <w:r>
        <w:rPr>
          <w:rFonts w:ascii="Times New Roman"/>
          <w:b w:val="false"/>
          <w:i w:val="false"/>
          <w:color w:val="000000"/>
          <w:sz w:val="28"/>
        </w:rPr>
        <w:t>
      2) техническое сопровождение, обслуживание и ремонт организационной техники;</w:t>
      </w:r>
    </w:p>
    <w:bookmarkEnd w:id="256"/>
    <w:bookmarkStart w:name="z1224" w:id="257"/>
    <w:p>
      <w:pPr>
        <w:spacing w:after="0"/>
        <w:ind w:left="0"/>
        <w:jc w:val="both"/>
      </w:pPr>
      <w:r>
        <w:rPr>
          <w:rFonts w:ascii="Times New Roman"/>
          <w:b w:val="false"/>
          <w:i w:val="false"/>
          <w:color w:val="000000"/>
          <w:sz w:val="28"/>
        </w:rPr>
        <w:t>
      3) техническое обслуживание автомобильной техники иностранного производства, приобретение запасных частей для мелкого ремонта автомобильной техники по согласованию с органом обеспечения;</w:t>
      </w:r>
    </w:p>
    <w:bookmarkEnd w:id="257"/>
    <w:bookmarkStart w:name="z1225" w:id="258"/>
    <w:p>
      <w:pPr>
        <w:spacing w:after="0"/>
        <w:ind w:left="0"/>
        <w:jc w:val="both"/>
      </w:pPr>
      <w:r>
        <w:rPr>
          <w:rFonts w:ascii="Times New Roman"/>
          <w:b w:val="false"/>
          <w:i w:val="false"/>
          <w:color w:val="000000"/>
          <w:sz w:val="28"/>
        </w:rPr>
        <w:t>
      4) приобретение запасных частей к компьютерной и периферийной технике, а также съемных носителей (казтокен, е-токен, флэш-накопители);</w:t>
      </w:r>
    </w:p>
    <w:bookmarkEnd w:id="258"/>
    <w:bookmarkStart w:name="z1226" w:id="259"/>
    <w:p>
      <w:pPr>
        <w:spacing w:after="0"/>
        <w:ind w:left="0"/>
        <w:jc w:val="both"/>
      </w:pPr>
      <w:r>
        <w:rPr>
          <w:rFonts w:ascii="Times New Roman"/>
          <w:b w:val="false"/>
          <w:i w:val="false"/>
          <w:color w:val="000000"/>
          <w:sz w:val="28"/>
        </w:rPr>
        <w:t>
      5) приобретение, ремонт и заправка картриджей;</w:t>
      </w:r>
    </w:p>
    <w:bookmarkEnd w:id="259"/>
    <w:bookmarkStart w:name="z1227" w:id="260"/>
    <w:p>
      <w:pPr>
        <w:spacing w:after="0"/>
        <w:ind w:left="0"/>
        <w:jc w:val="both"/>
      </w:pPr>
      <w:r>
        <w:rPr>
          <w:rFonts w:ascii="Times New Roman"/>
          <w:b w:val="false"/>
          <w:i w:val="false"/>
          <w:color w:val="000000"/>
          <w:sz w:val="28"/>
        </w:rPr>
        <w:t>
      6) услуги связи;</w:t>
      </w:r>
    </w:p>
    <w:bookmarkEnd w:id="260"/>
    <w:bookmarkStart w:name="z1228" w:id="261"/>
    <w:p>
      <w:pPr>
        <w:spacing w:after="0"/>
        <w:ind w:left="0"/>
        <w:jc w:val="both"/>
      </w:pPr>
      <w:r>
        <w:rPr>
          <w:rFonts w:ascii="Times New Roman"/>
          <w:b w:val="false"/>
          <w:i w:val="false"/>
          <w:color w:val="000000"/>
          <w:sz w:val="28"/>
        </w:rPr>
        <w:t>
      7) приобретение хозяйственных товаров и инвентаря;</w:t>
      </w:r>
    </w:p>
    <w:bookmarkEnd w:id="261"/>
    <w:bookmarkStart w:name="z1229" w:id="262"/>
    <w:p>
      <w:pPr>
        <w:spacing w:after="0"/>
        <w:ind w:left="0"/>
        <w:jc w:val="both"/>
      </w:pPr>
      <w:r>
        <w:rPr>
          <w:rFonts w:ascii="Times New Roman"/>
          <w:b w:val="false"/>
          <w:i w:val="false"/>
          <w:color w:val="000000"/>
          <w:sz w:val="28"/>
        </w:rPr>
        <w:t>
      8) техническая поддержка и сопровождение программного обеспечения;</w:t>
      </w:r>
    </w:p>
    <w:bookmarkEnd w:id="262"/>
    <w:bookmarkStart w:name="z1230" w:id="263"/>
    <w:p>
      <w:pPr>
        <w:spacing w:after="0"/>
        <w:ind w:left="0"/>
        <w:jc w:val="both"/>
      </w:pPr>
      <w:r>
        <w:rPr>
          <w:rFonts w:ascii="Times New Roman"/>
          <w:b w:val="false"/>
          <w:i w:val="false"/>
          <w:color w:val="000000"/>
          <w:sz w:val="28"/>
        </w:rPr>
        <w:t>
      9) ремонт и обновление наглядной агитации, плакатов и стендов, изготовление бланочной продукции;</w:t>
      </w:r>
    </w:p>
    <w:bookmarkEnd w:id="263"/>
    <w:bookmarkStart w:name="z1231" w:id="264"/>
    <w:p>
      <w:pPr>
        <w:spacing w:after="0"/>
        <w:ind w:left="0"/>
        <w:jc w:val="both"/>
      </w:pPr>
      <w:r>
        <w:rPr>
          <w:rFonts w:ascii="Times New Roman"/>
          <w:b w:val="false"/>
          <w:i w:val="false"/>
          <w:color w:val="000000"/>
          <w:sz w:val="28"/>
        </w:rPr>
        <w:t>
      10) нотариальные услуги;</w:t>
      </w:r>
    </w:p>
    <w:bookmarkEnd w:id="264"/>
    <w:bookmarkStart w:name="z1232" w:id="265"/>
    <w:p>
      <w:pPr>
        <w:spacing w:after="0"/>
        <w:ind w:left="0"/>
        <w:jc w:val="both"/>
      </w:pPr>
      <w:r>
        <w:rPr>
          <w:rFonts w:ascii="Times New Roman"/>
          <w:b w:val="false"/>
          <w:i w:val="false"/>
          <w:color w:val="000000"/>
          <w:sz w:val="28"/>
        </w:rPr>
        <w:t>
      11) услуги по заправке азотом и кислородом авиационной техники;</w:t>
      </w:r>
    </w:p>
    <w:bookmarkEnd w:id="265"/>
    <w:bookmarkStart w:name="z1233" w:id="266"/>
    <w:p>
      <w:pPr>
        <w:spacing w:after="0"/>
        <w:ind w:left="0"/>
        <w:jc w:val="both"/>
      </w:pPr>
      <w:r>
        <w:rPr>
          <w:rFonts w:ascii="Times New Roman"/>
          <w:b w:val="false"/>
          <w:i w:val="false"/>
          <w:color w:val="000000"/>
          <w:sz w:val="28"/>
        </w:rPr>
        <w:t>
      12) метрологические работы и услуги;</w:t>
      </w:r>
    </w:p>
    <w:bookmarkEnd w:id="266"/>
    <w:bookmarkStart w:name="z1234" w:id="267"/>
    <w:p>
      <w:pPr>
        <w:spacing w:after="0"/>
        <w:ind w:left="0"/>
        <w:jc w:val="both"/>
      </w:pPr>
      <w:r>
        <w:rPr>
          <w:rFonts w:ascii="Times New Roman"/>
          <w:b w:val="false"/>
          <w:i w:val="false"/>
          <w:color w:val="000000"/>
          <w:sz w:val="28"/>
        </w:rPr>
        <w:t>
      13) услуги по банно-прачечному обслуживанию;</w:t>
      </w:r>
    </w:p>
    <w:bookmarkEnd w:id="267"/>
    <w:bookmarkStart w:name="z1235" w:id="268"/>
    <w:p>
      <w:pPr>
        <w:spacing w:after="0"/>
        <w:ind w:left="0"/>
        <w:jc w:val="both"/>
      </w:pPr>
      <w:r>
        <w:rPr>
          <w:rFonts w:ascii="Times New Roman"/>
          <w:b w:val="false"/>
          <w:i w:val="false"/>
          <w:color w:val="000000"/>
          <w:sz w:val="28"/>
        </w:rPr>
        <w:t>
      14) приобретение государственных символов, грамот и рамок для них (работы по изготовлению грамот);</w:t>
      </w:r>
    </w:p>
    <w:bookmarkEnd w:id="268"/>
    <w:bookmarkStart w:name="z1236" w:id="269"/>
    <w:p>
      <w:pPr>
        <w:spacing w:after="0"/>
        <w:ind w:left="0"/>
        <w:jc w:val="both"/>
      </w:pPr>
      <w:r>
        <w:rPr>
          <w:rFonts w:ascii="Times New Roman"/>
          <w:b w:val="false"/>
          <w:i w:val="false"/>
          <w:color w:val="000000"/>
          <w:sz w:val="28"/>
        </w:rPr>
        <w:t>
      15) приобретение ценных подарков, сувенирной продукции;</w:t>
      </w:r>
    </w:p>
    <w:bookmarkEnd w:id="269"/>
    <w:bookmarkStart w:name="z1237" w:id="270"/>
    <w:p>
      <w:pPr>
        <w:spacing w:after="0"/>
        <w:ind w:left="0"/>
        <w:jc w:val="both"/>
      </w:pPr>
      <w:r>
        <w:rPr>
          <w:rFonts w:ascii="Times New Roman"/>
          <w:b w:val="false"/>
          <w:i w:val="false"/>
          <w:color w:val="000000"/>
          <w:sz w:val="28"/>
        </w:rPr>
        <w:t>
      16) заправка (перезарядка) огнетушителей;</w:t>
      </w:r>
    </w:p>
    <w:bookmarkEnd w:id="270"/>
    <w:bookmarkStart w:name="z1238" w:id="271"/>
    <w:p>
      <w:pPr>
        <w:spacing w:after="0"/>
        <w:ind w:left="0"/>
        <w:jc w:val="both"/>
      </w:pPr>
      <w:r>
        <w:rPr>
          <w:rFonts w:ascii="Times New Roman"/>
          <w:b w:val="false"/>
          <w:i w:val="false"/>
          <w:color w:val="000000"/>
          <w:sz w:val="28"/>
        </w:rPr>
        <w:t>
      17) приобретение расходных материалов для содержания и эксплуатации воздушных судов;</w:t>
      </w:r>
    </w:p>
    <w:bookmarkEnd w:id="271"/>
    <w:bookmarkStart w:name="z1239" w:id="272"/>
    <w:p>
      <w:pPr>
        <w:spacing w:after="0"/>
        <w:ind w:left="0"/>
        <w:jc w:val="both"/>
      </w:pPr>
      <w:r>
        <w:rPr>
          <w:rFonts w:ascii="Times New Roman"/>
          <w:b w:val="false"/>
          <w:i w:val="false"/>
          <w:color w:val="000000"/>
          <w:sz w:val="28"/>
        </w:rPr>
        <w:t>
      18) приобретение медикаментов, лекарственных средств и изделий медицинского назначения;</w:t>
      </w:r>
    </w:p>
    <w:bookmarkEnd w:id="272"/>
    <w:bookmarkStart w:name="z1240" w:id="273"/>
    <w:p>
      <w:pPr>
        <w:spacing w:after="0"/>
        <w:ind w:left="0"/>
        <w:jc w:val="both"/>
      </w:pPr>
      <w:r>
        <w:rPr>
          <w:rFonts w:ascii="Times New Roman"/>
          <w:b w:val="false"/>
          <w:i w:val="false"/>
          <w:color w:val="000000"/>
          <w:sz w:val="28"/>
        </w:rPr>
        <w:t>
      19) медицинские услуги;</w:t>
      </w:r>
    </w:p>
    <w:bookmarkEnd w:id="273"/>
    <w:bookmarkStart w:name="z1241" w:id="274"/>
    <w:p>
      <w:pPr>
        <w:spacing w:after="0"/>
        <w:ind w:left="0"/>
        <w:jc w:val="both"/>
      </w:pPr>
      <w:r>
        <w:rPr>
          <w:rFonts w:ascii="Times New Roman"/>
          <w:b w:val="false"/>
          <w:i w:val="false"/>
          <w:color w:val="000000"/>
          <w:sz w:val="28"/>
        </w:rPr>
        <w:t>
      20) подписка на периодическую печать;</w:t>
      </w:r>
    </w:p>
    <w:bookmarkEnd w:id="274"/>
    <w:bookmarkStart w:name="z1242" w:id="275"/>
    <w:p>
      <w:pPr>
        <w:spacing w:after="0"/>
        <w:ind w:left="0"/>
        <w:jc w:val="both"/>
      </w:pPr>
      <w:r>
        <w:rPr>
          <w:rFonts w:ascii="Times New Roman"/>
          <w:b w:val="false"/>
          <w:i w:val="false"/>
          <w:color w:val="000000"/>
          <w:sz w:val="28"/>
        </w:rPr>
        <w:t>
      21) подготовка, переподготовка, повышение квалификации, обучение и участие в семинарах военнослужащих и служащих ВС РК;</w:t>
      </w:r>
    </w:p>
    <w:bookmarkEnd w:id="275"/>
    <w:bookmarkStart w:name="z1243" w:id="276"/>
    <w:p>
      <w:pPr>
        <w:spacing w:after="0"/>
        <w:ind w:left="0"/>
        <w:jc w:val="both"/>
      </w:pPr>
      <w:r>
        <w:rPr>
          <w:rFonts w:ascii="Times New Roman"/>
          <w:b w:val="false"/>
          <w:i w:val="false"/>
          <w:color w:val="000000"/>
          <w:sz w:val="28"/>
        </w:rPr>
        <w:t>
      22) услуги по организации питания;</w:t>
      </w:r>
    </w:p>
    <w:bookmarkEnd w:id="276"/>
    <w:bookmarkStart w:name="z1244" w:id="277"/>
    <w:p>
      <w:pPr>
        <w:spacing w:after="0"/>
        <w:ind w:left="0"/>
        <w:jc w:val="both"/>
      </w:pPr>
      <w:r>
        <w:rPr>
          <w:rFonts w:ascii="Times New Roman"/>
          <w:b w:val="false"/>
          <w:i w:val="false"/>
          <w:color w:val="000000"/>
          <w:sz w:val="28"/>
        </w:rPr>
        <w:t>
      23) приобретение брокерских услуг.</w:t>
      </w:r>
    </w:p>
    <w:bookmarkEnd w:id="277"/>
    <w:bookmarkStart w:name="z1245" w:id="278"/>
    <w:p>
      <w:pPr>
        <w:spacing w:after="0"/>
        <w:ind w:left="0"/>
        <w:jc w:val="both"/>
      </w:pPr>
      <w:r>
        <w:rPr>
          <w:rFonts w:ascii="Times New Roman"/>
          <w:b w:val="false"/>
          <w:i w:val="false"/>
          <w:color w:val="000000"/>
          <w:sz w:val="28"/>
        </w:rPr>
        <w:t>
      При формировании заявки на изменение ИПФ к данным расходам дополнительно прилагается техническая спецификация, составленная и подписанная начальником соответствующего подразделения.</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90 - в редакции приказа Министра обороны РК от 08.08.2023 </w:t>
      </w:r>
      <w:r>
        <w:rPr>
          <w:rFonts w:ascii="Times New Roman"/>
          <w:b w:val="false"/>
          <w:i w:val="false"/>
          <w:color w:val="000000"/>
          <w:sz w:val="28"/>
        </w:rPr>
        <w:t>№ 775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2" w:id="279"/>
    <w:p>
      <w:pPr>
        <w:spacing w:after="0"/>
        <w:ind w:left="0"/>
        <w:jc w:val="left"/>
      </w:pPr>
      <w:r>
        <w:rPr>
          <w:rFonts w:ascii="Times New Roman"/>
          <w:b/>
          <w:i w:val="false"/>
          <w:color w:val="000000"/>
        </w:rPr>
        <w:t xml:space="preserve"> Параграф 3. Внесение изменений в ИПФ на основании решения бюджетной комиссии</w:t>
      </w:r>
    </w:p>
    <w:bookmarkEnd w:id="279"/>
    <w:bookmarkStart w:name="z283" w:id="280"/>
    <w:p>
      <w:pPr>
        <w:spacing w:after="0"/>
        <w:ind w:left="0"/>
        <w:jc w:val="both"/>
      </w:pPr>
      <w:r>
        <w:rPr>
          <w:rFonts w:ascii="Times New Roman"/>
          <w:b w:val="false"/>
          <w:i w:val="false"/>
          <w:color w:val="000000"/>
          <w:sz w:val="28"/>
        </w:rPr>
        <w:t>
      91. Заседания бюджетной комиссии по вопросам перераспределения средств проводится до 5 числа текущего месяца по мере образования экономии денежных средств, а также по потребности ОИМБП.</w:t>
      </w:r>
    </w:p>
    <w:bookmarkEnd w:id="280"/>
    <w:bookmarkStart w:name="z284" w:id="281"/>
    <w:p>
      <w:pPr>
        <w:spacing w:after="0"/>
        <w:ind w:left="0"/>
        <w:jc w:val="both"/>
      </w:pPr>
      <w:r>
        <w:rPr>
          <w:rFonts w:ascii="Times New Roman"/>
          <w:b w:val="false"/>
          <w:i w:val="false"/>
          <w:color w:val="000000"/>
          <w:sz w:val="28"/>
        </w:rPr>
        <w:t>
      Рабочим органом бюджетной комиссии является ДЭФ.</w:t>
      </w:r>
    </w:p>
    <w:bookmarkEnd w:id="281"/>
    <w:bookmarkStart w:name="z285" w:id="282"/>
    <w:p>
      <w:pPr>
        <w:spacing w:after="0"/>
        <w:ind w:left="0"/>
        <w:jc w:val="both"/>
      </w:pPr>
      <w:r>
        <w:rPr>
          <w:rFonts w:ascii="Times New Roman"/>
          <w:b w:val="false"/>
          <w:i w:val="false"/>
          <w:color w:val="000000"/>
          <w:sz w:val="28"/>
        </w:rPr>
        <w:t xml:space="preserve">
      92. Структурные подразделения МО РК и РГУ до 10 числа предшествующего месяца представляют заявки с документами и расчетами, аналогичными планированию бюджетной заявки, пояснительной запиской ОИМБП для составления последними заявки на рассмотрение бюджетной комиссии по перераспределению денежных средств по форме согласно </w:t>
      </w:r>
      <w:r>
        <w:rPr>
          <w:rFonts w:ascii="Times New Roman"/>
          <w:b w:val="false"/>
          <w:i w:val="false"/>
          <w:color w:val="000000"/>
          <w:sz w:val="28"/>
        </w:rPr>
        <w:t>приложению 21-1</w:t>
      </w:r>
      <w:r>
        <w:rPr>
          <w:rFonts w:ascii="Times New Roman"/>
          <w:b w:val="false"/>
          <w:i w:val="false"/>
          <w:color w:val="000000"/>
          <w:sz w:val="28"/>
        </w:rPr>
        <w:t xml:space="preserve"> к настоящим Правилам и заявки на изменение ИПФ на следующий месяц по обеспечению приоритетной потребности по своим направлениям. В пояснительной записке указывается:</w:t>
      </w:r>
    </w:p>
    <w:bookmarkEnd w:id="282"/>
    <w:bookmarkStart w:name="z286" w:id="283"/>
    <w:p>
      <w:pPr>
        <w:spacing w:after="0"/>
        <w:ind w:left="0"/>
        <w:jc w:val="both"/>
      </w:pPr>
      <w:r>
        <w:rPr>
          <w:rFonts w:ascii="Times New Roman"/>
          <w:b w:val="false"/>
          <w:i w:val="false"/>
          <w:color w:val="000000"/>
          <w:sz w:val="28"/>
        </w:rPr>
        <w:t>
      1) количество запланированных расходов в прошлом году с указанием исходящего номера и даты заявки;</w:t>
      </w:r>
    </w:p>
    <w:bookmarkEnd w:id="283"/>
    <w:bookmarkStart w:name="z287" w:id="284"/>
    <w:p>
      <w:pPr>
        <w:spacing w:after="0"/>
        <w:ind w:left="0"/>
        <w:jc w:val="both"/>
      </w:pPr>
      <w:r>
        <w:rPr>
          <w:rFonts w:ascii="Times New Roman"/>
          <w:b w:val="false"/>
          <w:i w:val="false"/>
          <w:color w:val="000000"/>
          <w:sz w:val="28"/>
        </w:rPr>
        <w:t>
      2) количество заявленных расходов на предстоящий плановый период;</w:t>
      </w:r>
    </w:p>
    <w:bookmarkEnd w:id="284"/>
    <w:bookmarkStart w:name="z288" w:id="285"/>
    <w:p>
      <w:pPr>
        <w:spacing w:after="0"/>
        <w:ind w:left="0"/>
        <w:jc w:val="both"/>
      </w:pPr>
      <w:r>
        <w:rPr>
          <w:rFonts w:ascii="Times New Roman"/>
          <w:b w:val="false"/>
          <w:i w:val="false"/>
          <w:color w:val="000000"/>
          <w:sz w:val="28"/>
        </w:rPr>
        <w:t>
      3) причины отсутствия планирования мероприятий на текущий год;</w:t>
      </w:r>
    </w:p>
    <w:bookmarkEnd w:id="285"/>
    <w:bookmarkStart w:name="z289" w:id="286"/>
    <w:p>
      <w:pPr>
        <w:spacing w:after="0"/>
        <w:ind w:left="0"/>
        <w:jc w:val="both"/>
      </w:pPr>
      <w:r>
        <w:rPr>
          <w:rFonts w:ascii="Times New Roman"/>
          <w:b w:val="false"/>
          <w:i w:val="false"/>
          <w:color w:val="000000"/>
          <w:sz w:val="28"/>
        </w:rPr>
        <w:t>
      4) влияние на показатели плана развития и операционного плана МО РК, бюджетных программ (подпрограмм);</w:t>
      </w:r>
    </w:p>
    <w:bookmarkEnd w:id="286"/>
    <w:bookmarkStart w:name="z290" w:id="287"/>
    <w:p>
      <w:pPr>
        <w:spacing w:after="0"/>
        <w:ind w:left="0"/>
        <w:jc w:val="both"/>
      </w:pPr>
      <w:r>
        <w:rPr>
          <w:rFonts w:ascii="Times New Roman"/>
          <w:b w:val="false"/>
          <w:i w:val="false"/>
          <w:color w:val="000000"/>
          <w:sz w:val="28"/>
        </w:rPr>
        <w:t>
      5) планируемый способ государственных закупок;</w:t>
      </w:r>
    </w:p>
    <w:bookmarkEnd w:id="287"/>
    <w:bookmarkStart w:name="z291" w:id="288"/>
    <w:p>
      <w:pPr>
        <w:spacing w:after="0"/>
        <w:ind w:left="0"/>
        <w:jc w:val="both"/>
      </w:pPr>
      <w:r>
        <w:rPr>
          <w:rFonts w:ascii="Times New Roman"/>
          <w:b w:val="false"/>
          <w:i w:val="false"/>
          <w:color w:val="000000"/>
          <w:sz w:val="28"/>
        </w:rPr>
        <w:t>
      6) наличие разработанной и согласованной в установленном порядке с заинтересованными структурными подразделениями МО РК технической спецификации товаров, работ и услуг;</w:t>
      </w:r>
    </w:p>
    <w:bookmarkEnd w:id="288"/>
    <w:bookmarkStart w:name="z292" w:id="289"/>
    <w:p>
      <w:pPr>
        <w:spacing w:after="0"/>
        <w:ind w:left="0"/>
        <w:jc w:val="both"/>
      </w:pPr>
      <w:r>
        <w:rPr>
          <w:rFonts w:ascii="Times New Roman"/>
          <w:b w:val="false"/>
          <w:i w:val="false"/>
          <w:color w:val="000000"/>
          <w:sz w:val="28"/>
        </w:rPr>
        <w:t>
      7) справка об отсутствии в перечне товаров (продукции) военного назначения, товаров (продукции) двойного назначения (применения), работ военного назначения и услуг военного назначения;</w:t>
      </w:r>
    </w:p>
    <w:bookmarkEnd w:id="289"/>
    <w:bookmarkStart w:name="z293" w:id="290"/>
    <w:p>
      <w:pPr>
        <w:spacing w:after="0"/>
        <w:ind w:left="0"/>
        <w:jc w:val="both"/>
      </w:pPr>
      <w:r>
        <w:rPr>
          <w:rFonts w:ascii="Times New Roman"/>
          <w:b w:val="false"/>
          <w:i w:val="false"/>
          <w:color w:val="000000"/>
          <w:sz w:val="28"/>
        </w:rPr>
        <w:t>
      8) предложения о внесении изменений и (или) дополнений в показатели бюджетных программ (подпрограмм).</w:t>
      </w:r>
    </w:p>
    <w:bookmarkEnd w:id="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92 с изменениями, внесенными приказами Министра обороны РК от 08.08.2023 </w:t>
      </w:r>
      <w:r>
        <w:rPr>
          <w:rFonts w:ascii="Times New Roman"/>
          <w:b w:val="false"/>
          <w:i w:val="false"/>
          <w:color w:val="000000"/>
          <w:sz w:val="28"/>
        </w:rPr>
        <w:t>№ 775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19.02.2024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4" w:id="291"/>
    <w:p>
      <w:pPr>
        <w:spacing w:after="0"/>
        <w:ind w:left="0"/>
        <w:jc w:val="both"/>
      </w:pPr>
      <w:r>
        <w:rPr>
          <w:rFonts w:ascii="Times New Roman"/>
          <w:b w:val="false"/>
          <w:i w:val="false"/>
          <w:color w:val="000000"/>
          <w:sz w:val="28"/>
        </w:rPr>
        <w:t>
      93. ОИМБП до 20 числа предшествующего месяца направляет:</w:t>
      </w:r>
    </w:p>
    <w:bookmarkEnd w:id="291"/>
    <w:bookmarkStart w:name="z295" w:id="292"/>
    <w:p>
      <w:pPr>
        <w:spacing w:after="0"/>
        <w:ind w:left="0"/>
        <w:jc w:val="both"/>
      </w:pPr>
      <w:r>
        <w:rPr>
          <w:rFonts w:ascii="Times New Roman"/>
          <w:b w:val="false"/>
          <w:i w:val="false"/>
          <w:color w:val="000000"/>
          <w:sz w:val="28"/>
        </w:rPr>
        <w:t>
      1) заявку с пояснительной запиской в структурное подразделение, ответственное за формирование плана развития МО РК, на предмет влияния на достижение целей и целевых индикаторов плана развития МО РК;</w:t>
      </w:r>
    </w:p>
    <w:bookmarkEnd w:id="292"/>
    <w:bookmarkStart w:name="z296" w:id="293"/>
    <w:p>
      <w:pPr>
        <w:spacing w:after="0"/>
        <w:ind w:left="0"/>
        <w:jc w:val="both"/>
      </w:pPr>
      <w:r>
        <w:rPr>
          <w:rFonts w:ascii="Times New Roman"/>
          <w:b w:val="false"/>
          <w:i w:val="false"/>
          <w:color w:val="000000"/>
          <w:sz w:val="28"/>
        </w:rPr>
        <w:t xml:space="preserve">
      2) заявку на рассмотрение бюджетной комиссии по перераспределению денежных средств по форме согласно </w:t>
      </w:r>
      <w:r>
        <w:rPr>
          <w:rFonts w:ascii="Times New Roman"/>
          <w:b w:val="false"/>
          <w:i w:val="false"/>
          <w:color w:val="000000"/>
          <w:sz w:val="28"/>
        </w:rPr>
        <w:t>приложению 21-1</w:t>
      </w:r>
      <w:r>
        <w:rPr>
          <w:rFonts w:ascii="Times New Roman"/>
          <w:b w:val="false"/>
          <w:i w:val="false"/>
          <w:color w:val="000000"/>
          <w:sz w:val="28"/>
        </w:rPr>
        <w:t xml:space="preserve"> к настоящим Правилам и заявку на изменение ИПФ в ДЭФ с приложением всех обосновывающих документов.</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93 с изменениями, внесенными приказами Министра обороны РК от 08.08.2023 </w:t>
      </w:r>
      <w:r>
        <w:rPr>
          <w:rFonts w:ascii="Times New Roman"/>
          <w:b w:val="false"/>
          <w:i w:val="false"/>
          <w:color w:val="000000"/>
          <w:sz w:val="28"/>
        </w:rPr>
        <w:t>№ 775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19.02.2024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7" w:id="294"/>
    <w:p>
      <w:pPr>
        <w:spacing w:after="0"/>
        <w:ind w:left="0"/>
        <w:jc w:val="both"/>
      </w:pPr>
      <w:r>
        <w:rPr>
          <w:rFonts w:ascii="Times New Roman"/>
          <w:b w:val="false"/>
          <w:i w:val="false"/>
          <w:color w:val="000000"/>
          <w:sz w:val="28"/>
        </w:rPr>
        <w:t>
      94. Процесс рассмотрения заявок на изменение ИПФ ДЭФ осуществляется в следующем порядке:</w:t>
      </w:r>
    </w:p>
    <w:bookmarkEnd w:id="294"/>
    <w:bookmarkStart w:name="z1247" w:id="295"/>
    <w:p>
      <w:pPr>
        <w:spacing w:after="0"/>
        <w:ind w:left="0"/>
        <w:jc w:val="both"/>
      </w:pPr>
      <w:r>
        <w:rPr>
          <w:rFonts w:ascii="Times New Roman"/>
          <w:b w:val="false"/>
          <w:i w:val="false"/>
          <w:color w:val="000000"/>
          <w:sz w:val="28"/>
        </w:rPr>
        <w:t>
      1) осуществление сбора и обобщения мероприятий, требующих перераспределения и дополнительного финансирования;</w:t>
      </w:r>
    </w:p>
    <w:bookmarkEnd w:id="295"/>
    <w:bookmarkStart w:name="z1248" w:id="296"/>
    <w:p>
      <w:pPr>
        <w:spacing w:after="0"/>
        <w:ind w:left="0"/>
        <w:jc w:val="both"/>
      </w:pPr>
      <w:r>
        <w:rPr>
          <w:rFonts w:ascii="Times New Roman"/>
          <w:b w:val="false"/>
          <w:i w:val="false"/>
          <w:color w:val="000000"/>
          <w:sz w:val="28"/>
        </w:rPr>
        <w:t>
      2) получение заключения по заявкам ответственных исполнителей до 25 числа предшествующего месяца от структурного подразделения, ответственного за формирование плана развития МО РК;</w:t>
      </w:r>
    </w:p>
    <w:bookmarkEnd w:id="296"/>
    <w:bookmarkStart w:name="z1249" w:id="297"/>
    <w:p>
      <w:pPr>
        <w:spacing w:after="0"/>
        <w:ind w:left="0"/>
        <w:jc w:val="both"/>
      </w:pPr>
      <w:r>
        <w:rPr>
          <w:rFonts w:ascii="Times New Roman"/>
          <w:b w:val="false"/>
          <w:i w:val="false"/>
          <w:color w:val="000000"/>
          <w:sz w:val="28"/>
        </w:rPr>
        <w:t>
      3) внесение на рассмотрение бюджетной комиссии вопросов по перераспределению средств, в том числе в пределах одной текущей бюджетной программы, не влияющих на достижение целевых индикаторов плана развития МО РК, показателей конечного результата бюджетных программ, при наличии полного пакета документов.</w:t>
      </w:r>
    </w:p>
    <w:bookmarkEnd w:id="297"/>
    <w:bookmarkStart w:name="z1250" w:id="298"/>
    <w:p>
      <w:pPr>
        <w:spacing w:after="0"/>
        <w:ind w:left="0"/>
        <w:jc w:val="both"/>
      </w:pPr>
      <w:r>
        <w:rPr>
          <w:rFonts w:ascii="Times New Roman"/>
          <w:b w:val="false"/>
          <w:i w:val="false"/>
          <w:color w:val="000000"/>
          <w:sz w:val="28"/>
        </w:rPr>
        <w:t>
      Перераспределение средств, влияющих на достижение целевых индикаторов плана развития МО РК, показателей конечного результата бюджетных программ, а также требующих переноса средств с одной бюджетной программы на другую, выносится в установленном порядке на рассмотрение РБК при уточнении республиканского бюджета.</w:t>
      </w:r>
    </w:p>
    <w:bookmarkEnd w:id="298"/>
    <w:bookmarkStart w:name="z1251" w:id="299"/>
    <w:p>
      <w:pPr>
        <w:spacing w:after="0"/>
        <w:ind w:left="0"/>
        <w:jc w:val="both"/>
      </w:pPr>
      <w:r>
        <w:rPr>
          <w:rFonts w:ascii="Times New Roman"/>
          <w:b w:val="false"/>
          <w:i w:val="false"/>
          <w:color w:val="000000"/>
          <w:sz w:val="28"/>
        </w:rPr>
        <w:t>
      Результат работы бюджетной комиссии оформляется протоколом и доводится до ОИМБП в течение двух рабочих дней после утверждения.</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94 - в редакции приказа Министра обороны РК от 08.08.2023 </w:t>
      </w:r>
      <w:r>
        <w:rPr>
          <w:rFonts w:ascii="Times New Roman"/>
          <w:b w:val="false"/>
          <w:i w:val="false"/>
          <w:color w:val="000000"/>
          <w:sz w:val="28"/>
        </w:rPr>
        <w:t>№ 775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3" w:id="300"/>
    <w:p>
      <w:pPr>
        <w:spacing w:after="0"/>
        <w:ind w:left="0"/>
        <w:jc w:val="both"/>
      </w:pPr>
      <w:r>
        <w:rPr>
          <w:rFonts w:ascii="Times New Roman"/>
          <w:b w:val="false"/>
          <w:i w:val="false"/>
          <w:color w:val="000000"/>
          <w:sz w:val="28"/>
        </w:rPr>
        <w:t>
      95. ОИМБП на основании решения бюджетной комиссии вносят соответствующие изменения в течение десяти календарных дней в операционный план МО РК.</w:t>
      </w:r>
    </w:p>
    <w:bookmarkEnd w:id="300"/>
    <w:bookmarkStart w:name="z304" w:id="301"/>
    <w:p>
      <w:pPr>
        <w:spacing w:after="0"/>
        <w:ind w:left="0"/>
        <w:jc w:val="left"/>
      </w:pPr>
      <w:r>
        <w:rPr>
          <w:rFonts w:ascii="Times New Roman"/>
          <w:b/>
          <w:i w:val="false"/>
          <w:color w:val="000000"/>
        </w:rPr>
        <w:t xml:space="preserve"> Параграф 4. Внесение изменений в ИПФ в рамках уточнения, корректировки и секвестра республиканского бюджета</w:t>
      </w:r>
    </w:p>
    <w:bookmarkEnd w:id="301"/>
    <w:bookmarkStart w:name="z305" w:id="302"/>
    <w:p>
      <w:pPr>
        <w:spacing w:after="0"/>
        <w:ind w:left="0"/>
        <w:jc w:val="both"/>
      </w:pPr>
      <w:r>
        <w:rPr>
          <w:rFonts w:ascii="Times New Roman"/>
          <w:b w:val="false"/>
          <w:i w:val="false"/>
          <w:color w:val="000000"/>
          <w:sz w:val="28"/>
        </w:rPr>
        <w:t>
      96. ДЭФ после получения от центрального уполномоченного органа по исполнению бюджета указания о предстоящем уточнении, корректировке или секвестре республиканского бюджета извещает об этом ОПМБП и ОИМБП.</w:t>
      </w:r>
    </w:p>
    <w:bookmarkEnd w:id="302"/>
    <w:bookmarkStart w:name="z306" w:id="303"/>
    <w:p>
      <w:pPr>
        <w:spacing w:after="0"/>
        <w:ind w:left="0"/>
        <w:jc w:val="both"/>
      </w:pPr>
      <w:r>
        <w:rPr>
          <w:rFonts w:ascii="Times New Roman"/>
          <w:b w:val="false"/>
          <w:i w:val="false"/>
          <w:color w:val="000000"/>
          <w:sz w:val="28"/>
        </w:rPr>
        <w:t>
      97. При составлении бюджетной заявки на уточнение или корректировку бюджета ОПМБП и ОИМБП прогнозируются риски по не освоению заявленных мероприятий с учетом:</w:t>
      </w:r>
    </w:p>
    <w:bookmarkEnd w:id="303"/>
    <w:bookmarkStart w:name="z307" w:id="304"/>
    <w:p>
      <w:pPr>
        <w:spacing w:after="0"/>
        <w:ind w:left="0"/>
        <w:jc w:val="both"/>
      </w:pPr>
      <w:r>
        <w:rPr>
          <w:rFonts w:ascii="Times New Roman"/>
          <w:b w:val="false"/>
          <w:i w:val="false"/>
          <w:color w:val="000000"/>
          <w:sz w:val="28"/>
        </w:rPr>
        <w:t>
      1) сроков возможного выделения бюджетных средств;</w:t>
      </w:r>
    </w:p>
    <w:bookmarkEnd w:id="304"/>
    <w:bookmarkStart w:name="z308" w:id="305"/>
    <w:p>
      <w:pPr>
        <w:spacing w:after="0"/>
        <w:ind w:left="0"/>
        <w:jc w:val="both"/>
      </w:pPr>
      <w:r>
        <w:rPr>
          <w:rFonts w:ascii="Times New Roman"/>
          <w:b w:val="false"/>
          <w:i w:val="false"/>
          <w:color w:val="000000"/>
          <w:sz w:val="28"/>
        </w:rPr>
        <w:t>
      2) сроков проведения процедур по организации государственных закупок товаров, работ и услуг.</w:t>
      </w:r>
    </w:p>
    <w:bookmarkEnd w:id="305"/>
    <w:bookmarkStart w:name="z309" w:id="306"/>
    <w:p>
      <w:pPr>
        <w:spacing w:after="0"/>
        <w:ind w:left="0"/>
        <w:jc w:val="both"/>
      </w:pPr>
      <w:r>
        <w:rPr>
          <w:rFonts w:ascii="Times New Roman"/>
          <w:b w:val="false"/>
          <w:i w:val="false"/>
          <w:color w:val="000000"/>
          <w:sz w:val="28"/>
        </w:rPr>
        <w:t xml:space="preserve">
      Дополнительно ОПМБП и ОИМБП составляется график прогнозного исполнения мероприятий (освоения) в случае выделения денежных средств в рамках уточнения (корректировки) республиканского бюджета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 который подписывается соответствующими должностными лицами в части, их касающегося.</w:t>
      </w:r>
    </w:p>
    <w:bookmarkEnd w:id="306"/>
    <w:bookmarkStart w:name="z310" w:id="307"/>
    <w:p>
      <w:pPr>
        <w:spacing w:after="0"/>
        <w:ind w:left="0"/>
        <w:jc w:val="both"/>
      </w:pPr>
      <w:r>
        <w:rPr>
          <w:rFonts w:ascii="Times New Roman"/>
          <w:b w:val="false"/>
          <w:i w:val="false"/>
          <w:color w:val="000000"/>
          <w:sz w:val="28"/>
        </w:rPr>
        <w:t>
      98. Бюджетная заявка на уточнение или на корректировку республиканского бюджета оформляется в двух экземплярах. Один экземпляр в установленные сроки направляется в ДЭФ, а другой экземпляр подшивается в делопроизводстве в отдельном деле.</w:t>
      </w:r>
    </w:p>
    <w:bookmarkEnd w:id="307"/>
    <w:bookmarkStart w:name="z311" w:id="308"/>
    <w:p>
      <w:pPr>
        <w:spacing w:after="0"/>
        <w:ind w:left="0"/>
        <w:jc w:val="both"/>
      </w:pPr>
      <w:r>
        <w:rPr>
          <w:rFonts w:ascii="Times New Roman"/>
          <w:b w:val="false"/>
          <w:i w:val="false"/>
          <w:color w:val="000000"/>
          <w:sz w:val="28"/>
        </w:rPr>
        <w:t>
      99. После проверки ДЭФ сформированная бюджетная заявка выносится на рассмотрение бюджетной комиссии.</w:t>
      </w:r>
    </w:p>
    <w:bookmarkEnd w:id="308"/>
    <w:bookmarkStart w:name="z312" w:id="309"/>
    <w:p>
      <w:pPr>
        <w:spacing w:after="0"/>
        <w:ind w:left="0"/>
        <w:jc w:val="both"/>
      </w:pPr>
      <w:r>
        <w:rPr>
          <w:rFonts w:ascii="Times New Roman"/>
          <w:b w:val="false"/>
          <w:i w:val="false"/>
          <w:color w:val="000000"/>
          <w:sz w:val="28"/>
        </w:rPr>
        <w:t xml:space="preserve">
      100. ДЭФ на основании протокола РБК в течение пяти рабочих дней доводит до ОПМБП и ОИМБП информацию по расходам согласно решению РБК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w:t>
      </w:r>
    </w:p>
    <w:bookmarkEnd w:id="309"/>
    <w:bookmarkStart w:name="z313" w:id="310"/>
    <w:p>
      <w:pPr>
        <w:spacing w:after="0"/>
        <w:ind w:left="0"/>
        <w:jc w:val="both"/>
      </w:pPr>
      <w:r>
        <w:rPr>
          <w:rFonts w:ascii="Times New Roman"/>
          <w:b w:val="false"/>
          <w:i w:val="false"/>
          <w:color w:val="000000"/>
          <w:sz w:val="28"/>
        </w:rPr>
        <w:t>
      101. После получения информации по расходам в соответствии с решением РБК ОПМБП и ОИМБП представляют в течение пяти рабочих дней:</w:t>
      </w:r>
    </w:p>
    <w:bookmarkEnd w:id="310"/>
    <w:bookmarkStart w:name="z314" w:id="311"/>
    <w:p>
      <w:pPr>
        <w:spacing w:after="0"/>
        <w:ind w:left="0"/>
        <w:jc w:val="both"/>
      </w:pPr>
      <w:r>
        <w:rPr>
          <w:rFonts w:ascii="Times New Roman"/>
          <w:b w:val="false"/>
          <w:i w:val="false"/>
          <w:color w:val="000000"/>
          <w:sz w:val="28"/>
        </w:rPr>
        <w:t>
      1) в ДЭФ уточненную бюджетную заявку, предложения по внесению изменений и (или) дополнений в показатели бюджетных программ, заявку на изменение ИПФ, изменения и (или) дополнения в план государственных закупок товаров, работ и услуг;</w:t>
      </w:r>
    </w:p>
    <w:bookmarkEnd w:id="311"/>
    <w:bookmarkStart w:name="z315" w:id="312"/>
    <w:p>
      <w:pPr>
        <w:spacing w:after="0"/>
        <w:ind w:left="0"/>
        <w:jc w:val="both"/>
      </w:pPr>
      <w:r>
        <w:rPr>
          <w:rFonts w:ascii="Times New Roman"/>
          <w:b w:val="false"/>
          <w:i w:val="false"/>
          <w:color w:val="000000"/>
          <w:sz w:val="28"/>
        </w:rPr>
        <w:t>
      2) в структурное подразделение, ответственное за формирование плана развития МО РК, предложения в план развития и операционный план МО РК.</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101 с изменением, внесенным приказом Министра обороны РК от 08.08.2023 </w:t>
      </w:r>
      <w:r>
        <w:rPr>
          <w:rFonts w:ascii="Times New Roman"/>
          <w:b w:val="false"/>
          <w:i w:val="false"/>
          <w:color w:val="000000"/>
          <w:sz w:val="28"/>
        </w:rPr>
        <w:t>№ 775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6" w:id="313"/>
    <w:p>
      <w:pPr>
        <w:spacing w:after="0"/>
        <w:ind w:left="0"/>
        <w:jc w:val="both"/>
      </w:pPr>
      <w:r>
        <w:rPr>
          <w:rFonts w:ascii="Times New Roman"/>
          <w:b w:val="false"/>
          <w:i w:val="false"/>
          <w:color w:val="000000"/>
          <w:sz w:val="28"/>
        </w:rPr>
        <w:t>
      102. После проведения уточнения, корректировки и секвестра республиканского бюджета ОПМБП и ОИМБП формируют индивидуальные планы финансирования, ДЭФ – планы финансирования администратора бюджетных программ.</w:t>
      </w:r>
    </w:p>
    <w:bookmarkEnd w:id="313"/>
    <w:bookmarkStart w:name="z317" w:id="314"/>
    <w:p>
      <w:pPr>
        <w:spacing w:after="0"/>
        <w:ind w:left="0"/>
        <w:jc w:val="both"/>
      </w:pPr>
      <w:r>
        <w:rPr>
          <w:rFonts w:ascii="Times New Roman"/>
          <w:b w:val="false"/>
          <w:i w:val="false"/>
          <w:color w:val="000000"/>
          <w:sz w:val="28"/>
        </w:rPr>
        <w:t>
      103. ДЭФ после внесения изменений и (или) дополнений в ПП РК о реализации закона о республиканском бюджете на соответствующий финансовый год представляет в центральный уполномоченный орган по исполнению бюджета:</w:t>
      </w:r>
    </w:p>
    <w:bookmarkEnd w:id="314"/>
    <w:bookmarkStart w:name="z318" w:id="315"/>
    <w:p>
      <w:pPr>
        <w:spacing w:after="0"/>
        <w:ind w:left="0"/>
        <w:jc w:val="both"/>
      </w:pPr>
      <w:r>
        <w:rPr>
          <w:rFonts w:ascii="Times New Roman"/>
          <w:b w:val="false"/>
          <w:i w:val="false"/>
          <w:color w:val="000000"/>
          <w:sz w:val="28"/>
        </w:rPr>
        <w:t>
      1) заявки на изменение ИПФ по бюджетным программам, по которым изменились годовые плановые суммы;</w:t>
      </w:r>
    </w:p>
    <w:bookmarkEnd w:id="315"/>
    <w:bookmarkStart w:name="z319" w:id="316"/>
    <w:p>
      <w:pPr>
        <w:spacing w:after="0"/>
        <w:ind w:left="0"/>
        <w:jc w:val="both"/>
      </w:pPr>
      <w:r>
        <w:rPr>
          <w:rFonts w:ascii="Times New Roman"/>
          <w:b w:val="false"/>
          <w:i w:val="false"/>
          <w:color w:val="000000"/>
          <w:sz w:val="28"/>
        </w:rPr>
        <w:t>
      2) уточненную бюджетную заявку;</w:t>
      </w:r>
    </w:p>
    <w:bookmarkEnd w:id="316"/>
    <w:bookmarkStart w:name="z320" w:id="317"/>
    <w:p>
      <w:pPr>
        <w:spacing w:after="0"/>
        <w:ind w:left="0"/>
        <w:jc w:val="both"/>
      </w:pPr>
      <w:r>
        <w:rPr>
          <w:rFonts w:ascii="Times New Roman"/>
          <w:b w:val="false"/>
          <w:i w:val="false"/>
          <w:color w:val="000000"/>
          <w:sz w:val="28"/>
        </w:rPr>
        <w:t>
      3) проект приказа Министра обороны Республики Казахстан по переутверждению бюджетных программ.</w:t>
      </w:r>
    </w:p>
    <w:bookmarkEnd w:id="317"/>
    <w:bookmarkStart w:name="z321" w:id="318"/>
    <w:p>
      <w:pPr>
        <w:spacing w:after="0"/>
        <w:ind w:left="0"/>
        <w:jc w:val="both"/>
      </w:pPr>
      <w:r>
        <w:rPr>
          <w:rFonts w:ascii="Times New Roman"/>
          <w:b w:val="false"/>
          <w:i w:val="false"/>
          <w:color w:val="000000"/>
          <w:sz w:val="28"/>
        </w:rPr>
        <w:t>
      104. Структурное подразделение, ответственное за формирование плана развития МО РК, в течение одного месяца после внесения изменений и (или) дополнений в ПП РК о реализации закона о республиканском бюджете на соответствующий финансовый год в установленном порядке вносит изменения и (или) дополнения в план развития и операционный план МО РК.</w:t>
      </w:r>
    </w:p>
    <w:bookmarkEnd w:id="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104 - в редакции приказа Министра обороны РК от 08.08.2023 </w:t>
      </w:r>
      <w:r>
        <w:rPr>
          <w:rFonts w:ascii="Times New Roman"/>
          <w:b w:val="false"/>
          <w:i w:val="false"/>
          <w:color w:val="000000"/>
          <w:sz w:val="28"/>
        </w:rPr>
        <w:t>№ 775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2" w:id="319"/>
    <w:p>
      <w:pPr>
        <w:spacing w:after="0"/>
        <w:ind w:left="0"/>
        <w:jc w:val="left"/>
      </w:pPr>
      <w:r>
        <w:rPr>
          <w:rFonts w:ascii="Times New Roman"/>
          <w:b/>
          <w:i w:val="false"/>
          <w:color w:val="000000"/>
        </w:rPr>
        <w:t xml:space="preserve"> Параграф 5. Внесение изменений в ИПФ в рамках выделения средств из резерва Правительства Республики Казахстан</w:t>
      </w:r>
    </w:p>
    <w:bookmarkEnd w:id="319"/>
    <w:bookmarkStart w:name="z323" w:id="320"/>
    <w:p>
      <w:pPr>
        <w:spacing w:after="0"/>
        <w:ind w:left="0"/>
        <w:jc w:val="both"/>
      </w:pPr>
      <w:r>
        <w:rPr>
          <w:rFonts w:ascii="Times New Roman"/>
          <w:b w:val="false"/>
          <w:i w:val="false"/>
          <w:color w:val="000000"/>
          <w:sz w:val="28"/>
        </w:rPr>
        <w:t>
      105. В случаях возникновения необходимости о выделении денег из резерва Правительства Республики Казахстан ОПМБП представляют в ДЭФ бюджетную заявку на выделение денежных средств из резерва Правительства Республики Казахстан.</w:t>
      </w:r>
    </w:p>
    <w:bookmarkEnd w:id="320"/>
    <w:bookmarkStart w:name="z324" w:id="321"/>
    <w:p>
      <w:pPr>
        <w:spacing w:after="0"/>
        <w:ind w:left="0"/>
        <w:jc w:val="both"/>
      </w:pPr>
      <w:r>
        <w:rPr>
          <w:rFonts w:ascii="Times New Roman"/>
          <w:b w:val="false"/>
          <w:i w:val="false"/>
          <w:color w:val="000000"/>
          <w:sz w:val="28"/>
        </w:rPr>
        <w:t>
      106. ДЭФ в установленном порядке направляет в центральный уполномоченный орган по исполнению бюджета ходатайство и расчеты на выделение средств из резерва Правительства Республики Казахстан.</w:t>
      </w:r>
    </w:p>
    <w:bookmarkEnd w:id="321"/>
    <w:bookmarkStart w:name="z325" w:id="322"/>
    <w:p>
      <w:pPr>
        <w:spacing w:after="0"/>
        <w:ind w:left="0"/>
        <w:jc w:val="both"/>
      </w:pPr>
      <w:r>
        <w:rPr>
          <w:rFonts w:ascii="Times New Roman"/>
          <w:b w:val="false"/>
          <w:i w:val="false"/>
          <w:color w:val="000000"/>
          <w:sz w:val="28"/>
        </w:rPr>
        <w:t>
      Одновременно ДЭФ в установленном порядке направляет на согласование проект ПП РК "О выделении средств из резерва Правительства Республики Казахстан" в заинтересованные государственные органы.</w:t>
      </w:r>
    </w:p>
    <w:bookmarkEnd w:id="322"/>
    <w:bookmarkStart w:name="z326" w:id="323"/>
    <w:p>
      <w:pPr>
        <w:spacing w:after="0"/>
        <w:ind w:left="0"/>
        <w:jc w:val="both"/>
      </w:pPr>
      <w:r>
        <w:rPr>
          <w:rFonts w:ascii="Times New Roman"/>
          <w:b w:val="false"/>
          <w:i w:val="false"/>
          <w:color w:val="000000"/>
          <w:sz w:val="28"/>
        </w:rPr>
        <w:t>
      После завершения процедуры согласования с заинтересованными государственными органами проекта ПП РК, ОИМБП в течение трех рабочих дней представляют в ДЭФ:</w:t>
      </w:r>
    </w:p>
    <w:bookmarkEnd w:id="323"/>
    <w:bookmarkStart w:name="z327" w:id="324"/>
    <w:p>
      <w:pPr>
        <w:spacing w:after="0"/>
        <w:ind w:left="0"/>
        <w:jc w:val="both"/>
      </w:pPr>
      <w:r>
        <w:rPr>
          <w:rFonts w:ascii="Times New Roman"/>
          <w:b w:val="false"/>
          <w:i w:val="false"/>
          <w:color w:val="000000"/>
          <w:sz w:val="28"/>
        </w:rPr>
        <w:t>
      1) заявки на изменение ИПФ;</w:t>
      </w:r>
    </w:p>
    <w:bookmarkEnd w:id="324"/>
    <w:bookmarkStart w:name="z328" w:id="325"/>
    <w:p>
      <w:pPr>
        <w:spacing w:after="0"/>
        <w:ind w:left="0"/>
        <w:jc w:val="both"/>
      </w:pPr>
      <w:r>
        <w:rPr>
          <w:rFonts w:ascii="Times New Roman"/>
          <w:b w:val="false"/>
          <w:i w:val="false"/>
          <w:color w:val="000000"/>
          <w:sz w:val="28"/>
        </w:rPr>
        <w:t>
      2) изменения и (или) дополнения в план государственных закупок товаров, работ и услуг.</w:t>
      </w:r>
    </w:p>
    <w:bookmarkEnd w:id="325"/>
    <w:bookmarkStart w:name="z329" w:id="326"/>
    <w:p>
      <w:pPr>
        <w:spacing w:after="0"/>
        <w:ind w:left="0"/>
        <w:jc w:val="both"/>
      </w:pPr>
      <w:r>
        <w:rPr>
          <w:rFonts w:ascii="Times New Roman"/>
          <w:b w:val="false"/>
          <w:i w:val="false"/>
          <w:color w:val="000000"/>
          <w:sz w:val="28"/>
        </w:rPr>
        <w:t>
      107. ДЭФ после утверждения ПП РК о выделении денежных средств из резерва Правительства Республики Казахстан представляет в центральный уполномоченный орган по исполнению бюджета заявку на изменение ИПФ.</w:t>
      </w:r>
    </w:p>
    <w:bookmarkEnd w:id="326"/>
    <w:bookmarkStart w:name="z330" w:id="327"/>
    <w:p>
      <w:pPr>
        <w:spacing w:after="0"/>
        <w:ind w:left="0"/>
        <w:jc w:val="left"/>
      </w:pPr>
      <w:r>
        <w:rPr>
          <w:rFonts w:ascii="Times New Roman"/>
          <w:b/>
          <w:i w:val="false"/>
          <w:color w:val="000000"/>
        </w:rPr>
        <w:t xml:space="preserve"> Глава 3. Обеспечение денежным довольствием, заработной платой и прочими выплатами личного состава</w:t>
      </w:r>
    </w:p>
    <w:bookmarkEnd w:id="327"/>
    <w:bookmarkStart w:name="z331" w:id="328"/>
    <w:p>
      <w:pPr>
        <w:spacing w:after="0"/>
        <w:ind w:left="0"/>
        <w:jc w:val="left"/>
      </w:pPr>
      <w:r>
        <w:rPr>
          <w:rFonts w:ascii="Times New Roman"/>
          <w:b/>
          <w:i w:val="false"/>
          <w:color w:val="000000"/>
        </w:rPr>
        <w:t xml:space="preserve"> Параграф 1. Формирование ежемесячной расчҰтно-платежной ведомости</w:t>
      </w:r>
    </w:p>
    <w:bookmarkEnd w:id="328"/>
    <w:bookmarkStart w:name="z332" w:id="329"/>
    <w:p>
      <w:pPr>
        <w:spacing w:after="0"/>
        <w:ind w:left="0"/>
        <w:jc w:val="both"/>
      </w:pPr>
      <w:r>
        <w:rPr>
          <w:rFonts w:ascii="Times New Roman"/>
          <w:b w:val="false"/>
          <w:i w:val="false"/>
          <w:color w:val="000000"/>
          <w:sz w:val="28"/>
        </w:rPr>
        <w:t xml:space="preserve">
      108. Обеспечение денежным довольствием, заработной платой и прочими выплатами личного состава осуществляется по месту службы (работы) согласно составленных расчетно-платежных ведомостей (далее – РПВ) по форме № 49 Альбома форм бухгалтерской документации для государственных учреждений (далее – Альбом форм), утвержденной </w:t>
      </w:r>
      <w:r>
        <w:rPr>
          <w:rFonts w:ascii="Times New Roman"/>
          <w:b w:val="false"/>
          <w:i w:val="false"/>
          <w:color w:val="000000"/>
          <w:sz w:val="28"/>
        </w:rPr>
        <w:t>приказом</w:t>
      </w:r>
      <w:r>
        <w:rPr>
          <w:rFonts w:ascii="Times New Roman"/>
          <w:b w:val="false"/>
          <w:i w:val="false"/>
          <w:color w:val="000000"/>
          <w:sz w:val="28"/>
        </w:rPr>
        <w:t xml:space="preserve"> и.о. Министра финансов Республики Казахстан от 2 августа 2011 года № 390 (зарегистрирован в Реестре государственной регистрации нормативных правовых актов под № 7126).</w:t>
      </w:r>
    </w:p>
    <w:bookmarkEnd w:id="329"/>
    <w:bookmarkStart w:name="z333" w:id="330"/>
    <w:p>
      <w:pPr>
        <w:spacing w:after="0"/>
        <w:ind w:left="0"/>
        <w:jc w:val="both"/>
      </w:pPr>
      <w:r>
        <w:rPr>
          <w:rFonts w:ascii="Times New Roman"/>
          <w:b w:val="false"/>
          <w:i w:val="false"/>
          <w:color w:val="000000"/>
          <w:sz w:val="28"/>
        </w:rPr>
        <w:t>
      109. РПВ составляется один раз в последний день каждого месяца ответственным лицом за ее составление (далее – расчетный бухгалтер).</w:t>
      </w:r>
    </w:p>
    <w:bookmarkEnd w:id="330"/>
    <w:bookmarkStart w:name="z334" w:id="331"/>
    <w:p>
      <w:pPr>
        <w:spacing w:after="0"/>
        <w:ind w:left="0"/>
        <w:jc w:val="both"/>
      </w:pPr>
      <w:r>
        <w:rPr>
          <w:rFonts w:ascii="Times New Roman"/>
          <w:b w:val="false"/>
          <w:i w:val="false"/>
          <w:color w:val="000000"/>
          <w:sz w:val="28"/>
        </w:rPr>
        <w:t>
      РПВ составляется в разрезе подразделений в порядке, определенном в утвержденном штате РГУ.</w:t>
      </w:r>
    </w:p>
    <w:bookmarkEnd w:id="331"/>
    <w:bookmarkStart w:name="z335" w:id="332"/>
    <w:p>
      <w:pPr>
        <w:spacing w:after="0"/>
        <w:ind w:left="0"/>
        <w:jc w:val="both"/>
      </w:pPr>
      <w:r>
        <w:rPr>
          <w:rFonts w:ascii="Times New Roman"/>
          <w:b w:val="false"/>
          <w:i w:val="false"/>
          <w:color w:val="000000"/>
          <w:sz w:val="28"/>
        </w:rPr>
        <w:t>
      На каждый штат составляется отдельная РПВ.</w:t>
      </w:r>
    </w:p>
    <w:bookmarkEnd w:id="332"/>
    <w:bookmarkStart w:name="z336" w:id="333"/>
    <w:p>
      <w:pPr>
        <w:spacing w:after="0"/>
        <w:ind w:left="0"/>
        <w:jc w:val="both"/>
      </w:pPr>
      <w:r>
        <w:rPr>
          <w:rFonts w:ascii="Times New Roman"/>
          <w:b w:val="false"/>
          <w:i w:val="false"/>
          <w:color w:val="000000"/>
          <w:sz w:val="28"/>
        </w:rPr>
        <w:t>
      В соответствии со штатом заполняются воинские должности и тарифные категории (разряды), в том числе и вакантные.</w:t>
      </w:r>
    </w:p>
    <w:bookmarkEnd w:id="333"/>
    <w:bookmarkStart w:name="z337" w:id="334"/>
    <w:p>
      <w:pPr>
        <w:spacing w:after="0"/>
        <w:ind w:left="0"/>
        <w:jc w:val="both"/>
      </w:pPr>
      <w:r>
        <w:rPr>
          <w:rFonts w:ascii="Times New Roman"/>
          <w:b w:val="false"/>
          <w:i w:val="false"/>
          <w:color w:val="000000"/>
          <w:sz w:val="28"/>
        </w:rPr>
        <w:t>
      РПВ на военнослужащих срочной службы и гражданского персонала составляются раздельно с указанием подразделений.</w:t>
      </w:r>
    </w:p>
    <w:bookmarkEnd w:id="334"/>
    <w:bookmarkStart w:name="z338" w:id="335"/>
    <w:p>
      <w:pPr>
        <w:spacing w:after="0"/>
        <w:ind w:left="0"/>
        <w:jc w:val="both"/>
      </w:pPr>
      <w:r>
        <w:rPr>
          <w:rFonts w:ascii="Times New Roman"/>
          <w:b w:val="false"/>
          <w:i w:val="false"/>
          <w:color w:val="000000"/>
          <w:sz w:val="28"/>
        </w:rPr>
        <w:t>
      110. При несоответствии наименований должностей и тарифных разрядов к действующему законодательству Республики Казахстан применяются данные руководящих документов.</w:t>
      </w:r>
    </w:p>
    <w:bookmarkEnd w:id="335"/>
    <w:bookmarkStart w:name="z339" w:id="336"/>
    <w:p>
      <w:pPr>
        <w:spacing w:after="0"/>
        <w:ind w:left="0"/>
        <w:jc w:val="both"/>
      </w:pPr>
      <w:r>
        <w:rPr>
          <w:rFonts w:ascii="Times New Roman"/>
          <w:b w:val="false"/>
          <w:i w:val="false"/>
          <w:color w:val="000000"/>
          <w:sz w:val="28"/>
        </w:rPr>
        <w:t>
      О данных несоответствиях направляется письменное уведомление в соответствующие структурные подразделения МО РК через вышестоящие ОВУ для принятия соответствующих мер в установленном порядке.</w:t>
      </w:r>
    </w:p>
    <w:bookmarkEnd w:id="336"/>
    <w:bookmarkStart w:name="z340" w:id="337"/>
    <w:p>
      <w:pPr>
        <w:spacing w:after="0"/>
        <w:ind w:left="0"/>
        <w:jc w:val="both"/>
      </w:pPr>
      <w:r>
        <w:rPr>
          <w:rFonts w:ascii="Times New Roman"/>
          <w:b w:val="false"/>
          <w:i w:val="false"/>
          <w:color w:val="000000"/>
          <w:sz w:val="28"/>
        </w:rPr>
        <w:t>
      В случае несоответствия тарифных разрядов, данный недостаток устраняется структурным подразделением, ответственным за формирование штатов, в течение пяти календарных дней с момента получения уведомления.</w:t>
      </w:r>
    </w:p>
    <w:bookmarkEnd w:id="337"/>
    <w:bookmarkStart w:name="z341" w:id="338"/>
    <w:p>
      <w:pPr>
        <w:spacing w:after="0"/>
        <w:ind w:left="0"/>
        <w:jc w:val="both"/>
      </w:pPr>
      <w:r>
        <w:rPr>
          <w:rFonts w:ascii="Times New Roman"/>
          <w:b w:val="false"/>
          <w:i w:val="false"/>
          <w:color w:val="000000"/>
          <w:sz w:val="28"/>
        </w:rPr>
        <w:t>
      В случае несоответствия наименований должностей или военно-учетных специальностей, данный недостаток устраняется структурным подразделением, ответственным за внесение изменении в штаты, в течение двадцати календарных дней с момента получения уведомления.</w:t>
      </w:r>
    </w:p>
    <w:bookmarkEnd w:id="338"/>
    <w:bookmarkStart w:name="z342" w:id="339"/>
    <w:p>
      <w:pPr>
        <w:spacing w:after="0"/>
        <w:ind w:left="0"/>
        <w:jc w:val="both"/>
      </w:pPr>
      <w:r>
        <w:rPr>
          <w:rFonts w:ascii="Times New Roman"/>
          <w:b w:val="false"/>
          <w:i w:val="false"/>
          <w:color w:val="000000"/>
          <w:sz w:val="28"/>
        </w:rPr>
        <w:t>
      111. В случаях формирования РГУ, а также при занесении данных впервые информации по личному составу (воинские звания, фамилия, имя, отчество (при его наличии) по занимаемым должностям заносятся в РПВ согласно штату РГУ, выпискам из приказов и книге штатно-должностного учета личного состава РГУ (далее – ШДК).</w:t>
      </w:r>
    </w:p>
    <w:bookmarkEnd w:id="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111 - в редакции приказа Министра обороны РК от 19.02.2024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3" w:id="340"/>
    <w:p>
      <w:pPr>
        <w:spacing w:after="0"/>
        <w:ind w:left="0"/>
        <w:jc w:val="both"/>
      </w:pPr>
      <w:r>
        <w:rPr>
          <w:rFonts w:ascii="Times New Roman"/>
          <w:b w:val="false"/>
          <w:i w:val="false"/>
          <w:color w:val="000000"/>
          <w:sz w:val="28"/>
        </w:rPr>
        <w:t>
      112. Пофамильно начисление денежных выплат производится на основании:</w:t>
      </w:r>
    </w:p>
    <w:bookmarkEnd w:id="340"/>
    <w:bookmarkStart w:name="z344" w:id="341"/>
    <w:p>
      <w:pPr>
        <w:spacing w:after="0"/>
        <w:ind w:left="0"/>
        <w:jc w:val="both"/>
      </w:pPr>
      <w:r>
        <w:rPr>
          <w:rFonts w:ascii="Times New Roman"/>
          <w:b w:val="false"/>
          <w:i w:val="false"/>
          <w:color w:val="000000"/>
          <w:sz w:val="28"/>
        </w:rPr>
        <w:t>
      1) данных РПВ за прошлый месяц;</w:t>
      </w:r>
    </w:p>
    <w:bookmarkEnd w:id="341"/>
    <w:bookmarkStart w:name="z345" w:id="342"/>
    <w:p>
      <w:pPr>
        <w:spacing w:after="0"/>
        <w:ind w:left="0"/>
        <w:jc w:val="both"/>
      </w:pPr>
      <w:r>
        <w:rPr>
          <w:rFonts w:ascii="Times New Roman"/>
          <w:b w:val="false"/>
          <w:i w:val="false"/>
          <w:color w:val="000000"/>
          <w:sz w:val="28"/>
        </w:rPr>
        <w:t xml:space="preserve">
      2) протоколов по подсчҰту стажа, дающего право на исчисление должностного оклада, оформленных в соответствии с </w:t>
      </w:r>
      <w:r>
        <w:rPr>
          <w:rFonts w:ascii="Times New Roman"/>
          <w:b w:val="false"/>
          <w:i w:val="false"/>
          <w:color w:val="000000"/>
          <w:sz w:val="28"/>
        </w:rPr>
        <w:t>пунктами 123</w:t>
      </w:r>
      <w:r>
        <w:rPr>
          <w:rFonts w:ascii="Times New Roman"/>
          <w:b w:val="false"/>
          <w:i w:val="false"/>
          <w:color w:val="000000"/>
          <w:sz w:val="28"/>
        </w:rPr>
        <w:t>-</w:t>
      </w:r>
      <w:r>
        <w:rPr>
          <w:rFonts w:ascii="Times New Roman"/>
          <w:b w:val="false"/>
          <w:i w:val="false"/>
          <w:color w:val="000000"/>
          <w:sz w:val="28"/>
        </w:rPr>
        <w:t>125</w:t>
      </w:r>
      <w:r>
        <w:rPr>
          <w:rFonts w:ascii="Times New Roman"/>
          <w:b w:val="false"/>
          <w:i w:val="false"/>
          <w:color w:val="000000"/>
          <w:sz w:val="28"/>
        </w:rPr>
        <w:t xml:space="preserve"> настоящих Правил;</w:t>
      </w:r>
    </w:p>
    <w:bookmarkEnd w:id="342"/>
    <w:bookmarkStart w:name="z346" w:id="343"/>
    <w:p>
      <w:pPr>
        <w:spacing w:after="0"/>
        <w:ind w:left="0"/>
        <w:jc w:val="both"/>
      </w:pPr>
      <w:r>
        <w:rPr>
          <w:rFonts w:ascii="Times New Roman"/>
          <w:b w:val="false"/>
          <w:i w:val="false"/>
          <w:color w:val="000000"/>
          <w:sz w:val="28"/>
        </w:rPr>
        <w:t>
      3) норм денежного довольствия (заработной платы), установленных законодательством Республики Казахстан и приказами Министра обороны Республики Казахстан;</w:t>
      </w:r>
    </w:p>
    <w:bookmarkEnd w:id="343"/>
    <w:bookmarkStart w:name="z347" w:id="344"/>
    <w:p>
      <w:pPr>
        <w:spacing w:after="0"/>
        <w:ind w:left="0"/>
        <w:jc w:val="both"/>
      </w:pPr>
      <w:r>
        <w:rPr>
          <w:rFonts w:ascii="Times New Roman"/>
          <w:b w:val="false"/>
          <w:i w:val="false"/>
          <w:color w:val="000000"/>
          <w:sz w:val="28"/>
        </w:rPr>
        <w:t xml:space="preserve">
      4) выписок из приказов, работы по которым осуществляются в порядке, определенном в соответствии с </w:t>
      </w:r>
      <w:r>
        <w:rPr>
          <w:rFonts w:ascii="Times New Roman"/>
          <w:b w:val="false"/>
          <w:i w:val="false"/>
          <w:color w:val="000000"/>
          <w:sz w:val="28"/>
        </w:rPr>
        <w:t>пунктами 127</w:t>
      </w:r>
      <w:r>
        <w:rPr>
          <w:rFonts w:ascii="Times New Roman"/>
          <w:b w:val="false"/>
          <w:i w:val="false"/>
          <w:color w:val="000000"/>
          <w:sz w:val="28"/>
        </w:rPr>
        <w:t>-</w:t>
      </w:r>
      <w:r>
        <w:rPr>
          <w:rFonts w:ascii="Times New Roman"/>
          <w:b w:val="false"/>
          <w:i w:val="false"/>
          <w:color w:val="000000"/>
          <w:sz w:val="28"/>
        </w:rPr>
        <w:t>129</w:t>
      </w:r>
      <w:r>
        <w:rPr>
          <w:rFonts w:ascii="Times New Roman"/>
          <w:b w:val="false"/>
          <w:i w:val="false"/>
          <w:color w:val="000000"/>
          <w:sz w:val="28"/>
        </w:rPr>
        <w:t xml:space="preserve"> настоящих Правил;</w:t>
      </w:r>
    </w:p>
    <w:bookmarkEnd w:id="344"/>
    <w:bookmarkStart w:name="z348" w:id="345"/>
    <w:p>
      <w:pPr>
        <w:spacing w:after="0"/>
        <w:ind w:left="0"/>
        <w:jc w:val="both"/>
      </w:pPr>
      <w:r>
        <w:rPr>
          <w:rFonts w:ascii="Times New Roman"/>
          <w:b w:val="false"/>
          <w:i w:val="false"/>
          <w:color w:val="000000"/>
          <w:sz w:val="28"/>
        </w:rPr>
        <w:t xml:space="preserve">
      5) денежных аттестатов по формам согласно </w:t>
      </w:r>
      <w:r>
        <w:rPr>
          <w:rFonts w:ascii="Times New Roman"/>
          <w:b w:val="false"/>
          <w:i w:val="false"/>
          <w:color w:val="000000"/>
          <w:sz w:val="28"/>
        </w:rPr>
        <w:t>приложениям 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к настоящим Правилам;</w:t>
      </w:r>
    </w:p>
    <w:bookmarkEnd w:id="345"/>
    <w:bookmarkStart w:name="z349" w:id="346"/>
    <w:p>
      <w:pPr>
        <w:spacing w:after="0"/>
        <w:ind w:left="0"/>
        <w:jc w:val="both"/>
      </w:pPr>
      <w:r>
        <w:rPr>
          <w:rFonts w:ascii="Times New Roman"/>
          <w:b w:val="false"/>
          <w:i w:val="false"/>
          <w:color w:val="000000"/>
          <w:sz w:val="28"/>
        </w:rPr>
        <w:t xml:space="preserve">
      6) табелей учета использования рабочего времени формы № 421 Альбома форм (далее – табель), заполненных в установленном порядке в соответствии с </w:t>
      </w:r>
      <w:r>
        <w:rPr>
          <w:rFonts w:ascii="Times New Roman"/>
          <w:b w:val="false"/>
          <w:i w:val="false"/>
          <w:color w:val="000000"/>
          <w:sz w:val="28"/>
        </w:rPr>
        <w:t>пунктами 134</w:t>
      </w:r>
      <w:r>
        <w:rPr>
          <w:rFonts w:ascii="Times New Roman"/>
          <w:b w:val="false"/>
          <w:i w:val="false"/>
          <w:color w:val="000000"/>
          <w:sz w:val="28"/>
        </w:rPr>
        <w:t>-</w:t>
      </w:r>
      <w:r>
        <w:rPr>
          <w:rFonts w:ascii="Times New Roman"/>
          <w:b w:val="false"/>
          <w:i w:val="false"/>
          <w:color w:val="000000"/>
          <w:sz w:val="28"/>
        </w:rPr>
        <w:t>137</w:t>
      </w:r>
      <w:r>
        <w:rPr>
          <w:rFonts w:ascii="Times New Roman"/>
          <w:b w:val="false"/>
          <w:i w:val="false"/>
          <w:color w:val="000000"/>
          <w:sz w:val="28"/>
        </w:rPr>
        <w:t xml:space="preserve"> настоящих Правил;</w:t>
      </w:r>
    </w:p>
    <w:bookmarkEnd w:id="346"/>
    <w:bookmarkStart w:name="z350" w:id="347"/>
    <w:p>
      <w:pPr>
        <w:spacing w:after="0"/>
        <w:ind w:left="0"/>
        <w:jc w:val="both"/>
      </w:pPr>
      <w:r>
        <w:rPr>
          <w:rFonts w:ascii="Times New Roman"/>
          <w:b w:val="false"/>
          <w:i w:val="false"/>
          <w:color w:val="000000"/>
          <w:sz w:val="28"/>
        </w:rPr>
        <w:t>
      7) листков о временной нетрудоспособности;</w:t>
      </w:r>
    </w:p>
    <w:bookmarkEnd w:id="347"/>
    <w:bookmarkStart w:name="z351" w:id="348"/>
    <w:p>
      <w:pPr>
        <w:spacing w:after="0"/>
        <w:ind w:left="0"/>
        <w:jc w:val="both"/>
      </w:pPr>
      <w:r>
        <w:rPr>
          <w:rFonts w:ascii="Times New Roman"/>
          <w:b w:val="false"/>
          <w:i w:val="false"/>
          <w:color w:val="000000"/>
          <w:sz w:val="28"/>
        </w:rPr>
        <w:t>
      8) расчетов о представлении отпуска (увольнении) формы № 425 Альбома форм.</w:t>
      </w:r>
    </w:p>
    <w:bookmarkEnd w:id="348"/>
    <w:bookmarkStart w:name="z352" w:id="349"/>
    <w:p>
      <w:pPr>
        <w:spacing w:after="0"/>
        <w:ind w:left="0"/>
        <w:jc w:val="both"/>
      </w:pPr>
      <w:r>
        <w:rPr>
          <w:rFonts w:ascii="Times New Roman"/>
          <w:b w:val="false"/>
          <w:i w:val="false"/>
          <w:color w:val="000000"/>
          <w:sz w:val="28"/>
        </w:rPr>
        <w:t>
      113. Начисленные суммы причитающихся денежных выплат, в том числе суммы проведенных перерасчетов, заполняются отдельно по каждому их виду в основной графе "Начислено" РПВ.</w:t>
      </w:r>
    </w:p>
    <w:bookmarkEnd w:id="349"/>
    <w:bookmarkStart w:name="z353" w:id="350"/>
    <w:p>
      <w:pPr>
        <w:spacing w:after="0"/>
        <w:ind w:left="0"/>
        <w:jc w:val="both"/>
      </w:pPr>
      <w:r>
        <w:rPr>
          <w:rFonts w:ascii="Times New Roman"/>
          <w:b w:val="false"/>
          <w:i w:val="false"/>
          <w:color w:val="000000"/>
          <w:sz w:val="28"/>
        </w:rPr>
        <w:t>
      Допускается добавление отдельных граф в основной графе "Начислено".</w:t>
      </w:r>
    </w:p>
    <w:bookmarkEnd w:id="350"/>
    <w:bookmarkStart w:name="z354" w:id="351"/>
    <w:p>
      <w:pPr>
        <w:spacing w:after="0"/>
        <w:ind w:left="0"/>
        <w:jc w:val="both"/>
      </w:pPr>
      <w:r>
        <w:rPr>
          <w:rFonts w:ascii="Times New Roman"/>
          <w:b w:val="false"/>
          <w:i w:val="false"/>
          <w:color w:val="000000"/>
          <w:sz w:val="28"/>
        </w:rPr>
        <w:t>
      После начисления денежных выплат одновременно производится расчет всех удержаний и определяется сумма, подлежащая к выплате.</w:t>
      </w:r>
    </w:p>
    <w:bookmarkEnd w:id="351"/>
    <w:bookmarkStart w:name="z355" w:id="352"/>
    <w:p>
      <w:pPr>
        <w:spacing w:after="0"/>
        <w:ind w:left="0"/>
        <w:jc w:val="both"/>
      </w:pPr>
      <w:r>
        <w:rPr>
          <w:rFonts w:ascii="Times New Roman"/>
          <w:b w:val="false"/>
          <w:i w:val="false"/>
          <w:color w:val="000000"/>
          <w:sz w:val="28"/>
        </w:rPr>
        <w:t>
      Не допускается объединение граф в РПВ.</w:t>
      </w:r>
    </w:p>
    <w:bookmarkEnd w:id="352"/>
    <w:bookmarkStart w:name="z356" w:id="353"/>
    <w:p>
      <w:pPr>
        <w:spacing w:after="0"/>
        <w:ind w:left="0"/>
        <w:jc w:val="both"/>
      </w:pPr>
      <w:r>
        <w:rPr>
          <w:rFonts w:ascii="Times New Roman"/>
          <w:b w:val="false"/>
          <w:i w:val="false"/>
          <w:color w:val="000000"/>
          <w:sz w:val="28"/>
        </w:rPr>
        <w:t>
      В строке "Итого" пографно и построчно выводятся итоги.</w:t>
      </w:r>
    </w:p>
    <w:bookmarkEnd w:id="353"/>
    <w:bookmarkStart w:name="z357" w:id="354"/>
    <w:p>
      <w:pPr>
        <w:spacing w:after="0"/>
        <w:ind w:left="0"/>
        <w:jc w:val="both"/>
      </w:pPr>
      <w:r>
        <w:rPr>
          <w:rFonts w:ascii="Times New Roman"/>
          <w:b w:val="false"/>
          <w:i w:val="false"/>
          <w:color w:val="000000"/>
          <w:sz w:val="28"/>
        </w:rPr>
        <w:t>
      114. До дня перечисления положенных денежных выплат в сроки, определенные приказом Министра обороны Республики Казахстан (далее – день выплаты), расчетный бухгалтер проводит по бухгалтерскому учету в программном обеспечении автоматизации бухгалтерского учета и (или) в электронном образе РПВ все первичные документы по начислению и удержанию фонда оплаты труда.</w:t>
      </w:r>
    </w:p>
    <w:bookmarkEnd w:id="354"/>
    <w:bookmarkStart w:name="z358" w:id="355"/>
    <w:p>
      <w:pPr>
        <w:spacing w:after="0"/>
        <w:ind w:left="0"/>
        <w:jc w:val="both"/>
      </w:pPr>
      <w:r>
        <w:rPr>
          <w:rFonts w:ascii="Times New Roman"/>
          <w:b w:val="false"/>
          <w:i w:val="false"/>
          <w:color w:val="000000"/>
          <w:sz w:val="28"/>
        </w:rPr>
        <w:t>
      115. РПВ корректируются на события, произошедшие после дня выплаты, отраженные в первичных документах, своевременно, но не позднее последнего дня текущего месяца.</w:t>
      </w:r>
    </w:p>
    <w:bookmarkEnd w:id="355"/>
    <w:bookmarkStart w:name="z359" w:id="356"/>
    <w:p>
      <w:pPr>
        <w:spacing w:after="0"/>
        <w:ind w:left="0"/>
        <w:jc w:val="both"/>
      </w:pPr>
      <w:r>
        <w:rPr>
          <w:rFonts w:ascii="Times New Roman"/>
          <w:b w:val="false"/>
          <w:i w:val="false"/>
          <w:color w:val="000000"/>
          <w:sz w:val="28"/>
        </w:rPr>
        <w:t>
      116. После начисления всех выплат и удержаний за текущий месяц в последний день каждого месяца расчетный бухгалтер подписывает РПВ и предоставляет его в бумажном и электронном носителях начальнику финансового подразделения.</w:t>
      </w:r>
    </w:p>
    <w:bookmarkEnd w:id="356"/>
    <w:bookmarkStart w:name="z360" w:id="357"/>
    <w:p>
      <w:pPr>
        <w:spacing w:after="0"/>
        <w:ind w:left="0"/>
        <w:jc w:val="both"/>
      </w:pPr>
      <w:r>
        <w:rPr>
          <w:rFonts w:ascii="Times New Roman"/>
          <w:b w:val="false"/>
          <w:i w:val="false"/>
          <w:color w:val="000000"/>
          <w:sz w:val="28"/>
        </w:rPr>
        <w:t>
      117. Начальник финансового подразделения сначала сверяет соответствие РПВ с его электронным образом (либо с программного обеспечения автоматизации бухгалтерского учета), в случаях отсутствия расхождений:</w:t>
      </w:r>
    </w:p>
    <w:bookmarkEnd w:id="357"/>
    <w:bookmarkStart w:name="z361" w:id="358"/>
    <w:p>
      <w:pPr>
        <w:spacing w:after="0"/>
        <w:ind w:left="0"/>
        <w:jc w:val="both"/>
      </w:pPr>
      <w:r>
        <w:rPr>
          <w:rFonts w:ascii="Times New Roman"/>
          <w:b w:val="false"/>
          <w:i w:val="false"/>
          <w:color w:val="000000"/>
          <w:sz w:val="28"/>
        </w:rPr>
        <w:t>
      1) проверяет все расчеты за текущий месяц с ШДК, выписками из приказов, денежными аттестатами, листками о временной нетрудоспособности, исполнительными документами;</w:t>
      </w:r>
    </w:p>
    <w:bookmarkEnd w:id="358"/>
    <w:bookmarkStart w:name="z362" w:id="359"/>
    <w:p>
      <w:pPr>
        <w:spacing w:after="0"/>
        <w:ind w:left="0"/>
        <w:jc w:val="both"/>
      </w:pPr>
      <w:r>
        <w:rPr>
          <w:rFonts w:ascii="Times New Roman"/>
          <w:b w:val="false"/>
          <w:i w:val="false"/>
          <w:color w:val="000000"/>
          <w:sz w:val="28"/>
        </w:rPr>
        <w:t>
      2) проверяет итоговые суммы оборотов по субсчетам в программном обеспечении автоматизации бухгалтерского учета (соответствие с суммарным начислением РПВ в разрезе специфик, правильность занесения всех проведенных счетов к оплате и возвратов по ним за текущий месяц);</w:t>
      </w:r>
    </w:p>
    <w:bookmarkEnd w:id="359"/>
    <w:bookmarkStart w:name="z363" w:id="360"/>
    <w:p>
      <w:pPr>
        <w:spacing w:after="0"/>
        <w:ind w:left="0"/>
        <w:jc w:val="both"/>
      </w:pPr>
      <w:r>
        <w:rPr>
          <w:rFonts w:ascii="Times New Roman"/>
          <w:b w:val="false"/>
          <w:i w:val="false"/>
          <w:color w:val="000000"/>
          <w:sz w:val="28"/>
        </w:rPr>
        <w:t>
      3) проверяет соотношение итогов начисленных сумм с анализом расходов по фонду оплаты труда, в случаях явных расхождений итогов РПВ с анализом расходов РПВ проверяется детально;</w:t>
      </w:r>
    </w:p>
    <w:bookmarkEnd w:id="360"/>
    <w:bookmarkStart w:name="z364" w:id="361"/>
    <w:p>
      <w:pPr>
        <w:spacing w:after="0"/>
        <w:ind w:left="0"/>
        <w:jc w:val="both"/>
      </w:pPr>
      <w:r>
        <w:rPr>
          <w:rFonts w:ascii="Times New Roman"/>
          <w:b w:val="false"/>
          <w:i w:val="false"/>
          <w:color w:val="000000"/>
          <w:sz w:val="28"/>
        </w:rPr>
        <w:t>
      4) производит сверку электронного образа РПВ путем применения фильтра на предмет соответствия: стажа, дающего право на исчисление должностного оклада, и должностных окладов к тарифным разрядам, окладов по воинским званиям, правильности применения процентов по надбавкам и доплатам, итоговых сумм пофамильно, правильности расчета удержаний, отчислений и сумм к выдаче.</w:t>
      </w:r>
    </w:p>
    <w:bookmarkEnd w:id="361"/>
    <w:bookmarkStart w:name="z365" w:id="362"/>
    <w:p>
      <w:pPr>
        <w:spacing w:after="0"/>
        <w:ind w:left="0"/>
        <w:jc w:val="both"/>
      </w:pPr>
      <w:r>
        <w:rPr>
          <w:rFonts w:ascii="Times New Roman"/>
          <w:b w:val="false"/>
          <w:i w:val="false"/>
          <w:color w:val="000000"/>
          <w:sz w:val="28"/>
        </w:rPr>
        <w:t>
      118. После подписания начальником финансового подразделения РПВ, расчетный бухгалтер в тот же день представляет его в подразделения кадров и комплектования для проведения ежемесячной сверки.</w:t>
      </w:r>
    </w:p>
    <w:bookmarkEnd w:id="362"/>
    <w:bookmarkStart w:name="z366" w:id="363"/>
    <w:p>
      <w:pPr>
        <w:spacing w:after="0"/>
        <w:ind w:left="0"/>
        <w:jc w:val="both"/>
      </w:pPr>
      <w:r>
        <w:rPr>
          <w:rFonts w:ascii="Times New Roman"/>
          <w:b w:val="false"/>
          <w:i w:val="false"/>
          <w:color w:val="000000"/>
          <w:sz w:val="28"/>
        </w:rPr>
        <w:t>
      Подразделения кадров и комплектования проводят сверку ведомости с ШДК (наименование должностей, тарифных разрядов, воинских званий, фамилией и инициалов) и ставят отметку о согласовании ("Сверено со штатом (ШДК), расхождений не имеются"). При проведении сверок начальниками подразделений кадров и комплектования особое внимание уделяются личному составу, прибывшему и убывшему в текущем и в предыдущем месяце.</w:t>
      </w:r>
    </w:p>
    <w:bookmarkEnd w:id="363"/>
    <w:bookmarkStart w:name="z367" w:id="364"/>
    <w:p>
      <w:pPr>
        <w:spacing w:after="0"/>
        <w:ind w:left="0"/>
        <w:jc w:val="both"/>
      </w:pPr>
      <w:r>
        <w:rPr>
          <w:rFonts w:ascii="Times New Roman"/>
          <w:b w:val="false"/>
          <w:i w:val="false"/>
          <w:color w:val="000000"/>
          <w:sz w:val="28"/>
        </w:rPr>
        <w:t>
      В штате, где не предусмотрено подразделение кадров и комплектования, отметку ставит начальник штаба, а при его отсутствии в штате – начальники подразделения кадров и комплектования РГУ, который обеспечивает финансовое обеспечение.</w:t>
      </w:r>
    </w:p>
    <w:bookmarkEnd w:id="364"/>
    <w:bookmarkStart w:name="z368" w:id="365"/>
    <w:p>
      <w:pPr>
        <w:spacing w:after="0"/>
        <w:ind w:left="0"/>
        <w:jc w:val="both"/>
      </w:pPr>
      <w:r>
        <w:rPr>
          <w:rFonts w:ascii="Times New Roman"/>
          <w:b w:val="false"/>
          <w:i w:val="false"/>
          <w:color w:val="000000"/>
          <w:sz w:val="28"/>
        </w:rPr>
        <w:t>
      119. В случаях приведения РПВ в соответствие с ШДК, в тот же день расчетным бухгалтером РПВ представляется начальникам подразделений кадров и комплектования повторно. Начальники подразделений кадров и комплектования после повторной проверки соответствия РПВ с ШДК согласовывают РПВ, далее РПВ представляется начальнику штаба на согласование.</w:t>
      </w:r>
    </w:p>
    <w:bookmarkEnd w:id="365"/>
    <w:bookmarkStart w:name="z369" w:id="366"/>
    <w:p>
      <w:pPr>
        <w:spacing w:after="0"/>
        <w:ind w:left="0"/>
        <w:jc w:val="both"/>
      </w:pPr>
      <w:r>
        <w:rPr>
          <w:rFonts w:ascii="Times New Roman"/>
          <w:b w:val="false"/>
          <w:i w:val="false"/>
          <w:color w:val="000000"/>
          <w:sz w:val="28"/>
        </w:rPr>
        <w:t>
      После согласования с начальником штаба, РПВ подписывается руководителем РГУ и заверяется гербовой печатью РГУ.</w:t>
      </w:r>
    </w:p>
    <w:bookmarkEnd w:id="366"/>
    <w:bookmarkStart w:name="z370" w:id="367"/>
    <w:p>
      <w:pPr>
        <w:spacing w:after="0"/>
        <w:ind w:left="0"/>
        <w:jc w:val="both"/>
      </w:pPr>
      <w:r>
        <w:rPr>
          <w:rFonts w:ascii="Times New Roman"/>
          <w:b w:val="false"/>
          <w:i w:val="false"/>
          <w:color w:val="000000"/>
          <w:sz w:val="28"/>
        </w:rPr>
        <w:t>
      120. Ежемесячно по каждому штату составляется не более трех ведомостей (по военнослужащим (за исключением военнослужащих срочной службы, курсантов и кадетов военных учебных заведений), военнослужащим срочной службы, курсантам и кадетам военных учебных заведений, а также гражданскому персоналу).</w:t>
      </w:r>
    </w:p>
    <w:bookmarkEnd w:id="367"/>
    <w:bookmarkStart w:name="z371" w:id="368"/>
    <w:p>
      <w:pPr>
        <w:spacing w:after="0"/>
        <w:ind w:left="0"/>
        <w:jc w:val="both"/>
      </w:pPr>
      <w:r>
        <w:rPr>
          <w:rFonts w:ascii="Times New Roman"/>
          <w:b w:val="false"/>
          <w:i w:val="false"/>
          <w:color w:val="000000"/>
          <w:sz w:val="28"/>
        </w:rPr>
        <w:t>
      В штатах, где количество личного состава не превышает 150 человек, допускается формирование одного РПВ по всем работникам.</w:t>
      </w:r>
    </w:p>
    <w:bookmarkEnd w:id="368"/>
    <w:bookmarkStart w:name="z372" w:id="369"/>
    <w:p>
      <w:pPr>
        <w:spacing w:after="0"/>
        <w:ind w:left="0"/>
        <w:jc w:val="both"/>
      </w:pPr>
      <w:r>
        <w:rPr>
          <w:rFonts w:ascii="Times New Roman"/>
          <w:b w:val="false"/>
          <w:i w:val="false"/>
          <w:color w:val="000000"/>
          <w:sz w:val="28"/>
        </w:rPr>
        <w:t>
      Документы, являющиеся основанием для начисления денежного довольствия, заработной платы и прочих выплат и систематизированные в хронологическом порядке по типам сотрудников (военнослужащие (за исключением военнослужащих срочной службы, курсантов и кадетов военных учебных заведений), военнослужащие срочной службы, курсанты и кадеты военных учебных заведений, гражданский персонал), видам начисления (по спецификам 111 "Оплата труда", 112 "Дополнительные денежные выплаты", 113 "Компенсационные выплаты", 121 "Социальный налог", 131 "Оплата труда технического персонала", 135 "Взносы работодателей по техническому персоналу", 322 "Трансферты физическим лицам", 321 "Жилищные выплаты сотрудникам специальных государственных органов и военнослужащим")) оформляются мемориальным ордером № 5 – свод расчетных ведомостей по заработной плате и стипендиям формы № 405 Альбома форм (далее – мемориальный ордер № 5).</w:t>
      </w:r>
    </w:p>
    <w:bookmarkEnd w:id="369"/>
    <w:bookmarkStart w:name="z373" w:id="370"/>
    <w:p>
      <w:pPr>
        <w:spacing w:after="0"/>
        <w:ind w:left="0"/>
        <w:jc w:val="both"/>
      </w:pPr>
      <w:r>
        <w:rPr>
          <w:rFonts w:ascii="Times New Roman"/>
          <w:b w:val="false"/>
          <w:i w:val="false"/>
          <w:color w:val="000000"/>
          <w:sz w:val="28"/>
        </w:rPr>
        <w:t>
      121. РПВ формируются и подшиваются в отдельном деле, зарегистрированном в делопроизводстве.</w:t>
      </w:r>
    </w:p>
    <w:bookmarkEnd w:id="370"/>
    <w:bookmarkStart w:name="z374" w:id="371"/>
    <w:p>
      <w:pPr>
        <w:spacing w:after="0"/>
        <w:ind w:left="0"/>
        <w:jc w:val="both"/>
      </w:pPr>
      <w:r>
        <w:rPr>
          <w:rFonts w:ascii="Times New Roman"/>
          <w:b w:val="false"/>
          <w:i w:val="false"/>
          <w:color w:val="000000"/>
          <w:sz w:val="28"/>
        </w:rPr>
        <w:t>
      В РГУ, где штаты имеют гриф секретности, РПВ составляется с соблюдением требований законодательства Республики Казахстан по вопросам защиты государственных секретов.</w:t>
      </w:r>
    </w:p>
    <w:bookmarkEnd w:id="371"/>
    <w:bookmarkStart w:name="z375" w:id="372"/>
    <w:p>
      <w:pPr>
        <w:spacing w:after="0"/>
        <w:ind w:left="0"/>
        <w:jc w:val="both"/>
      </w:pPr>
      <w:r>
        <w:rPr>
          <w:rFonts w:ascii="Times New Roman"/>
          <w:b w:val="false"/>
          <w:i w:val="false"/>
          <w:color w:val="000000"/>
          <w:sz w:val="28"/>
        </w:rPr>
        <w:t>
      122. В мемориальном ордере № 5 первичные документы систематизируются в следующем порядке:</w:t>
      </w:r>
    </w:p>
    <w:bookmarkEnd w:id="372"/>
    <w:bookmarkStart w:name="z376" w:id="373"/>
    <w:p>
      <w:pPr>
        <w:spacing w:after="0"/>
        <w:ind w:left="0"/>
        <w:jc w:val="both"/>
      </w:pPr>
      <w:r>
        <w:rPr>
          <w:rFonts w:ascii="Times New Roman"/>
          <w:b w:val="false"/>
          <w:i w:val="false"/>
          <w:color w:val="000000"/>
          <w:sz w:val="28"/>
        </w:rPr>
        <w:t>
      1) мемориальный ордер № 5;</w:t>
      </w:r>
    </w:p>
    <w:bookmarkEnd w:id="373"/>
    <w:bookmarkStart w:name="z377" w:id="374"/>
    <w:p>
      <w:pPr>
        <w:spacing w:after="0"/>
        <w:ind w:left="0"/>
        <w:jc w:val="both"/>
      </w:pPr>
      <w:r>
        <w:rPr>
          <w:rFonts w:ascii="Times New Roman"/>
          <w:b w:val="false"/>
          <w:i w:val="false"/>
          <w:color w:val="000000"/>
          <w:sz w:val="28"/>
        </w:rPr>
        <w:t>
      2) оборотная сторона мемориального ордера № 5;</w:t>
      </w:r>
    </w:p>
    <w:bookmarkEnd w:id="374"/>
    <w:bookmarkStart w:name="z378" w:id="375"/>
    <w:p>
      <w:pPr>
        <w:spacing w:after="0"/>
        <w:ind w:left="0"/>
        <w:jc w:val="both"/>
      </w:pPr>
      <w:r>
        <w:rPr>
          <w:rFonts w:ascii="Times New Roman"/>
          <w:b w:val="false"/>
          <w:i w:val="false"/>
          <w:color w:val="000000"/>
          <w:sz w:val="28"/>
        </w:rPr>
        <w:t>
      3) зарегистрированные в подразделении делопроизводства копии утвержденного графика отпусков (изменений и (или) дополнений к нему);</w:t>
      </w:r>
    </w:p>
    <w:bookmarkEnd w:id="375"/>
    <w:bookmarkStart w:name="z379" w:id="376"/>
    <w:p>
      <w:pPr>
        <w:spacing w:after="0"/>
        <w:ind w:left="0"/>
        <w:jc w:val="both"/>
      </w:pPr>
      <w:r>
        <w:rPr>
          <w:rFonts w:ascii="Times New Roman"/>
          <w:b w:val="false"/>
          <w:i w:val="false"/>
          <w:color w:val="000000"/>
          <w:sz w:val="28"/>
        </w:rPr>
        <w:t>
      4) выписки из приказов об изменениях должностей личного состава внутри РГУ;</w:t>
      </w:r>
    </w:p>
    <w:bookmarkEnd w:id="376"/>
    <w:bookmarkStart w:name="z380" w:id="377"/>
    <w:p>
      <w:pPr>
        <w:spacing w:after="0"/>
        <w:ind w:left="0"/>
        <w:jc w:val="both"/>
      </w:pPr>
      <w:r>
        <w:rPr>
          <w:rFonts w:ascii="Times New Roman"/>
          <w:b w:val="false"/>
          <w:i w:val="false"/>
          <w:color w:val="000000"/>
          <w:sz w:val="28"/>
        </w:rPr>
        <w:t>
      5) выписки из приказов о назначении на должности;</w:t>
      </w:r>
    </w:p>
    <w:bookmarkEnd w:id="377"/>
    <w:bookmarkStart w:name="z381" w:id="378"/>
    <w:p>
      <w:pPr>
        <w:spacing w:after="0"/>
        <w:ind w:left="0"/>
        <w:jc w:val="both"/>
      </w:pPr>
      <w:r>
        <w:rPr>
          <w:rFonts w:ascii="Times New Roman"/>
          <w:b w:val="false"/>
          <w:i w:val="false"/>
          <w:color w:val="000000"/>
          <w:sz w:val="28"/>
        </w:rPr>
        <w:t>
      6) выписки из приказов о включении в списки личного состава РГУ;</w:t>
      </w:r>
    </w:p>
    <w:bookmarkEnd w:id="378"/>
    <w:bookmarkStart w:name="z382" w:id="379"/>
    <w:p>
      <w:pPr>
        <w:spacing w:after="0"/>
        <w:ind w:left="0"/>
        <w:jc w:val="both"/>
      </w:pPr>
      <w:r>
        <w:rPr>
          <w:rFonts w:ascii="Times New Roman"/>
          <w:b w:val="false"/>
          <w:i w:val="false"/>
          <w:color w:val="000000"/>
          <w:sz w:val="28"/>
        </w:rPr>
        <w:t>
      7) денежные аттестаты прибывших военнослужащих;</w:t>
      </w:r>
    </w:p>
    <w:bookmarkEnd w:id="379"/>
    <w:bookmarkStart w:name="z383" w:id="380"/>
    <w:p>
      <w:pPr>
        <w:spacing w:after="0"/>
        <w:ind w:left="0"/>
        <w:jc w:val="both"/>
      </w:pPr>
      <w:r>
        <w:rPr>
          <w:rFonts w:ascii="Times New Roman"/>
          <w:b w:val="false"/>
          <w:i w:val="false"/>
          <w:color w:val="000000"/>
          <w:sz w:val="28"/>
        </w:rPr>
        <w:t>
      8) выписки из приказов об исключении из списков личного состава РГУ (выплаты единовременного выходного пособия при увольнении в случаях, предусмотренных законодательством Республики Казахстан, оговариваются в этих приказах);</w:t>
      </w:r>
    </w:p>
    <w:bookmarkEnd w:id="380"/>
    <w:bookmarkStart w:name="z384" w:id="381"/>
    <w:p>
      <w:pPr>
        <w:spacing w:after="0"/>
        <w:ind w:left="0"/>
        <w:jc w:val="both"/>
      </w:pPr>
      <w:r>
        <w:rPr>
          <w:rFonts w:ascii="Times New Roman"/>
          <w:b w:val="false"/>
          <w:i w:val="false"/>
          <w:color w:val="000000"/>
          <w:sz w:val="28"/>
        </w:rPr>
        <w:t>
      9) денежные аттестаты военнослужащих, исключенных из списков личного состава РГУ, вместе с подтверждениями;</w:t>
      </w:r>
    </w:p>
    <w:bookmarkEnd w:id="381"/>
    <w:bookmarkStart w:name="z385" w:id="382"/>
    <w:p>
      <w:pPr>
        <w:spacing w:after="0"/>
        <w:ind w:left="0"/>
        <w:jc w:val="both"/>
      </w:pPr>
      <w:r>
        <w:rPr>
          <w:rFonts w:ascii="Times New Roman"/>
          <w:b w:val="false"/>
          <w:i w:val="false"/>
          <w:color w:val="000000"/>
          <w:sz w:val="28"/>
        </w:rPr>
        <w:t>
      10) выписки из приказов об убытии и прибытии с отпусков по беременности и родам, а также по уходу за ребенком до достижения им трех лет;</w:t>
      </w:r>
    </w:p>
    <w:bookmarkEnd w:id="382"/>
    <w:bookmarkStart w:name="z386" w:id="383"/>
    <w:p>
      <w:pPr>
        <w:spacing w:after="0"/>
        <w:ind w:left="0"/>
        <w:jc w:val="both"/>
      </w:pPr>
      <w:r>
        <w:rPr>
          <w:rFonts w:ascii="Times New Roman"/>
          <w:b w:val="false"/>
          <w:i w:val="false"/>
          <w:color w:val="000000"/>
          <w:sz w:val="28"/>
        </w:rPr>
        <w:t>
      11) протокола по подсчҰту стажа, дающего право на исчисление должностного оклада;</w:t>
      </w:r>
    </w:p>
    <w:bookmarkEnd w:id="383"/>
    <w:bookmarkStart w:name="z387" w:id="384"/>
    <w:p>
      <w:pPr>
        <w:spacing w:after="0"/>
        <w:ind w:left="0"/>
        <w:jc w:val="both"/>
      </w:pPr>
      <w:r>
        <w:rPr>
          <w:rFonts w:ascii="Times New Roman"/>
          <w:b w:val="false"/>
          <w:i w:val="false"/>
          <w:color w:val="000000"/>
          <w:sz w:val="28"/>
        </w:rPr>
        <w:t>
      12) расчет повышения должностного оклада в связи с увеличением стажа;</w:t>
      </w:r>
    </w:p>
    <w:bookmarkEnd w:id="384"/>
    <w:bookmarkStart w:name="z388" w:id="385"/>
    <w:p>
      <w:pPr>
        <w:spacing w:after="0"/>
        <w:ind w:left="0"/>
        <w:jc w:val="both"/>
      </w:pPr>
      <w:r>
        <w:rPr>
          <w:rFonts w:ascii="Times New Roman"/>
          <w:b w:val="false"/>
          <w:i w:val="false"/>
          <w:color w:val="000000"/>
          <w:sz w:val="28"/>
        </w:rPr>
        <w:t>
      13) выписки из приказов о принятии дел и должности;</w:t>
      </w:r>
    </w:p>
    <w:bookmarkEnd w:id="385"/>
    <w:bookmarkStart w:name="z389" w:id="386"/>
    <w:p>
      <w:pPr>
        <w:spacing w:after="0"/>
        <w:ind w:left="0"/>
        <w:jc w:val="both"/>
      </w:pPr>
      <w:r>
        <w:rPr>
          <w:rFonts w:ascii="Times New Roman"/>
          <w:b w:val="false"/>
          <w:i w:val="false"/>
          <w:color w:val="000000"/>
          <w:sz w:val="28"/>
        </w:rPr>
        <w:t>
      14) выписки из приказов о присвоении воинских званий;</w:t>
      </w:r>
    </w:p>
    <w:bookmarkEnd w:id="386"/>
    <w:bookmarkStart w:name="z390" w:id="387"/>
    <w:p>
      <w:pPr>
        <w:spacing w:after="0"/>
        <w:ind w:left="0"/>
        <w:jc w:val="both"/>
      </w:pPr>
      <w:r>
        <w:rPr>
          <w:rFonts w:ascii="Times New Roman"/>
          <w:b w:val="false"/>
          <w:i w:val="false"/>
          <w:color w:val="000000"/>
          <w:sz w:val="28"/>
        </w:rPr>
        <w:t>
      15) выписки из приказов о назначении и прекращении надбавок и доплат (где указывается фамилия и инициалы работника, занимаемая должность, размер надбавок и доплат, основание назначения и (или) прекращения их);</w:t>
      </w:r>
    </w:p>
    <w:bookmarkEnd w:id="387"/>
    <w:bookmarkStart w:name="z391" w:id="388"/>
    <w:p>
      <w:pPr>
        <w:spacing w:after="0"/>
        <w:ind w:left="0"/>
        <w:jc w:val="both"/>
      </w:pPr>
      <w:r>
        <w:rPr>
          <w:rFonts w:ascii="Times New Roman"/>
          <w:b w:val="false"/>
          <w:i w:val="false"/>
          <w:color w:val="000000"/>
          <w:sz w:val="28"/>
        </w:rPr>
        <w:t xml:space="preserve">
      16) ведомость учета исполнительных документов по форме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настоящим Правилам;</w:t>
      </w:r>
    </w:p>
    <w:bookmarkEnd w:id="388"/>
    <w:bookmarkStart w:name="z392" w:id="389"/>
    <w:p>
      <w:pPr>
        <w:spacing w:after="0"/>
        <w:ind w:left="0"/>
        <w:jc w:val="both"/>
      </w:pPr>
      <w:r>
        <w:rPr>
          <w:rFonts w:ascii="Times New Roman"/>
          <w:b w:val="false"/>
          <w:i w:val="false"/>
          <w:color w:val="000000"/>
          <w:sz w:val="28"/>
        </w:rPr>
        <w:t>
      17) выписки из приказов о произведении удержании с денежных выплат;</w:t>
      </w:r>
    </w:p>
    <w:bookmarkEnd w:id="389"/>
    <w:bookmarkStart w:name="z393" w:id="390"/>
    <w:p>
      <w:pPr>
        <w:spacing w:after="0"/>
        <w:ind w:left="0"/>
        <w:jc w:val="both"/>
      </w:pPr>
      <w:r>
        <w:rPr>
          <w:rFonts w:ascii="Times New Roman"/>
          <w:b w:val="false"/>
          <w:i w:val="false"/>
          <w:color w:val="000000"/>
          <w:sz w:val="28"/>
        </w:rPr>
        <w:t>
      18) копии оправдательных документов (решения судов, судебные приказы, исполнительные листы, постановления судебных исполнителей, реквизиты взыскателя) по исполненным в текущем месяце удержаниям (алиментам и задолженностям с денежного довольствия, заработной платы и прочих выплат);</w:t>
      </w:r>
    </w:p>
    <w:bookmarkEnd w:id="390"/>
    <w:bookmarkStart w:name="z394" w:id="391"/>
    <w:p>
      <w:pPr>
        <w:spacing w:after="0"/>
        <w:ind w:left="0"/>
        <w:jc w:val="both"/>
      </w:pPr>
      <w:r>
        <w:rPr>
          <w:rFonts w:ascii="Times New Roman"/>
          <w:b w:val="false"/>
          <w:i w:val="false"/>
          <w:color w:val="000000"/>
          <w:sz w:val="28"/>
        </w:rPr>
        <w:t>
      19) выписки из приказов на поощрение денежной премией;</w:t>
      </w:r>
    </w:p>
    <w:bookmarkEnd w:id="391"/>
    <w:bookmarkStart w:name="z395" w:id="392"/>
    <w:p>
      <w:pPr>
        <w:spacing w:after="0"/>
        <w:ind w:left="0"/>
        <w:jc w:val="both"/>
      </w:pPr>
      <w:r>
        <w:rPr>
          <w:rFonts w:ascii="Times New Roman"/>
          <w:b w:val="false"/>
          <w:i w:val="false"/>
          <w:color w:val="000000"/>
          <w:sz w:val="28"/>
        </w:rPr>
        <w:t>
      20) выписки из приказов на выплату подъемных пособий;</w:t>
      </w:r>
    </w:p>
    <w:bookmarkEnd w:id="392"/>
    <w:bookmarkStart w:name="z396" w:id="393"/>
    <w:p>
      <w:pPr>
        <w:spacing w:after="0"/>
        <w:ind w:left="0"/>
        <w:jc w:val="both"/>
      </w:pPr>
      <w:r>
        <w:rPr>
          <w:rFonts w:ascii="Times New Roman"/>
          <w:b w:val="false"/>
          <w:i w:val="false"/>
          <w:color w:val="000000"/>
          <w:sz w:val="28"/>
        </w:rPr>
        <w:t>
      21) выписки из приказов об убытии в ежегодные основные отпуска и выплате пособий для оздоровления;</w:t>
      </w:r>
    </w:p>
    <w:bookmarkEnd w:id="393"/>
    <w:bookmarkStart w:name="z397" w:id="394"/>
    <w:p>
      <w:pPr>
        <w:spacing w:after="0"/>
        <w:ind w:left="0"/>
        <w:jc w:val="both"/>
      </w:pPr>
      <w:r>
        <w:rPr>
          <w:rFonts w:ascii="Times New Roman"/>
          <w:b w:val="false"/>
          <w:i w:val="false"/>
          <w:color w:val="000000"/>
          <w:sz w:val="28"/>
        </w:rPr>
        <w:t>
      22) выписки из приказов на оказание материальной помощи;</w:t>
      </w:r>
    </w:p>
    <w:bookmarkEnd w:id="394"/>
    <w:bookmarkStart w:name="z398" w:id="395"/>
    <w:p>
      <w:pPr>
        <w:spacing w:after="0"/>
        <w:ind w:left="0"/>
        <w:jc w:val="both"/>
      </w:pPr>
      <w:r>
        <w:rPr>
          <w:rFonts w:ascii="Times New Roman"/>
          <w:b w:val="false"/>
          <w:i w:val="false"/>
          <w:color w:val="000000"/>
          <w:sz w:val="28"/>
        </w:rPr>
        <w:t>
      23) выписки из списков РЭЧ по личному составу РГУ, которые не получают компенсации за жилищно-коммунальные услуги;</w:t>
      </w:r>
    </w:p>
    <w:bookmarkEnd w:id="395"/>
    <w:bookmarkStart w:name="z399" w:id="396"/>
    <w:p>
      <w:pPr>
        <w:spacing w:after="0"/>
        <w:ind w:left="0"/>
        <w:jc w:val="both"/>
      </w:pPr>
      <w:r>
        <w:rPr>
          <w:rFonts w:ascii="Times New Roman"/>
          <w:b w:val="false"/>
          <w:i w:val="false"/>
          <w:color w:val="000000"/>
          <w:sz w:val="28"/>
        </w:rPr>
        <w:t>
      24) выписки из приказов на выплату денег за перевозку собственного имущества в пределах Республики Казахстан;</w:t>
      </w:r>
    </w:p>
    <w:bookmarkEnd w:id="396"/>
    <w:bookmarkStart w:name="z400" w:id="397"/>
    <w:p>
      <w:pPr>
        <w:spacing w:after="0"/>
        <w:ind w:left="0"/>
        <w:jc w:val="both"/>
      </w:pPr>
      <w:r>
        <w:rPr>
          <w:rFonts w:ascii="Times New Roman"/>
          <w:b w:val="false"/>
          <w:i w:val="false"/>
          <w:color w:val="000000"/>
          <w:sz w:val="28"/>
        </w:rPr>
        <w:t>
      25) выписки из приказов на выплату денежной компенсации военнослужащему при выполнении боевых задач по поиску, перевозке, обезвреживанию и уничтожению взрывоопасных предметов и иных взрывных устройств;</w:t>
      </w:r>
    </w:p>
    <w:bookmarkEnd w:id="397"/>
    <w:bookmarkStart w:name="z401" w:id="398"/>
    <w:p>
      <w:pPr>
        <w:spacing w:after="0"/>
        <w:ind w:left="0"/>
        <w:jc w:val="both"/>
      </w:pPr>
      <w:r>
        <w:rPr>
          <w:rFonts w:ascii="Times New Roman"/>
          <w:b w:val="false"/>
          <w:i w:val="false"/>
          <w:color w:val="000000"/>
          <w:sz w:val="28"/>
        </w:rPr>
        <w:t>
      26) выписки из приказов на выплату трансфертов физическим лицам (за неиспользованный воинский перевозочный документ, за продовольственный паек, денежная компенсация взамен обеда военнослужащим, за обучение военнослужащим по контракту);</w:t>
      </w:r>
    </w:p>
    <w:bookmarkEnd w:id="398"/>
    <w:bookmarkStart w:name="z402" w:id="399"/>
    <w:p>
      <w:pPr>
        <w:spacing w:after="0"/>
        <w:ind w:left="0"/>
        <w:jc w:val="both"/>
      </w:pPr>
      <w:r>
        <w:rPr>
          <w:rFonts w:ascii="Times New Roman"/>
          <w:b w:val="false"/>
          <w:i w:val="false"/>
          <w:color w:val="000000"/>
          <w:sz w:val="28"/>
        </w:rPr>
        <w:t>
      27) выписки из приказов на выплату текущих и единовременных жилищных выплат;</w:t>
      </w:r>
    </w:p>
    <w:bookmarkEnd w:id="399"/>
    <w:bookmarkStart w:name="z403" w:id="400"/>
    <w:p>
      <w:pPr>
        <w:spacing w:after="0"/>
        <w:ind w:left="0"/>
        <w:jc w:val="both"/>
      </w:pPr>
      <w:r>
        <w:rPr>
          <w:rFonts w:ascii="Times New Roman"/>
          <w:b w:val="false"/>
          <w:i w:val="false"/>
          <w:color w:val="000000"/>
          <w:sz w:val="28"/>
        </w:rPr>
        <w:t>
      28) выписки из приказов на выплату единовременной денежной компенсации.</w:t>
      </w:r>
    </w:p>
    <w:bookmarkEnd w:id="400"/>
    <w:bookmarkStart w:name="z404" w:id="401"/>
    <w:p>
      <w:pPr>
        <w:spacing w:after="0"/>
        <w:ind w:left="0"/>
        <w:jc w:val="both"/>
      </w:pPr>
      <w:r>
        <w:rPr>
          <w:rFonts w:ascii="Times New Roman"/>
          <w:b w:val="false"/>
          <w:i w:val="false"/>
          <w:color w:val="000000"/>
          <w:sz w:val="28"/>
        </w:rPr>
        <w:t>
      По гражданскому персоналу подшиваются следующие документы:</w:t>
      </w:r>
    </w:p>
    <w:bookmarkEnd w:id="401"/>
    <w:bookmarkStart w:name="z1291" w:id="402"/>
    <w:p>
      <w:pPr>
        <w:spacing w:after="0"/>
        <w:ind w:left="0"/>
        <w:jc w:val="both"/>
      </w:pPr>
      <w:r>
        <w:rPr>
          <w:rFonts w:ascii="Times New Roman"/>
          <w:b w:val="false"/>
          <w:i w:val="false"/>
          <w:color w:val="000000"/>
          <w:sz w:val="28"/>
        </w:rPr>
        <w:t>
      табеля;</w:t>
      </w:r>
    </w:p>
    <w:bookmarkEnd w:id="402"/>
    <w:bookmarkStart w:name="z1292" w:id="403"/>
    <w:p>
      <w:pPr>
        <w:spacing w:after="0"/>
        <w:ind w:left="0"/>
        <w:jc w:val="both"/>
      </w:pPr>
      <w:r>
        <w:rPr>
          <w:rFonts w:ascii="Times New Roman"/>
          <w:b w:val="false"/>
          <w:i w:val="false"/>
          <w:color w:val="000000"/>
          <w:sz w:val="28"/>
        </w:rPr>
        <w:t>
      выписки из приказов о приеме на работу на основании заключенных трудовых договоров с указанием фамилии, имени и отчества (при его наличии) принимаемого работника, занимаемой должности, квалификационной категории или тарифного разряда, даты начала работы, срока трудового договора и испытательного срока, если данное условие предусмотрено в трудовом договоре;</w:t>
      </w:r>
    </w:p>
    <w:bookmarkEnd w:id="403"/>
    <w:bookmarkStart w:name="z1293" w:id="404"/>
    <w:p>
      <w:pPr>
        <w:spacing w:after="0"/>
        <w:ind w:left="0"/>
        <w:jc w:val="both"/>
      </w:pPr>
      <w:r>
        <w:rPr>
          <w:rFonts w:ascii="Times New Roman"/>
          <w:b w:val="false"/>
          <w:i w:val="false"/>
          <w:color w:val="000000"/>
          <w:sz w:val="28"/>
        </w:rPr>
        <w:t>
      выписки из приказов об увольнений;</w:t>
      </w:r>
    </w:p>
    <w:bookmarkEnd w:id="404"/>
    <w:bookmarkStart w:name="z1294" w:id="405"/>
    <w:p>
      <w:pPr>
        <w:spacing w:after="0"/>
        <w:ind w:left="0"/>
        <w:jc w:val="both"/>
      </w:pPr>
      <w:r>
        <w:rPr>
          <w:rFonts w:ascii="Times New Roman"/>
          <w:b w:val="false"/>
          <w:i w:val="false"/>
          <w:color w:val="000000"/>
          <w:sz w:val="28"/>
        </w:rPr>
        <w:t>
      выписки из приказов на выплату компенсации за неиспользованный отпуск, компенсации отпуска при сокращении штата;</w:t>
      </w:r>
    </w:p>
    <w:bookmarkEnd w:id="405"/>
    <w:bookmarkStart w:name="z1295" w:id="406"/>
    <w:p>
      <w:pPr>
        <w:spacing w:after="0"/>
        <w:ind w:left="0"/>
        <w:jc w:val="both"/>
      </w:pPr>
      <w:r>
        <w:rPr>
          <w:rFonts w:ascii="Times New Roman"/>
          <w:b w:val="false"/>
          <w:i w:val="false"/>
          <w:color w:val="000000"/>
          <w:sz w:val="28"/>
        </w:rPr>
        <w:t>
      выписки из приказов об убытии и прибытии с отпусков;</w:t>
      </w:r>
    </w:p>
    <w:bookmarkEnd w:id="406"/>
    <w:bookmarkStart w:name="z1296" w:id="407"/>
    <w:p>
      <w:pPr>
        <w:spacing w:after="0"/>
        <w:ind w:left="0"/>
        <w:jc w:val="both"/>
      </w:pPr>
      <w:r>
        <w:rPr>
          <w:rFonts w:ascii="Times New Roman"/>
          <w:b w:val="false"/>
          <w:i w:val="false"/>
          <w:color w:val="000000"/>
          <w:sz w:val="28"/>
        </w:rPr>
        <w:t>
      расчеты по исчислению средней заработной платы при убытии в оплачиваемые отпуска, в том числе за неиспользованный отпуск и при сокращении штатов;</w:t>
      </w:r>
    </w:p>
    <w:bookmarkEnd w:id="407"/>
    <w:bookmarkStart w:name="z1297" w:id="408"/>
    <w:p>
      <w:pPr>
        <w:spacing w:after="0"/>
        <w:ind w:left="0"/>
        <w:jc w:val="both"/>
      </w:pPr>
      <w:r>
        <w:rPr>
          <w:rFonts w:ascii="Times New Roman"/>
          <w:b w:val="false"/>
          <w:i w:val="false"/>
          <w:color w:val="000000"/>
          <w:sz w:val="28"/>
        </w:rPr>
        <w:t>
      выписки из приказов об убытии и прибытии с временной нетрудоспособности;</w:t>
      </w:r>
    </w:p>
    <w:bookmarkEnd w:id="408"/>
    <w:bookmarkStart w:name="z1298" w:id="409"/>
    <w:p>
      <w:pPr>
        <w:spacing w:after="0"/>
        <w:ind w:left="0"/>
        <w:jc w:val="both"/>
      </w:pPr>
      <w:r>
        <w:rPr>
          <w:rFonts w:ascii="Times New Roman"/>
          <w:b w:val="false"/>
          <w:i w:val="false"/>
          <w:color w:val="000000"/>
          <w:sz w:val="28"/>
        </w:rPr>
        <w:t>
      оригиналы листков о временной нетрудоспособности;</w:t>
      </w:r>
    </w:p>
    <w:bookmarkEnd w:id="409"/>
    <w:bookmarkStart w:name="z1299" w:id="410"/>
    <w:p>
      <w:pPr>
        <w:spacing w:after="0"/>
        <w:ind w:left="0"/>
        <w:jc w:val="both"/>
      </w:pPr>
      <w:r>
        <w:rPr>
          <w:rFonts w:ascii="Times New Roman"/>
          <w:b w:val="false"/>
          <w:i w:val="false"/>
          <w:color w:val="000000"/>
          <w:sz w:val="28"/>
        </w:rPr>
        <w:t>
      расчеты по исчислению пособия по временной нетрудоспособности.</w:t>
      </w:r>
    </w:p>
    <w:bookmarkEnd w:id="4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122 с изменением, внесенным приказом Министра обороны РК от 19.02.2024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4" w:id="411"/>
    <w:p>
      <w:pPr>
        <w:spacing w:after="0"/>
        <w:ind w:left="0"/>
        <w:jc w:val="left"/>
      </w:pPr>
      <w:r>
        <w:rPr>
          <w:rFonts w:ascii="Times New Roman"/>
          <w:b/>
          <w:i w:val="false"/>
          <w:color w:val="000000"/>
        </w:rPr>
        <w:t xml:space="preserve"> Параграф 2. Порядок работы по подсчҰту стажа службы, дающего право на установление должностного оклада</w:t>
      </w:r>
    </w:p>
    <w:bookmarkEnd w:id="411"/>
    <w:bookmarkStart w:name="z415" w:id="412"/>
    <w:p>
      <w:pPr>
        <w:spacing w:after="0"/>
        <w:ind w:left="0"/>
        <w:jc w:val="both"/>
      </w:pPr>
      <w:r>
        <w:rPr>
          <w:rFonts w:ascii="Times New Roman"/>
          <w:b w:val="false"/>
          <w:i w:val="false"/>
          <w:color w:val="000000"/>
          <w:sz w:val="28"/>
        </w:rPr>
        <w:t>
      123. Для подсчета стажа службы, дающего право на установление должностного оклада военнослужащих и гражданского персонала по состоянию на 1 января следующего года, ежегодно до 20 декабря текущего года приказом руководителя РГУ назначается комиссия, которую возглавляет начальник штаба.</w:t>
      </w:r>
    </w:p>
    <w:bookmarkEnd w:id="412"/>
    <w:bookmarkStart w:name="z416" w:id="413"/>
    <w:p>
      <w:pPr>
        <w:spacing w:after="0"/>
        <w:ind w:left="0"/>
        <w:jc w:val="both"/>
      </w:pPr>
      <w:r>
        <w:rPr>
          <w:rFonts w:ascii="Times New Roman"/>
          <w:b w:val="false"/>
          <w:i w:val="false"/>
          <w:color w:val="000000"/>
          <w:sz w:val="28"/>
        </w:rPr>
        <w:t>
      Комиссия назначается из числа должностных лиц РГУ в составе не менее пяти человек. В состав комиссии включаются должностные лица подразделений финансового, юридического, кадрового и комплектования, а в случаях отсутствия последних – лица, ответственные за ведение учета личного состава.</w:t>
      </w:r>
    </w:p>
    <w:bookmarkEnd w:id="413"/>
    <w:bookmarkStart w:name="z417" w:id="414"/>
    <w:p>
      <w:pPr>
        <w:spacing w:after="0"/>
        <w:ind w:left="0"/>
        <w:jc w:val="both"/>
      </w:pPr>
      <w:r>
        <w:rPr>
          <w:rFonts w:ascii="Times New Roman"/>
          <w:b w:val="false"/>
          <w:i w:val="false"/>
          <w:color w:val="000000"/>
          <w:sz w:val="28"/>
        </w:rPr>
        <w:t>
      124. Заседание комиссии проходит в следующих случаях:</w:t>
      </w:r>
    </w:p>
    <w:bookmarkEnd w:id="414"/>
    <w:bookmarkStart w:name="z418" w:id="415"/>
    <w:p>
      <w:pPr>
        <w:spacing w:after="0"/>
        <w:ind w:left="0"/>
        <w:jc w:val="both"/>
      </w:pPr>
      <w:r>
        <w:rPr>
          <w:rFonts w:ascii="Times New Roman"/>
          <w:b w:val="false"/>
          <w:i w:val="false"/>
          <w:color w:val="000000"/>
          <w:sz w:val="28"/>
        </w:rPr>
        <w:t>
      1) ежегодно до 20 января для установления стажа всему личному составу по состоянию на 1 января;</w:t>
      </w:r>
    </w:p>
    <w:bookmarkEnd w:id="415"/>
    <w:bookmarkStart w:name="z419" w:id="416"/>
    <w:p>
      <w:pPr>
        <w:spacing w:after="0"/>
        <w:ind w:left="0"/>
        <w:jc w:val="both"/>
      </w:pPr>
      <w:r>
        <w:rPr>
          <w:rFonts w:ascii="Times New Roman"/>
          <w:b w:val="false"/>
          <w:i w:val="false"/>
          <w:color w:val="000000"/>
          <w:sz w:val="28"/>
        </w:rPr>
        <w:t>
      2) при переводе военнослужащих, призыве граждан на воинскую службу и принятии на работу на основании приказа о включении в списки личного состава РГУ.</w:t>
      </w:r>
    </w:p>
    <w:bookmarkEnd w:id="416"/>
    <w:bookmarkStart w:name="z420" w:id="417"/>
    <w:p>
      <w:pPr>
        <w:spacing w:after="0"/>
        <w:ind w:left="0"/>
        <w:jc w:val="both"/>
      </w:pPr>
      <w:r>
        <w:rPr>
          <w:rFonts w:ascii="Times New Roman"/>
          <w:b w:val="false"/>
          <w:i w:val="false"/>
          <w:color w:val="000000"/>
          <w:sz w:val="28"/>
        </w:rPr>
        <w:t>
      При этом при принятии на работу заседание комиссии проводится в день принятия на работу, а в остальных случаях – не позднее двух рабочих дней со дня поступления и (или) сформирования личного дела работника.</w:t>
      </w:r>
    </w:p>
    <w:bookmarkEnd w:id="417"/>
    <w:bookmarkStart w:name="z421" w:id="418"/>
    <w:p>
      <w:pPr>
        <w:spacing w:after="0"/>
        <w:ind w:left="0"/>
        <w:jc w:val="both"/>
      </w:pPr>
      <w:r>
        <w:rPr>
          <w:rFonts w:ascii="Times New Roman"/>
          <w:b w:val="false"/>
          <w:i w:val="false"/>
          <w:color w:val="000000"/>
          <w:sz w:val="28"/>
        </w:rPr>
        <w:t>
      125. Заседания комиссии оформляются протоколами.</w:t>
      </w:r>
    </w:p>
    <w:bookmarkEnd w:id="418"/>
    <w:bookmarkStart w:name="z422" w:id="419"/>
    <w:p>
      <w:pPr>
        <w:spacing w:after="0"/>
        <w:ind w:left="0"/>
        <w:jc w:val="both"/>
      </w:pPr>
      <w:r>
        <w:rPr>
          <w:rFonts w:ascii="Times New Roman"/>
          <w:b w:val="false"/>
          <w:i w:val="false"/>
          <w:color w:val="000000"/>
          <w:sz w:val="28"/>
        </w:rPr>
        <w:t>
      Протокол заседания комиссии составляется согласно ШДК по всему личному составу в двух экземплярах: первый экземпляр протокола передается в финансовое подразделение в день оформления протокола, второй экземпляр с прилагаемыми к нему подтверждающими документами хранится в отдельном деле, зарегистрированном в делопроизводстве.</w:t>
      </w:r>
    </w:p>
    <w:bookmarkEnd w:id="419"/>
    <w:bookmarkStart w:name="z423" w:id="420"/>
    <w:p>
      <w:pPr>
        <w:spacing w:after="0"/>
        <w:ind w:left="0"/>
        <w:jc w:val="both"/>
      </w:pPr>
      <w:r>
        <w:rPr>
          <w:rFonts w:ascii="Times New Roman"/>
          <w:b w:val="false"/>
          <w:i w:val="false"/>
          <w:color w:val="000000"/>
          <w:sz w:val="28"/>
        </w:rPr>
        <w:t>
      В протоколе отражается весь личный состав с воинскими званиями, занимаемыми должностями с указанием стажа службы, дающего право на установление должностного оклада.</w:t>
      </w:r>
    </w:p>
    <w:bookmarkEnd w:id="420"/>
    <w:bookmarkStart w:name="z424" w:id="421"/>
    <w:p>
      <w:pPr>
        <w:spacing w:after="0"/>
        <w:ind w:left="0"/>
        <w:jc w:val="both"/>
      </w:pPr>
      <w:r>
        <w:rPr>
          <w:rFonts w:ascii="Times New Roman"/>
          <w:b w:val="false"/>
          <w:i w:val="false"/>
          <w:color w:val="000000"/>
          <w:sz w:val="28"/>
        </w:rPr>
        <w:t>
      В случаях выявления ошибок работником, внесение изменений и (или) дополнений к протоколу производится комиссией в течение двух рабочих дней.</w:t>
      </w:r>
    </w:p>
    <w:bookmarkEnd w:id="421"/>
    <w:bookmarkStart w:name="z425" w:id="422"/>
    <w:p>
      <w:pPr>
        <w:spacing w:after="0"/>
        <w:ind w:left="0"/>
        <w:jc w:val="both"/>
      </w:pPr>
      <w:r>
        <w:rPr>
          <w:rFonts w:ascii="Times New Roman"/>
          <w:b w:val="false"/>
          <w:i w:val="false"/>
          <w:color w:val="000000"/>
          <w:sz w:val="28"/>
        </w:rPr>
        <w:t>
      126. Финансовое подразделение на основании протокола отражает данные по стажу личного состава в РПВ для установления причитающегося должностного оклада и надбавок.</w:t>
      </w:r>
    </w:p>
    <w:bookmarkEnd w:id="422"/>
    <w:bookmarkStart w:name="z426" w:id="423"/>
    <w:p>
      <w:pPr>
        <w:spacing w:after="0"/>
        <w:ind w:left="0"/>
        <w:jc w:val="left"/>
      </w:pPr>
      <w:r>
        <w:rPr>
          <w:rFonts w:ascii="Times New Roman"/>
          <w:b/>
          <w:i w:val="false"/>
          <w:color w:val="000000"/>
        </w:rPr>
        <w:t xml:space="preserve"> Параграф 3. Порядок работы с выписками из приказов и первичными документами по начислению денежных выплат</w:t>
      </w:r>
    </w:p>
    <w:bookmarkEnd w:id="423"/>
    <w:bookmarkStart w:name="z427" w:id="424"/>
    <w:p>
      <w:pPr>
        <w:spacing w:after="0"/>
        <w:ind w:left="0"/>
        <w:jc w:val="both"/>
      </w:pPr>
      <w:r>
        <w:rPr>
          <w:rFonts w:ascii="Times New Roman"/>
          <w:b w:val="false"/>
          <w:i w:val="false"/>
          <w:color w:val="000000"/>
          <w:sz w:val="28"/>
        </w:rPr>
        <w:t xml:space="preserve">
      127. Выписки из приказов представляются в финансовое подразделение под роспись в журнале учҰта полученной и переданной документации финансовым подразделением, установленной формы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настоящим Правилам не позднее следующего рабочего дня со дня их издания и (или) поступления от ОВУ, а также РГУ, состоящих на денежном довольствии.</w:t>
      </w:r>
    </w:p>
    <w:bookmarkEnd w:id="424"/>
    <w:bookmarkStart w:name="z428" w:id="425"/>
    <w:p>
      <w:pPr>
        <w:spacing w:after="0"/>
        <w:ind w:left="0"/>
        <w:jc w:val="both"/>
      </w:pPr>
      <w:r>
        <w:rPr>
          <w:rFonts w:ascii="Times New Roman"/>
          <w:b w:val="false"/>
          <w:i w:val="false"/>
          <w:color w:val="000000"/>
          <w:sz w:val="28"/>
        </w:rPr>
        <w:t>
      Выписки из приказов, издаваемые ОВУ, а также РГУ, состоящими на денежном довольствии, отправляются в РГУ в день их издания или не позднее следующего дня издания.</w:t>
      </w:r>
    </w:p>
    <w:bookmarkEnd w:id="425"/>
    <w:bookmarkStart w:name="z429" w:id="426"/>
    <w:p>
      <w:pPr>
        <w:spacing w:after="0"/>
        <w:ind w:left="0"/>
        <w:jc w:val="both"/>
      </w:pPr>
      <w:r>
        <w:rPr>
          <w:rFonts w:ascii="Times New Roman"/>
          <w:b w:val="false"/>
          <w:i w:val="false"/>
          <w:color w:val="000000"/>
          <w:sz w:val="28"/>
        </w:rPr>
        <w:t>
      В финансовом подразделении ответственным лицом за получение документации назначается офицер финансового подразделения, а в случае его отсутствия – расчетный бухгалтер.</w:t>
      </w:r>
    </w:p>
    <w:bookmarkEnd w:id="426"/>
    <w:bookmarkStart w:name="z430" w:id="427"/>
    <w:p>
      <w:pPr>
        <w:spacing w:after="0"/>
        <w:ind w:left="0"/>
        <w:jc w:val="both"/>
      </w:pPr>
      <w:r>
        <w:rPr>
          <w:rFonts w:ascii="Times New Roman"/>
          <w:b w:val="false"/>
          <w:i w:val="false"/>
          <w:color w:val="000000"/>
          <w:sz w:val="28"/>
        </w:rPr>
        <w:t>
      Все первичные документы (в том числе выписки из приказов) представляются в финансовое подразделение ежемесячно до дня выплаты, а движения касательно финансового обеспечения после дня выплаты по подразделениям кадров, комплектования и делопроизводства производятся только в исключительных случаях.</w:t>
      </w:r>
    </w:p>
    <w:bookmarkEnd w:id="427"/>
    <w:bookmarkStart w:name="z431" w:id="428"/>
    <w:p>
      <w:pPr>
        <w:spacing w:after="0"/>
        <w:ind w:left="0"/>
        <w:jc w:val="both"/>
      </w:pPr>
      <w:r>
        <w:rPr>
          <w:rFonts w:ascii="Times New Roman"/>
          <w:b w:val="false"/>
          <w:i w:val="false"/>
          <w:color w:val="000000"/>
          <w:sz w:val="28"/>
        </w:rPr>
        <w:t>
      Выписки из приказов на убытия в ежегодные основные отпуска (в том числе с выплатой пособий для оздоровления и материальной помощи) передаются в финансовое подразделение за пять рабочих дней до начала ежегодного основного отпуска.</w:t>
      </w:r>
    </w:p>
    <w:bookmarkEnd w:id="428"/>
    <w:bookmarkStart w:name="z432" w:id="429"/>
    <w:p>
      <w:pPr>
        <w:spacing w:after="0"/>
        <w:ind w:left="0"/>
        <w:jc w:val="both"/>
      </w:pPr>
      <w:r>
        <w:rPr>
          <w:rFonts w:ascii="Times New Roman"/>
          <w:b w:val="false"/>
          <w:i w:val="false"/>
          <w:color w:val="000000"/>
          <w:sz w:val="28"/>
        </w:rPr>
        <w:t>
      При разделении ежегодного основного отпуска на части, выплата пособия для оздоровления оговаривается в приказе на предоставление первой части отпуска.</w:t>
      </w:r>
    </w:p>
    <w:bookmarkEnd w:id="429"/>
    <w:bookmarkStart w:name="z433" w:id="430"/>
    <w:p>
      <w:pPr>
        <w:spacing w:after="0"/>
        <w:ind w:left="0"/>
        <w:jc w:val="both"/>
      </w:pPr>
      <w:r>
        <w:rPr>
          <w:rFonts w:ascii="Times New Roman"/>
          <w:b w:val="false"/>
          <w:i w:val="false"/>
          <w:color w:val="000000"/>
          <w:sz w:val="28"/>
        </w:rPr>
        <w:t>
      128. В процессе формирования РПВ при обнаружении расчетным бухгалтером ошибок финансового характера в выписках из приказов и в первичных документах, начальниками соответствующих подразделений, которые издали и (или) передали данные документы, лично устраняются вышеназванные ошибки в течение дня, и исправленные выписки из приказов и первичные документы передаются обратно в финансовое подразделение. Об устранении недостатков докладывают начальнику финансового подразделения и начальнику штаба.</w:t>
      </w:r>
    </w:p>
    <w:bookmarkEnd w:id="430"/>
    <w:bookmarkStart w:name="z434" w:id="431"/>
    <w:p>
      <w:pPr>
        <w:spacing w:after="0"/>
        <w:ind w:left="0"/>
        <w:jc w:val="both"/>
      </w:pPr>
      <w:r>
        <w:rPr>
          <w:rFonts w:ascii="Times New Roman"/>
          <w:b w:val="false"/>
          <w:i w:val="false"/>
          <w:color w:val="000000"/>
          <w:sz w:val="28"/>
        </w:rPr>
        <w:t>
      129. Начисление денежных выплат по выпискам из приказов осуществляется в РПВ в том месяце, в котором были изданы приказы.</w:t>
      </w:r>
    </w:p>
    <w:bookmarkEnd w:id="431"/>
    <w:bookmarkStart w:name="z435" w:id="432"/>
    <w:p>
      <w:pPr>
        <w:spacing w:after="0"/>
        <w:ind w:left="0"/>
        <w:jc w:val="both"/>
      </w:pPr>
      <w:r>
        <w:rPr>
          <w:rFonts w:ascii="Times New Roman"/>
          <w:b w:val="false"/>
          <w:i w:val="false"/>
          <w:color w:val="000000"/>
          <w:sz w:val="28"/>
        </w:rPr>
        <w:t>
      Правильность и своевременность занесения данных проверяет начальник финансового подразделения ежедневно во второй половине дня. Для этого все выписки из приказов, полученные в первой половине дня и расчеты по ним представляются расчетным бухгалтером начальнику финансового подразделения после занесения им в программное обеспечение автоматизации бухгалтерского учета и проведения по учету.</w:t>
      </w:r>
    </w:p>
    <w:bookmarkEnd w:id="432"/>
    <w:bookmarkStart w:name="z436" w:id="433"/>
    <w:p>
      <w:pPr>
        <w:spacing w:after="0"/>
        <w:ind w:left="0"/>
        <w:jc w:val="both"/>
      </w:pPr>
      <w:r>
        <w:rPr>
          <w:rFonts w:ascii="Times New Roman"/>
          <w:b w:val="false"/>
          <w:i w:val="false"/>
          <w:color w:val="000000"/>
          <w:sz w:val="28"/>
        </w:rPr>
        <w:t>
      Все перерасчеты подробно подписываются расчетным бухгалтером собственноручно в самих оправдательных документах (выписках из приказов), а в случае недостаточности места – на обратной стороне вышеназванных документов.</w:t>
      </w:r>
    </w:p>
    <w:bookmarkEnd w:id="433"/>
    <w:bookmarkStart w:name="z437" w:id="434"/>
    <w:p>
      <w:pPr>
        <w:spacing w:after="0"/>
        <w:ind w:left="0"/>
        <w:jc w:val="both"/>
      </w:pPr>
      <w:r>
        <w:rPr>
          <w:rFonts w:ascii="Times New Roman"/>
          <w:b w:val="false"/>
          <w:i w:val="false"/>
          <w:color w:val="000000"/>
          <w:sz w:val="28"/>
        </w:rPr>
        <w:t>
      130. Кроме выписок из приказов на перечисление денежных выплат в финансовое подразделение передаются утвержденный график отпусков (изменения и (или) дополнения к нему), выписки из списков РЭЧ по личному составу, которые не получают компенсации за жилищно-коммунальные услуги и оригиналы листков о временной нетрудоспособности.</w:t>
      </w:r>
    </w:p>
    <w:bookmarkEnd w:id="434"/>
    <w:bookmarkStart w:name="z438" w:id="435"/>
    <w:p>
      <w:pPr>
        <w:spacing w:after="0"/>
        <w:ind w:left="0"/>
        <w:jc w:val="both"/>
      </w:pPr>
      <w:r>
        <w:rPr>
          <w:rFonts w:ascii="Times New Roman"/>
          <w:b w:val="false"/>
          <w:i w:val="false"/>
          <w:color w:val="000000"/>
          <w:sz w:val="28"/>
        </w:rPr>
        <w:t>
      Утвержденный график отпусков РГУ на следующий год сдается через подразделение делопроизводства в финансовое подразделение до утверждения ИПФ на следующий год.</w:t>
      </w:r>
    </w:p>
    <w:bookmarkEnd w:id="435"/>
    <w:bookmarkStart w:name="z439" w:id="436"/>
    <w:p>
      <w:pPr>
        <w:spacing w:after="0"/>
        <w:ind w:left="0"/>
        <w:jc w:val="both"/>
      </w:pPr>
      <w:r>
        <w:rPr>
          <w:rFonts w:ascii="Times New Roman"/>
          <w:b w:val="false"/>
          <w:i w:val="false"/>
          <w:color w:val="000000"/>
          <w:sz w:val="28"/>
        </w:rPr>
        <w:t>
      На основании утвержденного графика отпусков расчетным бухгалтером составляется ежемесячная потребность сумм пособии для оздоровления.</w:t>
      </w:r>
    </w:p>
    <w:bookmarkEnd w:id="436"/>
    <w:bookmarkStart w:name="z440" w:id="437"/>
    <w:p>
      <w:pPr>
        <w:spacing w:after="0"/>
        <w:ind w:left="0"/>
        <w:jc w:val="both"/>
      </w:pPr>
      <w:r>
        <w:rPr>
          <w:rFonts w:ascii="Times New Roman"/>
          <w:b w:val="false"/>
          <w:i w:val="false"/>
          <w:color w:val="000000"/>
          <w:sz w:val="28"/>
        </w:rPr>
        <w:t>
      Расчетный бухгалтер своевременно обеспечивает личный состав денежными средствами пособия для оздоровления, еженедельно докладывает начальнику финансового подразделения сведения по количеству и суммам не вышедших по графику отпусков работников, а также по образовавшимся суммам экономии помесячно за текущий квартал.</w:t>
      </w:r>
    </w:p>
    <w:bookmarkEnd w:id="437"/>
    <w:bookmarkStart w:name="z441" w:id="438"/>
    <w:p>
      <w:pPr>
        <w:spacing w:after="0"/>
        <w:ind w:left="0"/>
        <w:jc w:val="both"/>
      </w:pPr>
      <w:r>
        <w:rPr>
          <w:rFonts w:ascii="Times New Roman"/>
          <w:b w:val="false"/>
          <w:i w:val="false"/>
          <w:color w:val="000000"/>
          <w:sz w:val="28"/>
        </w:rPr>
        <w:t>
      Рапорта на убытие в основные отпуска согласовываются финансовым подразделением только при наличии денежных средств на данного работника в месяц убытия по графику отпусков.</w:t>
      </w:r>
    </w:p>
    <w:bookmarkEnd w:id="438"/>
    <w:bookmarkStart w:name="z442" w:id="439"/>
    <w:p>
      <w:pPr>
        <w:spacing w:after="0"/>
        <w:ind w:left="0"/>
        <w:jc w:val="both"/>
      </w:pPr>
      <w:r>
        <w:rPr>
          <w:rFonts w:ascii="Times New Roman"/>
          <w:b w:val="false"/>
          <w:i w:val="false"/>
          <w:color w:val="000000"/>
          <w:sz w:val="28"/>
        </w:rPr>
        <w:t>
      В случаях, когда работник не убывает в основной оплачиваемый отпуск по графику отпусков, подразделениями кадров и комплектования вносятся изменения и (или) дополнения в график отпусков своевременно, но не позднее трех рабочих дней со дня начала отпуска по графику отпусков.</w:t>
      </w:r>
    </w:p>
    <w:bookmarkEnd w:id="439"/>
    <w:bookmarkStart w:name="z443" w:id="440"/>
    <w:p>
      <w:pPr>
        <w:spacing w:after="0"/>
        <w:ind w:left="0"/>
        <w:jc w:val="both"/>
      </w:pPr>
      <w:r>
        <w:rPr>
          <w:rFonts w:ascii="Times New Roman"/>
          <w:b w:val="false"/>
          <w:i w:val="false"/>
          <w:color w:val="000000"/>
          <w:sz w:val="28"/>
        </w:rPr>
        <w:t>
      В случаях отсутствия работника в графике отпусков, подразделениями кадров и комплектования вносятся изменения и (или) дополнения в график отпусков после согласования с начальником финансового подразделения на предмет обеспеченности денежными средствами. Издание приказа об убытии в отпуск без внесения изменений и (или) дополнений в график отпусков, а также в случаях необеспеченности денежными средствами не допускается.</w:t>
      </w:r>
    </w:p>
    <w:bookmarkEnd w:id="440"/>
    <w:bookmarkStart w:name="z444" w:id="441"/>
    <w:p>
      <w:pPr>
        <w:spacing w:after="0"/>
        <w:ind w:left="0"/>
        <w:jc w:val="both"/>
      </w:pPr>
      <w:r>
        <w:rPr>
          <w:rFonts w:ascii="Times New Roman"/>
          <w:b w:val="false"/>
          <w:i w:val="false"/>
          <w:color w:val="000000"/>
          <w:sz w:val="28"/>
        </w:rPr>
        <w:t>
      Все изменения и (или) дополнения к графику отпусков передаются в финансовое подразделение ответственными должностными лицами подразделений кадров и комплектования в установленном порядке в течение одного рабочего дня после регистрации.</w:t>
      </w:r>
    </w:p>
    <w:bookmarkEnd w:id="441"/>
    <w:bookmarkStart w:name="z445" w:id="442"/>
    <w:p>
      <w:pPr>
        <w:spacing w:after="0"/>
        <w:ind w:left="0"/>
        <w:jc w:val="both"/>
      </w:pPr>
      <w:r>
        <w:rPr>
          <w:rFonts w:ascii="Times New Roman"/>
          <w:b w:val="false"/>
          <w:i w:val="false"/>
          <w:color w:val="000000"/>
          <w:sz w:val="28"/>
        </w:rPr>
        <w:t>
      В декабре каждого года начальником штаба проводится анализ качества составления и исполнения графика отпусков для обеспечения упорядочения и минимизирования количеств, вносимых изменении и (или) дополнении.</w:t>
      </w:r>
    </w:p>
    <w:bookmarkEnd w:id="442"/>
    <w:bookmarkStart w:name="z446" w:id="443"/>
    <w:p>
      <w:pPr>
        <w:spacing w:after="0"/>
        <w:ind w:left="0"/>
        <w:jc w:val="both"/>
      </w:pPr>
      <w:r>
        <w:rPr>
          <w:rFonts w:ascii="Times New Roman"/>
          <w:b w:val="false"/>
          <w:i w:val="false"/>
          <w:color w:val="000000"/>
          <w:sz w:val="28"/>
        </w:rPr>
        <w:t>
      РЭЧ (в случае ее отсутствия – жилищная комиссия) представляет до каждого РГУ список военнослужащих, проживающих в закрытых и обособленных военных городках, на пограничных заставах, ежегодно до 20 января.</w:t>
      </w:r>
    </w:p>
    <w:bookmarkEnd w:id="443"/>
    <w:bookmarkStart w:name="z447" w:id="444"/>
    <w:p>
      <w:pPr>
        <w:spacing w:after="0"/>
        <w:ind w:left="0"/>
        <w:jc w:val="both"/>
      </w:pPr>
      <w:r>
        <w:rPr>
          <w:rFonts w:ascii="Times New Roman"/>
          <w:b w:val="false"/>
          <w:i w:val="false"/>
          <w:color w:val="000000"/>
          <w:sz w:val="28"/>
        </w:rPr>
        <w:t>
      При внесении изменений в список военнослужащих, проживающих в закрытых и обособленных военных городках, на пограничных заставах, уточненный список представляется до всех РГУ.</w:t>
      </w:r>
    </w:p>
    <w:bookmarkEnd w:id="444"/>
    <w:bookmarkStart w:name="z448" w:id="445"/>
    <w:p>
      <w:pPr>
        <w:spacing w:after="0"/>
        <w:ind w:left="0"/>
        <w:jc w:val="both"/>
      </w:pPr>
      <w:r>
        <w:rPr>
          <w:rFonts w:ascii="Times New Roman"/>
          <w:b w:val="false"/>
          <w:i w:val="false"/>
          <w:color w:val="000000"/>
          <w:sz w:val="28"/>
        </w:rPr>
        <w:t>
      Копия списка передается в финансовое подразделение в течение одного рабочего дня после регистрации в подразделении делопроизводства, а оригинал подлежит хранению в подразделении квартирно-эксплуатационного обеспечения.</w:t>
      </w:r>
    </w:p>
    <w:bookmarkEnd w:id="445"/>
    <w:bookmarkStart w:name="z449" w:id="446"/>
    <w:p>
      <w:pPr>
        <w:spacing w:after="0"/>
        <w:ind w:left="0"/>
        <w:jc w:val="both"/>
      </w:pPr>
      <w:r>
        <w:rPr>
          <w:rFonts w:ascii="Times New Roman"/>
          <w:b w:val="false"/>
          <w:i w:val="false"/>
          <w:color w:val="000000"/>
          <w:sz w:val="28"/>
        </w:rPr>
        <w:t>
      Листки о нетрудоспособности, заполненные в установленном законодательством Республики Казахстан порядке, сдаются подразделением делопроизводства в финансовое подразделение в течение одного рабочего дня со дня выхода гражданского персонала на работу для расчета средней заработной платы расчетным бухгалтером.</w:t>
      </w:r>
    </w:p>
    <w:bookmarkEnd w:id="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130 с изменением, внесенным приказом Министра обороны РК от 19.02.2024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0" w:id="447"/>
    <w:p>
      <w:pPr>
        <w:spacing w:after="0"/>
        <w:ind w:left="0"/>
        <w:jc w:val="both"/>
      </w:pPr>
      <w:r>
        <w:rPr>
          <w:rFonts w:ascii="Times New Roman"/>
          <w:b w:val="false"/>
          <w:i w:val="false"/>
          <w:color w:val="000000"/>
          <w:sz w:val="28"/>
        </w:rPr>
        <w:t>
      131. Расчет повышения должностного оклада в связи с увеличением стажа за месяц составляется расчетным бухгалтером на конец месяца. В расчете указывается весь личный состав в порядке нахождения по штату, по которым в данном месяце было увеличение должностного оклада.</w:t>
      </w:r>
    </w:p>
    <w:bookmarkEnd w:id="447"/>
    <w:bookmarkStart w:name="z451" w:id="448"/>
    <w:p>
      <w:pPr>
        <w:spacing w:after="0"/>
        <w:ind w:left="0"/>
        <w:jc w:val="both"/>
      </w:pPr>
      <w:r>
        <w:rPr>
          <w:rFonts w:ascii="Times New Roman"/>
          <w:b w:val="false"/>
          <w:i w:val="false"/>
          <w:color w:val="000000"/>
          <w:sz w:val="28"/>
        </w:rPr>
        <w:t>
      В форме расчета приводится должностной оклад до увеличения и после с учетом календарных дней.</w:t>
      </w:r>
    </w:p>
    <w:bookmarkEnd w:id="448"/>
    <w:bookmarkStart w:name="z452" w:id="449"/>
    <w:p>
      <w:pPr>
        <w:spacing w:after="0"/>
        <w:ind w:left="0"/>
        <w:jc w:val="both"/>
      </w:pPr>
      <w:r>
        <w:rPr>
          <w:rFonts w:ascii="Times New Roman"/>
          <w:b w:val="false"/>
          <w:i w:val="false"/>
          <w:color w:val="000000"/>
          <w:sz w:val="28"/>
        </w:rPr>
        <w:t>
      132. Расчеты по исчислению средней заработной платы составляются расчетным бухгалтером по каждому убывающему в ежегодный оплачиваемый отпуск гражданскому персоналу отдельно, также при выплате компенсации за неиспользованный отпуск, пособия по временной нетрудоспособности.</w:t>
      </w:r>
    </w:p>
    <w:bookmarkEnd w:id="449"/>
    <w:bookmarkStart w:name="z453" w:id="450"/>
    <w:p>
      <w:pPr>
        <w:spacing w:after="0"/>
        <w:ind w:left="0"/>
        <w:jc w:val="both"/>
      </w:pPr>
      <w:r>
        <w:rPr>
          <w:rFonts w:ascii="Times New Roman"/>
          <w:b w:val="false"/>
          <w:i w:val="false"/>
          <w:color w:val="000000"/>
          <w:sz w:val="28"/>
        </w:rPr>
        <w:t>
      После начисления всех положенных выплат и удержаний по каждому работнику, расчетный бухгалтер составляет ведомость учета исполнительных документов для последующего контроля своевременности и полноты перечисления всех удержаний.</w:t>
      </w:r>
    </w:p>
    <w:bookmarkEnd w:id="450"/>
    <w:bookmarkStart w:name="z454" w:id="451"/>
    <w:p>
      <w:pPr>
        <w:spacing w:after="0"/>
        <w:ind w:left="0"/>
        <w:jc w:val="both"/>
      </w:pPr>
      <w:r>
        <w:rPr>
          <w:rFonts w:ascii="Times New Roman"/>
          <w:b w:val="false"/>
          <w:i w:val="false"/>
          <w:color w:val="000000"/>
          <w:sz w:val="28"/>
        </w:rPr>
        <w:t>
      133. После начисления всех выплат, произведения записей о перерасчетах недоплат и переплат расчетный бухгалтер подшивает выписки из приказов и первичные документы в мемориальный ордер № 5.</w:t>
      </w:r>
    </w:p>
    <w:bookmarkEnd w:id="451"/>
    <w:bookmarkStart w:name="z455" w:id="452"/>
    <w:p>
      <w:pPr>
        <w:spacing w:after="0"/>
        <w:ind w:left="0"/>
        <w:jc w:val="left"/>
      </w:pPr>
      <w:r>
        <w:rPr>
          <w:rFonts w:ascii="Times New Roman"/>
          <w:b/>
          <w:i w:val="false"/>
          <w:color w:val="000000"/>
        </w:rPr>
        <w:t xml:space="preserve"> Параграф 4. Табеля учета использования рабочего времени</w:t>
      </w:r>
    </w:p>
    <w:bookmarkEnd w:id="452"/>
    <w:bookmarkStart w:name="z456" w:id="453"/>
    <w:p>
      <w:pPr>
        <w:spacing w:after="0"/>
        <w:ind w:left="0"/>
        <w:jc w:val="both"/>
      </w:pPr>
      <w:r>
        <w:rPr>
          <w:rFonts w:ascii="Times New Roman"/>
          <w:b w:val="false"/>
          <w:i w:val="false"/>
          <w:color w:val="000000"/>
          <w:sz w:val="28"/>
        </w:rPr>
        <w:t>
      134. Табель представляет собой именной список гражданского персонала РГУ и ведется в алфавитном порядке в разрезе отдельных подразделений.</w:t>
      </w:r>
    </w:p>
    <w:bookmarkEnd w:id="453"/>
    <w:bookmarkStart w:name="z457" w:id="454"/>
    <w:p>
      <w:pPr>
        <w:spacing w:after="0"/>
        <w:ind w:left="0"/>
        <w:jc w:val="both"/>
      </w:pPr>
      <w:r>
        <w:rPr>
          <w:rFonts w:ascii="Times New Roman"/>
          <w:b w:val="false"/>
          <w:i w:val="false"/>
          <w:color w:val="000000"/>
          <w:sz w:val="28"/>
        </w:rPr>
        <w:t>
      Табель составляется по форме № 421 Альбома форм лицом, ответственным за его ведение (командирами подразделений (дивизионов, батальонов и отдельных рот), а в управлении – начальником подразделения делопроизводства).</w:t>
      </w:r>
    </w:p>
    <w:bookmarkEnd w:id="454"/>
    <w:bookmarkStart w:name="z458" w:id="455"/>
    <w:p>
      <w:pPr>
        <w:spacing w:after="0"/>
        <w:ind w:left="0"/>
        <w:jc w:val="both"/>
      </w:pPr>
      <w:r>
        <w:rPr>
          <w:rFonts w:ascii="Times New Roman"/>
          <w:b w:val="false"/>
          <w:i w:val="false"/>
          <w:color w:val="000000"/>
          <w:sz w:val="28"/>
        </w:rPr>
        <w:t>
      Ответственные лица за ведение табелей определяются ежегодным приказом руководителя РГУ до 20 декабря текущего года на следующий год.</w:t>
      </w:r>
    </w:p>
    <w:bookmarkEnd w:id="455"/>
    <w:bookmarkStart w:name="z459" w:id="456"/>
    <w:p>
      <w:pPr>
        <w:spacing w:after="0"/>
        <w:ind w:left="0"/>
        <w:jc w:val="both"/>
      </w:pPr>
      <w:r>
        <w:rPr>
          <w:rFonts w:ascii="Times New Roman"/>
          <w:b w:val="false"/>
          <w:i w:val="false"/>
          <w:color w:val="000000"/>
          <w:sz w:val="28"/>
        </w:rPr>
        <w:t>
      В случае перемещения ответственных лиц за ведение табелей в течение года начальником подразделения кадров в приказ вносятся изменения в течение трех рабочих дней.</w:t>
      </w:r>
    </w:p>
    <w:bookmarkEnd w:id="456"/>
    <w:bookmarkStart w:name="z460" w:id="457"/>
    <w:p>
      <w:pPr>
        <w:spacing w:after="0"/>
        <w:ind w:left="0"/>
        <w:jc w:val="both"/>
      </w:pPr>
      <w:r>
        <w:rPr>
          <w:rFonts w:ascii="Times New Roman"/>
          <w:b w:val="false"/>
          <w:i w:val="false"/>
          <w:color w:val="000000"/>
          <w:sz w:val="28"/>
        </w:rPr>
        <w:t>
      Табель открывается ежемесячно в последний рабочий день до начала расчетного периода на основании табеля за прошлый месяц.</w:t>
      </w:r>
    </w:p>
    <w:bookmarkEnd w:id="457"/>
    <w:bookmarkStart w:name="z461" w:id="458"/>
    <w:p>
      <w:pPr>
        <w:spacing w:after="0"/>
        <w:ind w:left="0"/>
        <w:jc w:val="both"/>
      </w:pPr>
      <w:r>
        <w:rPr>
          <w:rFonts w:ascii="Times New Roman"/>
          <w:b w:val="false"/>
          <w:i w:val="false"/>
          <w:color w:val="000000"/>
          <w:sz w:val="28"/>
        </w:rPr>
        <w:t>
      Записи в табель и исключение из него гражданского персонала производятся ежедневно только на основании приказов по учету личного состава (о приеме, переводе, убытии и прибытии с отпусков, временной нетрудоспособности, увольнении).</w:t>
      </w:r>
    </w:p>
    <w:bookmarkEnd w:id="458"/>
    <w:bookmarkStart w:name="z462" w:id="459"/>
    <w:p>
      <w:pPr>
        <w:spacing w:after="0"/>
        <w:ind w:left="0"/>
        <w:jc w:val="both"/>
      </w:pPr>
      <w:r>
        <w:rPr>
          <w:rFonts w:ascii="Times New Roman"/>
          <w:b w:val="false"/>
          <w:i w:val="false"/>
          <w:color w:val="000000"/>
          <w:sz w:val="28"/>
        </w:rPr>
        <w:t>
      Учету подлежит отработанное и неотработанное гражданским персоналом время. При этом отдельно учитываются время сверхурочных работ, работы в ночное время, выходные, праздничные дни, дни командировок.</w:t>
      </w:r>
    </w:p>
    <w:bookmarkEnd w:id="459"/>
    <w:bookmarkStart w:name="z463" w:id="460"/>
    <w:p>
      <w:pPr>
        <w:spacing w:after="0"/>
        <w:ind w:left="0"/>
        <w:jc w:val="both"/>
      </w:pPr>
      <w:r>
        <w:rPr>
          <w:rFonts w:ascii="Times New Roman"/>
          <w:b w:val="false"/>
          <w:i w:val="false"/>
          <w:color w:val="000000"/>
          <w:sz w:val="28"/>
        </w:rPr>
        <w:t>
      Заполненный табель подписывается лицом, ответственным за его ведение, руководителем РГУ и регистрируется в подразделении делопроизводства до дня выплаты текущего месяца.</w:t>
      </w:r>
    </w:p>
    <w:bookmarkEnd w:id="460"/>
    <w:bookmarkStart w:name="z464" w:id="461"/>
    <w:p>
      <w:pPr>
        <w:spacing w:after="0"/>
        <w:ind w:left="0"/>
        <w:jc w:val="both"/>
      </w:pPr>
      <w:r>
        <w:rPr>
          <w:rFonts w:ascii="Times New Roman"/>
          <w:b w:val="false"/>
          <w:i w:val="false"/>
          <w:color w:val="000000"/>
          <w:sz w:val="28"/>
        </w:rPr>
        <w:t xml:space="preserve">
      135. Табеля передаются в финансовое подразделение под роспись в журнале учҰта полученной и переданной документации финансовым подразделением, установленной формы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настоящим Правилам в день их регистрации.</w:t>
      </w:r>
    </w:p>
    <w:bookmarkEnd w:id="461"/>
    <w:bookmarkStart w:name="z465" w:id="462"/>
    <w:p>
      <w:pPr>
        <w:spacing w:after="0"/>
        <w:ind w:left="0"/>
        <w:jc w:val="both"/>
      </w:pPr>
      <w:r>
        <w:rPr>
          <w:rFonts w:ascii="Times New Roman"/>
          <w:b w:val="false"/>
          <w:i w:val="false"/>
          <w:color w:val="000000"/>
          <w:sz w:val="28"/>
        </w:rPr>
        <w:t>
      Финансовое подразделение проверяет табеля как по форме (полнота и правильность оформления на основании формы № 421 Альбома форм, наличие подписей и входящего номера), так и по содержанию (законность заполнения количества дней (часов) неявок и отработанных дней (часов), соответствие данных с выписками из приказов).</w:t>
      </w:r>
    </w:p>
    <w:bookmarkEnd w:id="462"/>
    <w:bookmarkStart w:name="z466" w:id="463"/>
    <w:p>
      <w:pPr>
        <w:spacing w:after="0"/>
        <w:ind w:left="0"/>
        <w:jc w:val="both"/>
      </w:pPr>
      <w:r>
        <w:rPr>
          <w:rFonts w:ascii="Times New Roman"/>
          <w:b w:val="false"/>
          <w:i w:val="false"/>
          <w:color w:val="000000"/>
          <w:sz w:val="28"/>
        </w:rPr>
        <w:t>
      136. В случае выявления расхождений ответственными лицами табель приводится в соответствие с первичными документами и повторно представляется в финансовое подразделение.</w:t>
      </w:r>
    </w:p>
    <w:bookmarkEnd w:id="463"/>
    <w:bookmarkStart w:name="z467" w:id="464"/>
    <w:p>
      <w:pPr>
        <w:spacing w:after="0"/>
        <w:ind w:left="0"/>
        <w:jc w:val="both"/>
      </w:pPr>
      <w:r>
        <w:rPr>
          <w:rFonts w:ascii="Times New Roman"/>
          <w:b w:val="false"/>
          <w:i w:val="false"/>
          <w:color w:val="000000"/>
          <w:sz w:val="28"/>
        </w:rPr>
        <w:t>
      Начальником штаба по представлению начальника финансового подразделения принимаются соответствующие меры по каждому случаю несвоевременного составления и представления табеля, наличии расхождений.</w:t>
      </w:r>
    </w:p>
    <w:bookmarkEnd w:id="464"/>
    <w:bookmarkStart w:name="z468" w:id="465"/>
    <w:p>
      <w:pPr>
        <w:spacing w:after="0"/>
        <w:ind w:left="0"/>
        <w:jc w:val="both"/>
      </w:pPr>
      <w:r>
        <w:rPr>
          <w:rFonts w:ascii="Times New Roman"/>
          <w:b w:val="false"/>
          <w:i w:val="false"/>
          <w:color w:val="000000"/>
          <w:sz w:val="28"/>
        </w:rPr>
        <w:t>
      Вышеназванные мероприятия осуществляются также при проверке в конце каждого месяца начальником финансового подразделения данных последней декады табеля на основании первичных документов.</w:t>
      </w:r>
    </w:p>
    <w:bookmarkEnd w:id="465"/>
    <w:bookmarkStart w:name="z469" w:id="466"/>
    <w:p>
      <w:pPr>
        <w:spacing w:after="0"/>
        <w:ind w:left="0"/>
        <w:jc w:val="both"/>
      </w:pPr>
      <w:r>
        <w:rPr>
          <w:rFonts w:ascii="Times New Roman"/>
          <w:b w:val="false"/>
          <w:i w:val="false"/>
          <w:color w:val="000000"/>
          <w:sz w:val="28"/>
        </w:rPr>
        <w:t>
      137. На основании представленных первичных документов и табелей расчетный бухгалтер производит соответствующие начисления денежных выплат.</w:t>
      </w:r>
    </w:p>
    <w:bookmarkEnd w:id="466"/>
    <w:bookmarkStart w:name="z470" w:id="467"/>
    <w:p>
      <w:pPr>
        <w:spacing w:after="0"/>
        <w:ind w:left="0"/>
        <w:jc w:val="both"/>
      </w:pPr>
      <w:r>
        <w:rPr>
          <w:rFonts w:ascii="Times New Roman"/>
          <w:b w:val="false"/>
          <w:i w:val="false"/>
          <w:color w:val="000000"/>
          <w:sz w:val="28"/>
        </w:rPr>
        <w:t>
      После начисления всех выплат табеля вместе с первичными документами подшиваются в мемориальном ордере № 5.</w:t>
      </w:r>
    </w:p>
    <w:bookmarkEnd w:id="467"/>
    <w:bookmarkStart w:name="z471" w:id="468"/>
    <w:p>
      <w:pPr>
        <w:spacing w:after="0"/>
        <w:ind w:left="0"/>
        <w:jc w:val="left"/>
      </w:pPr>
      <w:r>
        <w:rPr>
          <w:rFonts w:ascii="Times New Roman"/>
          <w:b/>
          <w:i w:val="false"/>
          <w:color w:val="000000"/>
        </w:rPr>
        <w:t xml:space="preserve"> Параграф 5. Удержания (исполнительные листы, взносы в профессиональные союзы и задолженности)</w:t>
      </w:r>
    </w:p>
    <w:bookmarkEnd w:id="468"/>
    <w:bookmarkStart w:name="z472" w:id="469"/>
    <w:p>
      <w:pPr>
        <w:spacing w:after="0"/>
        <w:ind w:left="0"/>
        <w:jc w:val="both"/>
      </w:pPr>
      <w:r>
        <w:rPr>
          <w:rFonts w:ascii="Times New Roman"/>
          <w:b w:val="false"/>
          <w:i w:val="false"/>
          <w:color w:val="000000"/>
          <w:sz w:val="28"/>
        </w:rPr>
        <w:t xml:space="preserve">
      138. Удержания из денежного довольствия, заработной платы и прочих выплат производятся по исполнительным документам или письменному рапорту работника, а также в случаях, предусмотренных </w:t>
      </w:r>
      <w:r>
        <w:rPr>
          <w:rFonts w:ascii="Times New Roman"/>
          <w:b w:val="false"/>
          <w:i w:val="false"/>
          <w:color w:val="000000"/>
          <w:sz w:val="28"/>
        </w:rPr>
        <w:t>статьей 115</w:t>
      </w:r>
      <w:r>
        <w:rPr>
          <w:rFonts w:ascii="Times New Roman"/>
          <w:b w:val="false"/>
          <w:i w:val="false"/>
          <w:color w:val="000000"/>
          <w:sz w:val="28"/>
        </w:rPr>
        <w:t xml:space="preserve"> Трудового кодекса Республики Казахстан.</w:t>
      </w:r>
    </w:p>
    <w:bookmarkEnd w:id="4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138 - в редакции приказа Министра обороны РК от 08.08.2023 </w:t>
      </w:r>
      <w:r>
        <w:rPr>
          <w:rFonts w:ascii="Times New Roman"/>
          <w:b w:val="false"/>
          <w:i w:val="false"/>
          <w:color w:val="000000"/>
          <w:sz w:val="28"/>
        </w:rPr>
        <w:t>№ 775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3" w:id="470"/>
    <w:p>
      <w:pPr>
        <w:spacing w:after="0"/>
        <w:ind w:left="0"/>
        <w:jc w:val="both"/>
      </w:pPr>
      <w:r>
        <w:rPr>
          <w:rFonts w:ascii="Times New Roman"/>
          <w:b w:val="false"/>
          <w:i w:val="false"/>
          <w:color w:val="000000"/>
          <w:sz w:val="28"/>
        </w:rPr>
        <w:t>
      139. Поступившие исполнительные документы регистрируются в подразделении делопроизводства РГУ и передаются на исполнение начальнику финансового подразделения после согласования соответствия законности удержаний и перечислений начальником юридического подразделения.</w:t>
      </w:r>
    </w:p>
    <w:bookmarkEnd w:id="470"/>
    <w:bookmarkStart w:name="z474" w:id="471"/>
    <w:p>
      <w:pPr>
        <w:spacing w:after="0"/>
        <w:ind w:left="0"/>
        <w:jc w:val="both"/>
      </w:pPr>
      <w:r>
        <w:rPr>
          <w:rFonts w:ascii="Times New Roman"/>
          <w:b w:val="false"/>
          <w:i w:val="false"/>
          <w:color w:val="000000"/>
          <w:sz w:val="28"/>
        </w:rPr>
        <w:t>
      В случаях отсутствия реквизитов лица, в пользу которого производится удержание, или, когда имеются нарушения, влияющие на законность удержания, начальником юридического подразделения в трехдневный срок направляется извещение об этом судебному исполнителю.</w:t>
      </w:r>
    </w:p>
    <w:bookmarkEnd w:id="471"/>
    <w:bookmarkStart w:name="z475" w:id="472"/>
    <w:p>
      <w:pPr>
        <w:spacing w:after="0"/>
        <w:ind w:left="0"/>
        <w:jc w:val="both"/>
      </w:pPr>
      <w:r>
        <w:rPr>
          <w:rFonts w:ascii="Times New Roman"/>
          <w:b w:val="false"/>
          <w:i w:val="false"/>
          <w:color w:val="000000"/>
          <w:sz w:val="28"/>
        </w:rPr>
        <w:t>
      Начальник финансового подразделения проверяет данные военнослужащего или работника, на чьи доходы обращены взыскания, и наличие всех реквизитов лица, в пользу которого производится удержание.</w:t>
      </w:r>
    </w:p>
    <w:bookmarkEnd w:id="472"/>
    <w:bookmarkStart w:name="z476" w:id="473"/>
    <w:p>
      <w:pPr>
        <w:spacing w:after="0"/>
        <w:ind w:left="0"/>
        <w:jc w:val="both"/>
      </w:pPr>
      <w:r>
        <w:rPr>
          <w:rFonts w:ascii="Times New Roman"/>
          <w:b w:val="false"/>
          <w:i w:val="false"/>
          <w:color w:val="000000"/>
          <w:sz w:val="28"/>
        </w:rPr>
        <w:t>
      140. Удержания из денежного довольствия, заработной платы и прочих выплат производятся ежемесячно в размерах, указанных в исполнительных документах, до полного погашения задолженностей или достижения установленных сроков.</w:t>
      </w:r>
    </w:p>
    <w:bookmarkEnd w:id="473"/>
    <w:bookmarkStart w:name="z477" w:id="474"/>
    <w:p>
      <w:pPr>
        <w:spacing w:after="0"/>
        <w:ind w:left="0"/>
        <w:jc w:val="both"/>
      </w:pPr>
      <w:r>
        <w:rPr>
          <w:rFonts w:ascii="Times New Roman"/>
          <w:b w:val="false"/>
          <w:i w:val="false"/>
          <w:color w:val="000000"/>
          <w:sz w:val="28"/>
        </w:rPr>
        <w:t>
      Перевод (перечисление) удержанных сумм, за исключением сумм налогов и социальных платежей, производится в трехдневный срок со дня выплаты.</w:t>
      </w:r>
    </w:p>
    <w:bookmarkEnd w:id="474"/>
    <w:bookmarkStart w:name="z478" w:id="475"/>
    <w:p>
      <w:pPr>
        <w:spacing w:after="0"/>
        <w:ind w:left="0"/>
        <w:jc w:val="both"/>
      </w:pPr>
      <w:r>
        <w:rPr>
          <w:rFonts w:ascii="Times New Roman"/>
          <w:b w:val="false"/>
          <w:i w:val="false"/>
          <w:color w:val="000000"/>
          <w:sz w:val="28"/>
        </w:rPr>
        <w:t>
      Оплата почтовых расходов по переводу алиментов производится за счет работника.</w:t>
      </w:r>
    </w:p>
    <w:bookmarkEnd w:id="475"/>
    <w:bookmarkStart w:name="z479" w:id="476"/>
    <w:p>
      <w:pPr>
        <w:spacing w:after="0"/>
        <w:ind w:left="0"/>
        <w:jc w:val="both"/>
      </w:pPr>
      <w:r>
        <w:rPr>
          <w:rFonts w:ascii="Times New Roman"/>
          <w:b w:val="false"/>
          <w:i w:val="false"/>
          <w:color w:val="000000"/>
          <w:sz w:val="28"/>
        </w:rPr>
        <w:t xml:space="preserve">
      141. Дальнейший учет поступивших исполнительных документов, в том числе исполнительных документов на взыскание алиментов, ведется в ведомости учета исполнительных документов, установленной формы в соответствии с </w:t>
      </w:r>
      <w:r>
        <w:rPr>
          <w:rFonts w:ascii="Times New Roman"/>
          <w:b w:val="false"/>
          <w:i w:val="false"/>
          <w:color w:val="000000"/>
          <w:sz w:val="28"/>
        </w:rPr>
        <w:t>приложением 26</w:t>
      </w:r>
      <w:r>
        <w:rPr>
          <w:rFonts w:ascii="Times New Roman"/>
          <w:b w:val="false"/>
          <w:i w:val="false"/>
          <w:color w:val="000000"/>
          <w:sz w:val="28"/>
        </w:rPr>
        <w:t xml:space="preserve"> к настоящим Правилам.</w:t>
      </w:r>
    </w:p>
    <w:bookmarkEnd w:id="476"/>
    <w:bookmarkStart w:name="z480" w:id="477"/>
    <w:p>
      <w:pPr>
        <w:spacing w:after="0"/>
        <w:ind w:left="0"/>
        <w:jc w:val="both"/>
      </w:pPr>
      <w:r>
        <w:rPr>
          <w:rFonts w:ascii="Times New Roman"/>
          <w:b w:val="false"/>
          <w:i w:val="false"/>
          <w:color w:val="000000"/>
          <w:sz w:val="28"/>
        </w:rPr>
        <w:t>
      Ведомость учета исполнительных документов составляется один раз в конце каждого месяца расчетным бухгалтером.</w:t>
      </w:r>
    </w:p>
    <w:bookmarkEnd w:id="477"/>
    <w:bookmarkStart w:name="z481" w:id="478"/>
    <w:p>
      <w:pPr>
        <w:spacing w:after="0"/>
        <w:ind w:left="0"/>
        <w:jc w:val="both"/>
      </w:pPr>
      <w:r>
        <w:rPr>
          <w:rFonts w:ascii="Times New Roman"/>
          <w:b w:val="false"/>
          <w:i w:val="false"/>
          <w:color w:val="000000"/>
          <w:sz w:val="28"/>
        </w:rPr>
        <w:t>
      В ведомости учета исполнительных документов указываются все исполнительные документы, находящиеся на исполнении, по дате их поступления в алфавитном порядке лиц, с кого удерживаются.</w:t>
      </w:r>
    </w:p>
    <w:bookmarkEnd w:id="478"/>
    <w:bookmarkStart w:name="z482" w:id="479"/>
    <w:p>
      <w:pPr>
        <w:spacing w:after="0"/>
        <w:ind w:left="0"/>
        <w:jc w:val="both"/>
      </w:pPr>
      <w:r>
        <w:rPr>
          <w:rFonts w:ascii="Times New Roman"/>
          <w:b w:val="false"/>
          <w:i w:val="false"/>
          <w:color w:val="000000"/>
          <w:sz w:val="28"/>
        </w:rPr>
        <w:t>
      При составлении ведомости в графе "Остаток задолженности на начало месяца" осуществляется перенос остатков сумм задолженности по каждому исполнительному документу с ведомости за прошлый месяц.</w:t>
      </w:r>
    </w:p>
    <w:bookmarkEnd w:id="479"/>
    <w:bookmarkStart w:name="z483" w:id="480"/>
    <w:p>
      <w:pPr>
        <w:spacing w:after="0"/>
        <w:ind w:left="0"/>
        <w:jc w:val="both"/>
      </w:pPr>
      <w:r>
        <w:rPr>
          <w:rFonts w:ascii="Times New Roman"/>
          <w:b w:val="false"/>
          <w:i w:val="false"/>
          <w:color w:val="000000"/>
          <w:sz w:val="28"/>
        </w:rPr>
        <w:t>
      Напротив каждого исполнительного документа в графе "Удержано в текущем месяце" указываются суммы начисленных удержаний в ежемесячной РПВ.</w:t>
      </w:r>
    </w:p>
    <w:bookmarkEnd w:id="480"/>
    <w:bookmarkStart w:name="z484" w:id="481"/>
    <w:p>
      <w:pPr>
        <w:spacing w:after="0"/>
        <w:ind w:left="0"/>
        <w:jc w:val="both"/>
      </w:pPr>
      <w:r>
        <w:rPr>
          <w:rFonts w:ascii="Times New Roman"/>
          <w:b w:val="false"/>
          <w:i w:val="false"/>
          <w:color w:val="000000"/>
          <w:sz w:val="28"/>
        </w:rPr>
        <w:t>
      После проведения расчета с взыскателями в графе "Остаток задолженности на конец месяца" указываются остатки сумм задолженности по каждому исполнительному документу.</w:t>
      </w:r>
    </w:p>
    <w:bookmarkEnd w:id="481"/>
    <w:bookmarkStart w:name="z485" w:id="482"/>
    <w:p>
      <w:pPr>
        <w:spacing w:after="0"/>
        <w:ind w:left="0"/>
        <w:jc w:val="both"/>
      </w:pPr>
      <w:r>
        <w:rPr>
          <w:rFonts w:ascii="Times New Roman"/>
          <w:b w:val="false"/>
          <w:i w:val="false"/>
          <w:color w:val="000000"/>
          <w:sz w:val="28"/>
        </w:rPr>
        <w:t>
      Заполненная ведомость учета исполнительных документов подписывается расчетным бухгалтером и представляется начальнику финансового подразделения для проведения сверки вместе с РПВ.</w:t>
      </w:r>
    </w:p>
    <w:bookmarkEnd w:id="482"/>
    <w:bookmarkStart w:name="z486" w:id="483"/>
    <w:p>
      <w:pPr>
        <w:spacing w:after="0"/>
        <w:ind w:left="0"/>
        <w:jc w:val="both"/>
      </w:pPr>
      <w:r>
        <w:rPr>
          <w:rFonts w:ascii="Times New Roman"/>
          <w:b w:val="false"/>
          <w:i w:val="false"/>
          <w:color w:val="000000"/>
          <w:sz w:val="28"/>
        </w:rPr>
        <w:t>
      142. Начальник финансового подразделения сверяет проведенные удержания с РПВ и остатки сумм задолженности по каждому исполнительному документу.</w:t>
      </w:r>
    </w:p>
    <w:bookmarkEnd w:id="483"/>
    <w:bookmarkStart w:name="z487" w:id="484"/>
    <w:p>
      <w:pPr>
        <w:spacing w:after="0"/>
        <w:ind w:left="0"/>
        <w:jc w:val="both"/>
      </w:pPr>
      <w:r>
        <w:rPr>
          <w:rFonts w:ascii="Times New Roman"/>
          <w:b w:val="false"/>
          <w:i w:val="false"/>
          <w:color w:val="000000"/>
          <w:sz w:val="28"/>
        </w:rPr>
        <w:t>
      После подписания начальником финансового подразделения ведомость учета исполнительных документов подшивается в мемориальный ордер № 5.</w:t>
      </w:r>
    </w:p>
    <w:bookmarkEnd w:id="484"/>
    <w:bookmarkStart w:name="z488" w:id="485"/>
    <w:p>
      <w:pPr>
        <w:spacing w:after="0"/>
        <w:ind w:left="0"/>
        <w:jc w:val="both"/>
      </w:pPr>
      <w:r>
        <w:rPr>
          <w:rFonts w:ascii="Times New Roman"/>
          <w:b w:val="false"/>
          <w:i w:val="false"/>
          <w:color w:val="000000"/>
          <w:sz w:val="28"/>
        </w:rPr>
        <w:t>
      143. Регистрация и учет поступивших исполнительных документов на взыскание алиментов ведется в книге учета исполнительных листов о взыскании алиментов формы № 437 Альбома форм.</w:t>
      </w:r>
    </w:p>
    <w:bookmarkEnd w:id="485"/>
    <w:bookmarkStart w:name="z489" w:id="486"/>
    <w:p>
      <w:pPr>
        <w:spacing w:after="0"/>
        <w:ind w:left="0"/>
        <w:jc w:val="both"/>
      </w:pPr>
      <w:r>
        <w:rPr>
          <w:rFonts w:ascii="Times New Roman"/>
          <w:b w:val="false"/>
          <w:i w:val="false"/>
          <w:color w:val="000000"/>
          <w:sz w:val="28"/>
        </w:rPr>
        <w:t xml:space="preserve">
      144. Удержание алиментов с личного состава производится в соответствии с </w:t>
      </w:r>
      <w:r>
        <w:rPr>
          <w:rFonts w:ascii="Times New Roman"/>
          <w:b w:val="false"/>
          <w:i w:val="false"/>
          <w:color w:val="000000"/>
          <w:sz w:val="28"/>
        </w:rPr>
        <w:t>Перечнем</w:t>
      </w:r>
      <w:r>
        <w:rPr>
          <w:rFonts w:ascii="Times New Roman"/>
          <w:b w:val="false"/>
          <w:i w:val="false"/>
          <w:color w:val="000000"/>
          <w:sz w:val="28"/>
        </w:rPr>
        <w:t xml:space="preserve"> видов заработной платы и (или) иного дохода, из которых производится удержание алиментов на содержание несовершеннолетних детей, утвержденным приказом Министра юстиции Республики Казахстан от 24 декабря 2014 года № 372 (зарегистрирован в Реестре государственной регистрации нормативных правовых актов под № 10113).</w:t>
      </w:r>
    </w:p>
    <w:bookmarkEnd w:id="486"/>
    <w:bookmarkStart w:name="z490" w:id="487"/>
    <w:p>
      <w:pPr>
        <w:spacing w:after="0"/>
        <w:ind w:left="0"/>
        <w:jc w:val="both"/>
      </w:pPr>
      <w:r>
        <w:rPr>
          <w:rFonts w:ascii="Times New Roman"/>
          <w:b w:val="false"/>
          <w:i w:val="false"/>
          <w:color w:val="000000"/>
          <w:sz w:val="28"/>
        </w:rPr>
        <w:t>
      145. При обращении взыскания на денежное довольствие, заработную плату или иные виды дохода должника по одному или нескольким исполнительным документам за должником должно быть сохранено не менее пятидесяти процентов заработной платы или иного дохода.</w:t>
      </w:r>
    </w:p>
    <w:bookmarkEnd w:id="487"/>
    <w:bookmarkStart w:name="z491" w:id="488"/>
    <w:p>
      <w:pPr>
        <w:spacing w:after="0"/>
        <w:ind w:left="0"/>
        <w:jc w:val="both"/>
      </w:pPr>
      <w:r>
        <w:rPr>
          <w:rFonts w:ascii="Times New Roman"/>
          <w:b w:val="false"/>
          <w:i w:val="false"/>
          <w:color w:val="000000"/>
          <w:sz w:val="28"/>
        </w:rPr>
        <w:t>
      При этом сохраняемая сумма за должником должна быть не менее размера прожиточного минимума, устанавливаемого ежегодно на соответствующий финансовый год законом о республиканском бюджете, за исключением случаев взыскания алиментов и возмещения вреда, причиненного увечьем или иным повреждением здоровья, а также смертью кормильца.</w:t>
      </w:r>
    </w:p>
    <w:bookmarkEnd w:id="488"/>
    <w:bookmarkStart w:name="z492" w:id="489"/>
    <w:p>
      <w:pPr>
        <w:spacing w:after="0"/>
        <w:ind w:left="0"/>
        <w:jc w:val="both"/>
      </w:pPr>
      <w:r>
        <w:rPr>
          <w:rFonts w:ascii="Times New Roman"/>
          <w:b w:val="false"/>
          <w:i w:val="false"/>
          <w:color w:val="000000"/>
          <w:sz w:val="28"/>
        </w:rPr>
        <w:t>
      146. При переводе к новому месту службы (работы) и (или) увольнении лица, с которого производится удержание по исполнительным листам, начальник финансового подразделения:</w:t>
      </w:r>
    </w:p>
    <w:bookmarkEnd w:id="489"/>
    <w:bookmarkStart w:name="z493" w:id="490"/>
    <w:p>
      <w:pPr>
        <w:spacing w:after="0"/>
        <w:ind w:left="0"/>
        <w:jc w:val="both"/>
      </w:pPr>
      <w:r>
        <w:rPr>
          <w:rFonts w:ascii="Times New Roman"/>
          <w:b w:val="false"/>
          <w:i w:val="false"/>
          <w:color w:val="000000"/>
          <w:sz w:val="28"/>
        </w:rPr>
        <w:t>
      1) производит на исполнительном документе отметки обо всех удержаниях, о сумме оставшейся задолженности, которые заверяет своей подписью и оттиском гербовой печати РГУ;</w:t>
      </w:r>
    </w:p>
    <w:bookmarkEnd w:id="490"/>
    <w:bookmarkStart w:name="z494" w:id="491"/>
    <w:p>
      <w:pPr>
        <w:spacing w:after="0"/>
        <w:ind w:left="0"/>
        <w:jc w:val="both"/>
      </w:pPr>
      <w:r>
        <w:rPr>
          <w:rFonts w:ascii="Times New Roman"/>
          <w:b w:val="false"/>
          <w:i w:val="false"/>
          <w:color w:val="000000"/>
          <w:sz w:val="28"/>
        </w:rPr>
        <w:t>
      2) при переводе прикрепляет к денежному аттестату копии документов по удержанию с работника;</w:t>
      </w:r>
    </w:p>
    <w:bookmarkEnd w:id="491"/>
    <w:bookmarkStart w:name="z495" w:id="492"/>
    <w:p>
      <w:pPr>
        <w:spacing w:after="0"/>
        <w:ind w:left="0"/>
        <w:jc w:val="both"/>
      </w:pPr>
      <w:r>
        <w:rPr>
          <w:rFonts w:ascii="Times New Roman"/>
          <w:b w:val="false"/>
          <w:i w:val="false"/>
          <w:color w:val="000000"/>
          <w:sz w:val="28"/>
        </w:rPr>
        <w:t>
      3) в трехдневный срок направляет исполнительный документ судебному исполнителю с указанием адреса нового места службы (работы), суммы оставшейся задолженности и прилагает реестр произведенных удержаний;</w:t>
      </w:r>
    </w:p>
    <w:bookmarkEnd w:id="492"/>
    <w:bookmarkStart w:name="z496" w:id="493"/>
    <w:p>
      <w:pPr>
        <w:spacing w:after="0"/>
        <w:ind w:left="0"/>
        <w:jc w:val="both"/>
      </w:pPr>
      <w:r>
        <w:rPr>
          <w:rFonts w:ascii="Times New Roman"/>
          <w:b w:val="false"/>
          <w:i w:val="false"/>
          <w:color w:val="000000"/>
          <w:sz w:val="28"/>
        </w:rPr>
        <w:t>
      4) по алиментам одновременно сообщает получателю алиментов о переводе или увольнении работника с указанием условного наименования и адреса РГУ, куда убыл (или встал на воинский учет) работник;</w:t>
      </w:r>
    </w:p>
    <w:bookmarkEnd w:id="493"/>
    <w:bookmarkStart w:name="z497" w:id="494"/>
    <w:p>
      <w:pPr>
        <w:spacing w:after="0"/>
        <w:ind w:left="0"/>
        <w:jc w:val="both"/>
      </w:pPr>
      <w:r>
        <w:rPr>
          <w:rFonts w:ascii="Times New Roman"/>
          <w:b w:val="false"/>
          <w:i w:val="false"/>
          <w:color w:val="000000"/>
          <w:sz w:val="28"/>
        </w:rPr>
        <w:t>
      5) подшивает копии оправдательных документов по исполненным в текущем месяце удержаниям (алиментам и задолженностям с денежного довольствия, заработной платы и прочих выплат) в мемориальный ордер № 5.</w:t>
      </w:r>
    </w:p>
    <w:bookmarkEnd w:id="494"/>
    <w:bookmarkStart w:name="z498" w:id="495"/>
    <w:p>
      <w:pPr>
        <w:spacing w:after="0"/>
        <w:ind w:left="0"/>
        <w:jc w:val="both"/>
      </w:pPr>
      <w:r>
        <w:rPr>
          <w:rFonts w:ascii="Times New Roman"/>
          <w:b w:val="false"/>
          <w:i w:val="false"/>
          <w:color w:val="000000"/>
          <w:sz w:val="28"/>
        </w:rPr>
        <w:t>
      147. В случае неполучения исполнительного листа в течение месяца со дня прибытия к новому месту службы (работы) работника начальник юридического подразделения РГУ (в случае отсутствия по штату – начальник финансового подразделения) запрашивает исполнительный документ у судебного исполнителя, который выписал постановление, предварительно уточнив его реквизиты с последнего места службы (работы).</w:t>
      </w:r>
    </w:p>
    <w:bookmarkEnd w:id="495"/>
    <w:bookmarkStart w:name="z499" w:id="496"/>
    <w:p>
      <w:pPr>
        <w:spacing w:after="0"/>
        <w:ind w:left="0"/>
        <w:jc w:val="both"/>
      </w:pPr>
      <w:r>
        <w:rPr>
          <w:rFonts w:ascii="Times New Roman"/>
          <w:b w:val="false"/>
          <w:i w:val="false"/>
          <w:color w:val="000000"/>
          <w:sz w:val="28"/>
        </w:rPr>
        <w:t>
      148. Удержания из денежного довольствия, заработной платы и прочих выплат в добровольном порядке производятся на основании письменного рапорта (заявления) работника, по которому осуществляются следующие удержания:</w:t>
      </w:r>
    </w:p>
    <w:bookmarkEnd w:id="496"/>
    <w:bookmarkStart w:name="z500" w:id="497"/>
    <w:p>
      <w:pPr>
        <w:spacing w:after="0"/>
        <w:ind w:left="0"/>
        <w:jc w:val="both"/>
      </w:pPr>
      <w:r>
        <w:rPr>
          <w:rFonts w:ascii="Times New Roman"/>
          <w:b w:val="false"/>
          <w:i w:val="false"/>
          <w:color w:val="000000"/>
          <w:sz w:val="28"/>
        </w:rPr>
        <w:t>
      1) алименты на содержание детей при отсутствии постановления судебного исполнителя, но имеется решение суда (исполнительный лист);</w:t>
      </w:r>
    </w:p>
    <w:bookmarkEnd w:id="497"/>
    <w:bookmarkStart w:name="z501" w:id="498"/>
    <w:p>
      <w:pPr>
        <w:spacing w:after="0"/>
        <w:ind w:left="0"/>
        <w:jc w:val="both"/>
      </w:pPr>
      <w:r>
        <w:rPr>
          <w:rFonts w:ascii="Times New Roman"/>
          <w:b w:val="false"/>
          <w:i w:val="false"/>
          <w:color w:val="000000"/>
          <w:sz w:val="28"/>
        </w:rPr>
        <w:t>
      2) возмещение причиненного материального ущерба;</w:t>
      </w:r>
    </w:p>
    <w:bookmarkEnd w:id="498"/>
    <w:bookmarkStart w:name="z502" w:id="499"/>
    <w:p>
      <w:pPr>
        <w:spacing w:after="0"/>
        <w:ind w:left="0"/>
        <w:jc w:val="both"/>
      </w:pPr>
      <w:r>
        <w:rPr>
          <w:rFonts w:ascii="Times New Roman"/>
          <w:b w:val="false"/>
          <w:i w:val="false"/>
          <w:color w:val="000000"/>
          <w:sz w:val="28"/>
        </w:rPr>
        <w:t>
      3) оказание помощи пострадавшим в результате чрезвычайных ситуаций, а также лицам с тяжелым материальным положением;</w:t>
      </w:r>
    </w:p>
    <w:bookmarkEnd w:id="499"/>
    <w:bookmarkStart w:name="z503" w:id="500"/>
    <w:p>
      <w:pPr>
        <w:spacing w:after="0"/>
        <w:ind w:left="0"/>
        <w:jc w:val="both"/>
      </w:pPr>
      <w:r>
        <w:rPr>
          <w:rFonts w:ascii="Times New Roman"/>
          <w:b w:val="false"/>
          <w:i w:val="false"/>
          <w:color w:val="000000"/>
          <w:sz w:val="28"/>
        </w:rPr>
        <w:t>
      4) погашение неизрасходованных и своевременно не возвращенных, а также не предоставленных подтверждающие документы командировочных сумм;</w:t>
      </w:r>
    </w:p>
    <w:bookmarkEnd w:id="500"/>
    <w:bookmarkStart w:name="z504" w:id="501"/>
    <w:p>
      <w:pPr>
        <w:spacing w:after="0"/>
        <w:ind w:left="0"/>
        <w:jc w:val="both"/>
      </w:pPr>
      <w:r>
        <w:rPr>
          <w:rFonts w:ascii="Times New Roman"/>
          <w:b w:val="false"/>
          <w:i w:val="false"/>
          <w:color w:val="000000"/>
          <w:sz w:val="28"/>
        </w:rPr>
        <w:t>
      5) взносы в профессиональные союзы (только с членов профессиональных союзов на основании зарегистрированных заявлений).</w:t>
      </w:r>
    </w:p>
    <w:bookmarkEnd w:id="501"/>
    <w:bookmarkStart w:name="z505" w:id="502"/>
    <w:p>
      <w:pPr>
        <w:spacing w:after="0"/>
        <w:ind w:left="0"/>
        <w:jc w:val="both"/>
      </w:pPr>
      <w:r>
        <w:rPr>
          <w:rFonts w:ascii="Times New Roman"/>
          <w:b w:val="false"/>
          <w:i w:val="false"/>
          <w:color w:val="000000"/>
          <w:sz w:val="28"/>
        </w:rPr>
        <w:t>
      Для начисления удержаний в добровольном порядке работник подает рапорт (заявление) на имя руководителя РГУ, который предварительно согласовывается с начальником юридического подразделения.</w:t>
      </w:r>
    </w:p>
    <w:bookmarkEnd w:id="502"/>
    <w:bookmarkStart w:name="z506" w:id="503"/>
    <w:p>
      <w:pPr>
        <w:spacing w:after="0"/>
        <w:ind w:left="0"/>
        <w:jc w:val="both"/>
      </w:pPr>
      <w:r>
        <w:rPr>
          <w:rFonts w:ascii="Times New Roman"/>
          <w:b w:val="false"/>
          <w:i w:val="false"/>
          <w:color w:val="000000"/>
          <w:sz w:val="28"/>
        </w:rPr>
        <w:t>
      Работник указывает в рапорте (заявлений) общую сумму и размер удержаний.</w:t>
      </w:r>
    </w:p>
    <w:bookmarkEnd w:id="503"/>
    <w:bookmarkStart w:name="z507" w:id="504"/>
    <w:p>
      <w:pPr>
        <w:spacing w:after="0"/>
        <w:ind w:left="0"/>
        <w:jc w:val="both"/>
      </w:pPr>
      <w:r>
        <w:rPr>
          <w:rFonts w:ascii="Times New Roman"/>
          <w:b w:val="false"/>
          <w:i w:val="false"/>
          <w:color w:val="000000"/>
          <w:sz w:val="28"/>
        </w:rPr>
        <w:t>
      При указании работником меньшего размера удержания причиненного материального ущерба, в случаях, когда имеется возможность повышения размера, начальником юридического подразделения подается в установленном порядке иск в суд.</w:t>
      </w:r>
    </w:p>
    <w:bookmarkEnd w:id="504"/>
    <w:bookmarkStart w:name="z508" w:id="505"/>
    <w:p>
      <w:pPr>
        <w:spacing w:after="0"/>
        <w:ind w:left="0"/>
        <w:jc w:val="both"/>
      </w:pPr>
      <w:r>
        <w:rPr>
          <w:rFonts w:ascii="Times New Roman"/>
          <w:b w:val="false"/>
          <w:i w:val="false"/>
          <w:color w:val="000000"/>
          <w:sz w:val="28"/>
        </w:rPr>
        <w:t>
      Руководитель РГУ, при положительном рассмотрении, отписывает рапорт (заявление) начальнику финансового подразделения.</w:t>
      </w:r>
    </w:p>
    <w:bookmarkEnd w:id="505"/>
    <w:bookmarkStart w:name="z509" w:id="506"/>
    <w:p>
      <w:pPr>
        <w:spacing w:after="0"/>
        <w:ind w:left="0"/>
        <w:jc w:val="both"/>
      </w:pPr>
      <w:r>
        <w:rPr>
          <w:rFonts w:ascii="Times New Roman"/>
          <w:b w:val="false"/>
          <w:i w:val="false"/>
          <w:color w:val="000000"/>
          <w:sz w:val="28"/>
        </w:rPr>
        <w:t>
      Рапорт (заявление) регистрируется в подразделении делопроизводства и передается начальнику финансового подразделения для начисления удержаний, который в дальнейшем подшивается в мемориальном ордере № 5 в том месяце, когда началось удержание.</w:t>
      </w:r>
    </w:p>
    <w:bookmarkEnd w:id="5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148 с изменением, внесенным приказом Министра обороны РК от 08.08.2023 </w:t>
      </w:r>
      <w:r>
        <w:rPr>
          <w:rFonts w:ascii="Times New Roman"/>
          <w:b w:val="false"/>
          <w:i w:val="false"/>
          <w:color w:val="000000"/>
          <w:sz w:val="28"/>
        </w:rPr>
        <w:t>№ 775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0" w:id="507"/>
    <w:p>
      <w:pPr>
        <w:spacing w:after="0"/>
        <w:ind w:left="0"/>
        <w:jc w:val="both"/>
      </w:pPr>
      <w:r>
        <w:rPr>
          <w:rFonts w:ascii="Times New Roman"/>
          <w:b w:val="false"/>
          <w:i w:val="false"/>
          <w:color w:val="000000"/>
          <w:sz w:val="28"/>
        </w:rPr>
        <w:t>
      149. Производить другие удержания, не установленные действующим законодательством Республики Казахстан, не допускается.</w:t>
      </w:r>
    </w:p>
    <w:bookmarkEnd w:id="507"/>
    <w:bookmarkStart w:name="z511" w:id="508"/>
    <w:p>
      <w:pPr>
        <w:spacing w:after="0"/>
        <w:ind w:left="0"/>
        <w:jc w:val="left"/>
      </w:pPr>
      <w:r>
        <w:rPr>
          <w:rFonts w:ascii="Times New Roman"/>
          <w:b/>
          <w:i w:val="false"/>
          <w:color w:val="000000"/>
        </w:rPr>
        <w:t xml:space="preserve"> Параграф 6. Перечисление денежного довольствия, заработной платы и прочих выплат</w:t>
      </w:r>
    </w:p>
    <w:bookmarkEnd w:id="508"/>
    <w:bookmarkStart w:name="z512" w:id="509"/>
    <w:p>
      <w:pPr>
        <w:spacing w:after="0"/>
        <w:ind w:left="0"/>
        <w:jc w:val="both"/>
      </w:pPr>
      <w:r>
        <w:rPr>
          <w:rFonts w:ascii="Times New Roman"/>
          <w:b w:val="false"/>
          <w:i w:val="false"/>
          <w:color w:val="000000"/>
          <w:sz w:val="28"/>
        </w:rPr>
        <w:t>
      150. Перечисление денежного довольствия, заработной платы и прочих выплат работникам осуществляется в безналичной форме, путем зачисления их сумм на их текущие счета или на сберегательные счета, открытые в банках второго уровня по выбору работников.</w:t>
      </w:r>
    </w:p>
    <w:bookmarkEnd w:id="509"/>
    <w:bookmarkStart w:name="z513" w:id="510"/>
    <w:p>
      <w:pPr>
        <w:spacing w:after="0"/>
        <w:ind w:left="0"/>
        <w:jc w:val="both"/>
      </w:pPr>
      <w:r>
        <w:rPr>
          <w:rFonts w:ascii="Times New Roman"/>
          <w:b w:val="false"/>
          <w:i w:val="false"/>
          <w:color w:val="000000"/>
          <w:sz w:val="28"/>
        </w:rPr>
        <w:t>
      Перечисление денежного довольствия, заработной платы и прочих выплат личному составу производится на основании первичных документов (выписок из приказов, рапортов) в соответствии с формированной в начале месяца РПВ.</w:t>
      </w:r>
    </w:p>
    <w:bookmarkEnd w:id="510"/>
    <w:bookmarkStart w:name="z514" w:id="511"/>
    <w:p>
      <w:pPr>
        <w:spacing w:after="0"/>
        <w:ind w:left="0"/>
        <w:jc w:val="both"/>
      </w:pPr>
      <w:r>
        <w:rPr>
          <w:rFonts w:ascii="Times New Roman"/>
          <w:b w:val="false"/>
          <w:i w:val="false"/>
          <w:color w:val="000000"/>
          <w:sz w:val="28"/>
        </w:rPr>
        <w:t>
      В случаях перечисления до утвержденной РПВ, производится расчет удержаний и предыдущих выплат для недопущения необоснованной кредиторской и дебиторской задолженности.</w:t>
      </w:r>
    </w:p>
    <w:bookmarkEnd w:id="511"/>
    <w:bookmarkStart w:name="z515" w:id="512"/>
    <w:p>
      <w:pPr>
        <w:spacing w:after="0"/>
        <w:ind w:left="0"/>
        <w:jc w:val="both"/>
      </w:pPr>
      <w:r>
        <w:rPr>
          <w:rFonts w:ascii="Times New Roman"/>
          <w:b w:val="false"/>
          <w:i w:val="false"/>
          <w:color w:val="000000"/>
          <w:sz w:val="28"/>
        </w:rPr>
        <w:t>
      151. Перечисление денежного довольствия, заработной платы и прочих выплат (за исключением военнослужащих негласного состава) на карт-счета производится посредством информационной системы "Казначейство-Клиент" (далее – ИС "Казначейство-Клиент") с использованием электронной цифровой подписи (далее – ЭЦП) начальника финансового подразделения и руководителя РГУ.</w:t>
      </w:r>
    </w:p>
    <w:bookmarkEnd w:id="512"/>
    <w:bookmarkStart w:name="z516" w:id="513"/>
    <w:p>
      <w:pPr>
        <w:spacing w:after="0"/>
        <w:ind w:left="0"/>
        <w:jc w:val="both"/>
      </w:pPr>
      <w:r>
        <w:rPr>
          <w:rFonts w:ascii="Times New Roman"/>
          <w:b w:val="false"/>
          <w:i w:val="false"/>
          <w:color w:val="000000"/>
          <w:sz w:val="28"/>
        </w:rPr>
        <w:t>
      В случаях временного отсутствия вышеназванных лиц, документы на перечисление подписываются лицами, которым соответствующим приказом руководителя РГУ о наделении правом подписи предоставлены соответствующее право второй и первой подписи.</w:t>
      </w:r>
    </w:p>
    <w:bookmarkEnd w:id="513"/>
    <w:bookmarkStart w:name="z517" w:id="514"/>
    <w:p>
      <w:pPr>
        <w:spacing w:after="0"/>
        <w:ind w:left="0"/>
        <w:jc w:val="both"/>
      </w:pPr>
      <w:r>
        <w:rPr>
          <w:rFonts w:ascii="Times New Roman"/>
          <w:b w:val="false"/>
          <w:i w:val="false"/>
          <w:color w:val="000000"/>
          <w:sz w:val="28"/>
        </w:rPr>
        <w:t>
      ЭЦП должностных лиц, имеющих право подписи, хранятся у каждого, без передачи его третьим лицам.</w:t>
      </w:r>
    </w:p>
    <w:bookmarkEnd w:id="514"/>
    <w:bookmarkStart w:name="z518" w:id="515"/>
    <w:p>
      <w:pPr>
        <w:spacing w:after="0"/>
        <w:ind w:left="0"/>
        <w:jc w:val="both"/>
      </w:pPr>
      <w:r>
        <w:rPr>
          <w:rFonts w:ascii="Times New Roman"/>
          <w:b w:val="false"/>
          <w:i w:val="false"/>
          <w:color w:val="000000"/>
          <w:sz w:val="28"/>
        </w:rPr>
        <w:t>
      152. Для перечисления денежного довольствия, заработной платы и прочих выплат личному составу начальником финансового подразделения с программного обеспечения автоматизации бухгалтерского учета формируются на бумажном носителе и в электронном образе счета к оплате и списки получателей денежных средств.</w:t>
      </w:r>
    </w:p>
    <w:bookmarkEnd w:id="515"/>
    <w:bookmarkStart w:name="z519" w:id="516"/>
    <w:p>
      <w:pPr>
        <w:spacing w:after="0"/>
        <w:ind w:left="0"/>
        <w:jc w:val="both"/>
      </w:pPr>
      <w:r>
        <w:rPr>
          <w:rFonts w:ascii="Times New Roman"/>
          <w:b w:val="false"/>
          <w:i w:val="false"/>
          <w:color w:val="000000"/>
          <w:sz w:val="28"/>
        </w:rPr>
        <w:t>
      Далее начальник финансового подразделения подписывает бумажный вариант счета к оплате и списки получателей денежных средств, а их электронные образы импортирует в ИС "Казначейство-Клиент" и подписывает личной ЭЦП.</w:t>
      </w:r>
    </w:p>
    <w:bookmarkEnd w:id="516"/>
    <w:bookmarkStart w:name="z520" w:id="517"/>
    <w:p>
      <w:pPr>
        <w:spacing w:after="0"/>
        <w:ind w:left="0"/>
        <w:jc w:val="both"/>
      </w:pPr>
      <w:r>
        <w:rPr>
          <w:rFonts w:ascii="Times New Roman"/>
          <w:b w:val="false"/>
          <w:i w:val="false"/>
          <w:color w:val="000000"/>
          <w:sz w:val="28"/>
        </w:rPr>
        <w:t>
      153. Подписанные начальником финансового подразделения счета к оплате со списками получателей денежных средств к ним на бумажном носителе представляются руководителю РГУ.</w:t>
      </w:r>
    </w:p>
    <w:bookmarkEnd w:id="517"/>
    <w:bookmarkStart w:name="z521" w:id="518"/>
    <w:p>
      <w:pPr>
        <w:spacing w:after="0"/>
        <w:ind w:left="0"/>
        <w:jc w:val="both"/>
      </w:pPr>
      <w:r>
        <w:rPr>
          <w:rFonts w:ascii="Times New Roman"/>
          <w:b w:val="false"/>
          <w:i w:val="false"/>
          <w:color w:val="000000"/>
          <w:sz w:val="28"/>
        </w:rPr>
        <w:t>
      Руководитель РГУ подписанием счетов к оплате и списков получателей денежных средств обеспечивает их законность и правомерность, заверяет оттиском гербовой печати РГУ.</w:t>
      </w:r>
    </w:p>
    <w:bookmarkEnd w:id="518"/>
    <w:bookmarkStart w:name="z522" w:id="519"/>
    <w:p>
      <w:pPr>
        <w:spacing w:after="0"/>
        <w:ind w:left="0"/>
        <w:jc w:val="both"/>
      </w:pPr>
      <w:r>
        <w:rPr>
          <w:rFonts w:ascii="Times New Roman"/>
          <w:b w:val="false"/>
          <w:i w:val="false"/>
          <w:color w:val="000000"/>
          <w:sz w:val="28"/>
        </w:rPr>
        <w:t>
      Одновременно руководитель РГУ подписывает в ИС "Казначейство-Клиент" импортированные и сформированные файлы личной ЭЦП.</w:t>
      </w:r>
    </w:p>
    <w:bookmarkEnd w:id="519"/>
    <w:bookmarkStart w:name="z523" w:id="520"/>
    <w:p>
      <w:pPr>
        <w:spacing w:after="0"/>
        <w:ind w:left="0"/>
        <w:jc w:val="both"/>
      </w:pPr>
      <w:r>
        <w:rPr>
          <w:rFonts w:ascii="Times New Roman"/>
          <w:b w:val="false"/>
          <w:i w:val="false"/>
          <w:color w:val="000000"/>
          <w:sz w:val="28"/>
        </w:rPr>
        <w:t>
      Счета к оплате и списки получателей денежных средств подшиваются в хронологическом порядке в мемориальный ордер 2 – накопительная ведомость по движению средств на кодах государственных учреждений формы № 381 Альбома форм (далее – мемориальный ордер № 2).</w:t>
      </w:r>
    </w:p>
    <w:bookmarkEnd w:id="520"/>
    <w:bookmarkStart w:name="z524" w:id="521"/>
    <w:p>
      <w:pPr>
        <w:spacing w:after="0"/>
        <w:ind w:left="0"/>
        <w:jc w:val="both"/>
      </w:pPr>
      <w:r>
        <w:rPr>
          <w:rFonts w:ascii="Times New Roman"/>
          <w:b w:val="false"/>
          <w:i w:val="false"/>
          <w:color w:val="000000"/>
          <w:sz w:val="28"/>
        </w:rPr>
        <w:t>
      154. В мемориальном ордере № 2 первичные документы подшиваются в следующем порядке:</w:t>
      </w:r>
    </w:p>
    <w:bookmarkEnd w:id="521"/>
    <w:bookmarkStart w:name="z525" w:id="522"/>
    <w:p>
      <w:pPr>
        <w:spacing w:after="0"/>
        <w:ind w:left="0"/>
        <w:jc w:val="both"/>
      </w:pPr>
      <w:r>
        <w:rPr>
          <w:rFonts w:ascii="Times New Roman"/>
          <w:b w:val="false"/>
          <w:i w:val="false"/>
          <w:color w:val="000000"/>
          <w:sz w:val="28"/>
        </w:rPr>
        <w:t>
      1) мемориальный ордер № 2;</w:t>
      </w:r>
    </w:p>
    <w:bookmarkEnd w:id="522"/>
    <w:bookmarkStart w:name="z526" w:id="523"/>
    <w:p>
      <w:pPr>
        <w:spacing w:after="0"/>
        <w:ind w:left="0"/>
        <w:jc w:val="both"/>
      </w:pPr>
      <w:r>
        <w:rPr>
          <w:rFonts w:ascii="Times New Roman"/>
          <w:b w:val="false"/>
          <w:i w:val="false"/>
          <w:color w:val="000000"/>
          <w:sz w:val="28"/>
        </w:rPr>
        <w:t xml:space="preserve">
      2) формы, установленные </w:t>
      </w:r>
      <w:r>
        <w:rPr>
          <w:rFonts w:ascii="Times New Roman"/>
          <w:b w:val="false"/>
          <w:i w:val="false"/>
          <w:color w:val="000000"/>
          <w:sz w:val="28"/>
        </w:rPr>
        <w:t>Правилами</w:t>
      </w:r>
      <w:r>
        <w:rPr>
          <w:rFonts w:ascii="Times New Roman"/>
          <w:b w:val="false"/>
          <w:i w:val="false"/>
          <w:color w:val="000000"/>
          <w:sz w:val="28"/>
        </w:rPr>
        <w:t xml:space="preserve"> исполнения бюджета и его кассового обслуживания (далее – Правила исполнения бюджета), утвержденных приказом Министра финансов Республики Казахстан от 4 декабря 2014 года № 540 (зарегистрирован в Реестре государственной регистрации нормативных правовых актов под № 9934), за текущий месяц:</w:t>
      </w:r>
    </w:p>
    <w:bookmarkEnd w:id="523"/>
    <w:bookmarkStart w:name="z527" w:id="524"/>
    <w:p>
      <w:pPr>
        <w:spacing w:after="0"/>
        <w:ind w:left="0"/>
        <w:jc w:val="both"/>
      </w:pPr>
      <w:r>
        <w:rPr>
          <w:rFonts w:ascii="Times New Roman"/>
          <w:b w:val="false"/>
          <w:i w:val="false"/>
          <w:color w:val="000000"/>
          <w:sz w:val="28"/>
        </w:rPr>
        <w:t>
      форма 4-20 "Сводный отчет по расходам";</w:t>
      </w:r>
    </w:p>
    <w:bookmarkEnd w:id="524"/>
    <w:bookmarkStart w:name="z528" w:id="525"/>
    <w:p>
      <w:pPr>
        <w:spacing w:after="0"/>
        <w:ind w:left="0"/>
        <w:jc w:val="both"/>
      </w:pPr>
      <w:r>
        <w:rPr>
          <w:rFonts w:ascii="Times New Roman"/>
          <w:b w:val="false"/>
          <w:i w:val="false"/>
          <w:color w:val="000000"/>
          <w:sz w:val="28"/>
        </w:rPr>
        <w:t>
      форма 5-17 "Реестр восстановлений и переносов";</w:t>
      </w:r>
    </w:p>
    <w:bookmarkEnd w:id="525"/>
    <w:bookmarkStart w:name="z529" w:id="526"/>
    <w:p>
      <w:pPr>
        <w:spacing w:after="0"/>
        <w:ind w:left="0"/>
        <w:jc w:val="both"/>
      </w:pPr>
      <w:r>
        <w:rPr>
          <w:rFonts w:ascii="Times New Roman"/>
          <w:b w:val="false"/>
          <w:i w:val="false"/>
          <w:color w:val="000000"/>
          <w:sz w:val="28"/>
        </w:rPr>
        <w:t>
      форма 2-38 "Платежное поручение";</w:t>
      </w:r>
    </w:p>
    <w:bookmarkEnd w:id="526"/>
    <w:bookmarkStart w:name="z530" w:id="527"/>
    <w:p>
      <w:pPr>
        <w:spacing w:after="0"/>
        <w:ind w:left="0"/>
        <w:jc w:val="both"/>
      </w:pPr>
      <w:r>
        <w:rPr>
          <w:rFonts w:ascii="Times New Roman"/>
          <w:b w:val="false"/>
          <w:i w:val="false"/>
          <w:color w:val="000000"/>
          <w:sz w:val="28"/>
        </w:rPr>
        <w:t>
      форма 5-56 "Отчет по возвратам платежей по заработной плате и другим денежным выплатам";</w:t>
      </w:r>
    </w:p>
    <w:bookmarkEnd w:id="527"/>
    <w:bookmarkStart w:name="z531" w:id="528"/>
    <w:p>
      <w:pPr>
        <w:spacing w:after="0"/>
        <w:ind w:left="0"/>
        <w:jc w:val="both"/>
      </w:pPr>
      <w:r>
        <w:rPr>
          <w:rFonts w:ascii="Times New Roman"/>
          <w:b w:val="false"/>
          <w:i w:val="false"/>
          <w:color w:val="000000"/>
          <w:sz w:val="28"/>
        </w:rPr>
        <w:t>
      форма 5-57 "Отчет по возвратам пенсионных и социальных платежей, отчислений и (или) взносов на обязательное социальное медицинское страхование";</w:t>
      </w:r>
    </w:p>
    <w:bookmarkEnd w:id="528"/>
    <w:bookmarkStart w:name="z532" w:id="529"/>
    <w:p>
      <w:pPr>
        <w:spacing w:after="0"/>
        <w:ind w:left="0"/>
        <w:jc w:val="both"/>
      </w:pPr>
      <w:r>
        <w:rPr>
          <w:rFonts w:ascii="Times New Roman"/>
          <w:b w:val="false"/>
          <w:i w:val="false"/>
          <w:color w:val="000000"/>
          <w:sz w:val="28"/>
        </w:rPr>
        <w:t>
      форма 5-15 "Ежедневная выписка по проведенным платежам государственного учреждения/субъект квазигосударственного сектора";</w:t>
      </w:r>
    </w:p>
    <w:bookmarkEnd w:id="529"/>
    <w:bookmarkStart w:name="z533" w:id="530"/>
    <w:p>
      <w:pPr>
        <w:spacing w:after="0"/>
        <w:ind w:left="0"/>
        <w:jc w:val="both"/>
      </w:pPr>
      <w:r>
        <w:rPr>
          <w:rFonts w:ascii="Times New Roman"/>
          <w:b w:val="false"/>
          <w:i w:val="false"/>
          <w:color w:val="000000"/>
          <w:sz w:val="28"/>
        </w:rPr>
        <w:t>
      приложения 2-5 формы 5-15А "Выписка по проведенным платежам на соответствующие счета получателей денег";</w:t>
      </w:r>
    </w:p>
    <w:bookmarkEnd w:id="530"/>
    <w:bookmarkStart w:name="z534" w:id="531"/>
    <w:p>
      <w:pPr>
        <w:spacing w:after="0"/>
        <w:ind w:left="0"/>
        <w:jc w:val="both"/>
      </w:pPr>
      <w:r>
        <w:rPr>
          <w:rFonts w:ascii="Times New Roman"/>
          <w:b w:val="false"/>
          <w:i w:val="false"/>
          <w:color w:val="000000"/>
          <w:sz w:val="28"/>
        </w:rPr>
        <w:t>
      3) счета к оплате;</w:t>
      </w:r>
    </w:p>
    <w:bookmarkEnd w:id="531"/>
    <w:bookmarkStart w:name="z535" w:id="532"/>
    <w:p>
      <w:pPr>
        <w:spacing w:after="0"/>
        <w:ind w:left="0"/>
        <w:jc w:val="both"/>
      </w:pPr>
      <w:r>
        <w:rPr>
          <w:rFonts w:ascii="Times New Roman"/>
          <w:b w:val="false"/>
          <w:i w:val="false"/>
          <w:color w:val="000000"/>
          <w:sz w:val="28"/>
        </w:rPr>
        <w:t>
      4) подтверждающие документы к счетам к оплате (списки получателей денежных средств, счет на оплату);</w:t>
      </w:r>
    </w:p>
    <w:bookmarkEnd w:id="532"/>
    <w:bookmarkStart w:name="z1252" w:id="533"/>
    <w:p>
      <w:pPr>
        <w:spacing w:after="0"/>
        <w:ind w:left="0"/>
        <w:jc w:val="both"/>
      </w:pPr>
      <w:r>
        <w:rPr>
          <w:rFonts w:ascii="Times New Roman"/>
          <w:b w:val="false"/>
          <w:i w:val="false"/>
          <w:color w:val="000000"/>
          <w:sz w:val="28"/>
        </w:rPr>
        <w:t xml:space="preserve">
      5) подтверждающие документы к счетам к оплате заказчиков мероприятий, планируемых в централизованном порядке: </w:t>
      </w:r>
    </w:p>
    <w:bookmarkEnd w:id="533"/>
    <w:bookmarkStart w:name="z1300" w:id="534"/>
    <w:p>
      <w:pPr>
        <w:spacing w:after="0"/>
        <w:ind w:left="0"/>
        <w:jc w:val="both"/>
      </w:pPr>
      <w:r>
        <w:rPr>
          <w:rFonts w:ascii="Times New Roman"/>
          <w:b w:val="false"/>
          <w:i w:val="false"/>
          <w:color w:val="000000"/>
          <w:sz w:val="28"/>
        </w:rPr>
        <w:t>
      накладная;</w:t>
      </w:r>
    </w:p>
    <w:bookmarkEnd w:id="534"/>
    <w:bookmarkStart w:name="z1301" w:id="535"/>
    <w:p>
      <w:pPr>
        <w:spacing w:after="0"/>
        <w:ind w:left="0"/>
        <w:jc w:val="both"/>
      </w:pPr>
      <w:r>
        <w:rPr>
          <w:rFonts w:ascii="Times New Roman"/>
          <w:b w:val="false"/>
          <w:i w:val="false"/>
          <w:color w:val="000000"/>
          <w:sz w:val="28"/>
        </w:rPr>
        <w:t>
      акт приема-передачи товаров;</w:t>
      </w:r>
    </w:p>
    <w:bookmarkEnd w:id="535"/>
    <w:bookmarkStart w:name="z1302" w:id="536"/>
    <w:p>
      <w:pPr>
        <w:spacing w:after="0"/>
        <w:ind w:left="0"/>
        <w:jc w:val="both"/>
      </w:pPr>
      <w:r>
        <w:rPr>
          <w:rFonts w:ascii="Times New Roman"/>
          <w:b w:val="false"/>
          <w:i w:val="false"/>
          <w:color w:val="000000"/>
          <w:sz w:val="28"/>
        </w:rPr>
        <w:t>
      акт выполненных работ (оказанных услуг);</w:t>
      </w:r>
    </w:p>
    <w:bookmarkEnd w:id="536"/>
    <w:bookmarkStart w:name="z1303" w:id="537"/>
    <w:p>
      <w:pPr>
        <w:spacing w:after="0"/>
        <w:ind w:left="0"/>
        <w:jc w:val="both"/>
      </w:pPr>
      <w:r>
        <w:rPr>
          <w:rFonts w:ascii="Times New Roman"/>
          <w:b w:val="false"/>
          <w:i w:val="false"/>
          <w:color w:val="000000"/>
          <w:sz w:val="28"/>
        </w:rPr>
        <w:t>
      формы Альбома форм (№ ОС-1 "Акт приемки-передачи (перемещения) основных средств и инвестиционной недвижимости", № НОС-1 "Акт приемки-передачи нематериальных активов", № 429 "Акт о приемке запасов");</w:t>
      </w:r>
    </w:p>
    <w:bookmarkEnd w:id="537"/>
    <w:bookmarkStart w:name="z1304" w:id="538"/>
    <w:p>
      <w:pPr>
        <w:spacing w:after="0"/>
        <w:ind w:left="0"/>
        <w:jc w:val="both"/>
      </w:pPr>
      <w:r>
        <w:rPr>
          <w:rFonts w:ascii="Times New Roman"/>
          <w:b w:val="false"/>
          <w:i w:val="false"/>
          <w:color w:val="000000"/>
          <w:sz w:val="28"/>
        </w:rPr>
        <w:t>
      акт приемки по ремонтам и строительствам;</w:t>
      </w:r>
    </w:p>
    <w:bookmarkEnd w:id="538"/>
    <w:bookmarkStart w:name="z1305" w:id="539"/>
    <w:p>
      <w:pPr>
        <w:spacing w:after="0"/>
        <w:ind w:left="0"/>
        <w:jc w:val="both"/>
      </w:pPr>
      <w:r>
        <w:rPr>
          <w:rFonts w:ascii="Times New Roman"/>
          <w:b w:val="false"/>
          <w:i w:val="false"/>
          <w:color w:val="000000"/>
          <w:sz w:val="28"/>
        </w:rPr>
        <w:t>
      акт сверки;</w:t>
      </w:r>
    </w:p>
    <w:bookmarkEnd w:id="539"/>
    <w:bookmarkStart w:name="z1306" w:id="540"/>
    <w:p>
      <w:pPr>
        <w:spacing w:after="0"/>
        <w:ind w:left="0"/>
        <w:jc w:val="both"/>
      </w:pPr>
      <w:r>
        <w:rPr>
          <w:rFonts w:ascii="Times New Roman"/>
          <w:b w:val="false"/>
          <w:i w:val="false"/>
          <w:color w:val="000000"/>
          <w:sz w:val="28"/>
        </w:rPr>
        <w:t>
      счет-фактура.</w:t>
      </w:r>
    </w:p>
    <w:bookmarkEnd w:id="5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154 с изменениями, внесенными приказом Министра обороны РК от 08.08.2023 </w:t>
      </w:r>
      <w:r>
        <w:rPr>
          <w:rFonts w:ascii="Times New Roman"/>
          <w:b w:val="false"/>
          <w:i w:val="false"/>
          <w:color w:val="000000"/>
          <w:sz w:val="28"/>
        </w:rPr>
        <w:t>№ 775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6" w:id="541"/>
    <w:p>
      <w:pPr>
        <w:spacing w:after="0"/>
        <w:ind w:left="0"/>
        <w:jc w:val="both"/>
      </w:pPr>
      <w:r>
        <w:rPr>
          <w:rFonts w:ascii="Times New Roman"/>
          <w:b w:val="false"/>
          <w:i w:val="false"/>
          <w:color w:val="000000"/>
          <w:sz w:val="28"/>
        </w:rPr>
        <w:t>
      155. После перечисления денежных средств начальником финансового подразделения в течение двух рабочих дней, а также в последний рабочий день месяца производится проверка статуса отправленных счетов к оплате посредством ИС "Казначейство-Клиент" по формам № 5-17 "Реестр восстановлений и переносов", 2-38 "Платежное поручение", 5-56 "Отчет по возвратам платежей по заработной плате и другим денежным выплатам" и 5-57 "Отчет по возвратам пенсионных и социальных платежей, отчислений и (или) взносов на обязательное социальное медицинское страхование" Правил исполнения бюджета.</w:t>
      </w:r>
    </w:p>
    <w:bookmarkEnd w:id="541"/>
    <w:bookmarkStart w:name="z537" w:id="542"/>
    <w:p>
      <w:pPr>
        <w:spacing w:after="0"/>
        <w:ind w:left="0"/>
        <w:jc w:val="both"/>
      </w:pPr>
      <w:r>
        <w:rPr>
          <w:rFonts w:ascii="Times New Roman"/>
          <w:b w:val="false"/>
          <w:i w:val="false"/>
          <w:color w:val="000000"/>
          <w:sz w:val="28"/>
        </w:rPr>
        <w:t>
      В случае выявления возврата и (или) отклонения счета к оплате либо сумм по некоторым работникам на основании причин, указанных в форме  № 2-38 "Платежное поручение" Правил исполнения бюджета, данные недостатки устраняются, и повторно направляется новый счет к оплате на сумму исправления.</w:t>
      </w:r>
    </w:p>
    <w:bookmarkEnd w:id="542"/>
    <w:bookmarkStart w:name="z538" w:id="543"/>
    <w:p>
      <w:pPr>
        <w:spacing w:after="0"/>
        <w:ind w:left="0"/>
        <w:jc w:val="both"/>
      </w:pPr>
      <w:r>
        <w:rPr>
          <w:rFonts w:ascii="Times New Roman"/>
          <w:b w:val="false"/>
          <w:i w:val="false"/>
          <w:color w:val="000000"/>
          <w:sz w:val="28"/>
        </w:rPr>
        <w:t>
      156. После обеспечения личного состава денежным довольствием, заработной платой и прочими выплатами, финансовым подразделением  до 5 числа следующего месяца работники в письменной или электронной форме расчетным листком извещаются о составных частях денежного довольствия, причитающегося им за истекший месяц, размерах и основаниях произведенных удержаний, а также об общей денежной сумме, подлежащей выплате.</w:t>
      </w:r>
    </w:p>
    <w:bookmarkEnd w:id="543"/>
    <w:bookmarkStart w:name="z539" w:id="544"/>
    <w:p>
      <w:pPr>
        <w:spacing w:after="0"/>
        <w:ind w:left="0"/>
        <w:jc w:val="both"/>
      </w:pPr>
      <w:r>
        <w:rPr>
          <w:rFonts w:ascii="Times New Roman"/>
          <w:b w:val="false"/>
          <w:i w:val="false"/>
          <w:color w:val="000000"/>
          <w:sz w:val="28"/>
        </w:rPr>
        <w:t>
      Кроме сумм начисления и сумм к выдаче, отдельно указываются (при наличии) сведения об исчисленных, начисленных (удержанных) и перечисленных обязательных пенсионных взносах, обязательных профессиональных пенсионных взносах, отчислениях и взносах на обязательное социальное медицинское страхование.</w:t>
      </w:r>
    </w:p>
    <w:bookmarkEnd w:id="544"/>
    <w:bookmarkStart w:name="z540" w:id="545"/>
    <w:p>
      <w:pPr>
        <w:spacing w:after="0"/>
        <w:ind w:left="0"/>
        <w:jc w:val="both"/>
      </w:pPr>
      <w:r>
        <w:rPr>
          <w:rFonts w:ascii="Times New Roman"/>
          <w:b w:val="false"/>
          <w:i w:val="false"/>
          <w:color w:val="000000"/>
          <w:sz w:val="28"/>
        </w:rPr>
        <w:t xml:space="preserve">
      Командиры подразделений получают расчҰтные листки за весь подчиненный личный состав у расчетного бухгалтера под роспись в журнале учҰта полученной и переданной документации финансовым подразделением, установленной формы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настоящим Правилам.</w:t>
      </w:r>
    </w:p>
    <w:bookmarkEnd w:id="545"/>
    <w:bookmarkStart w:name="z541" w:id="546"/>
    <w:p>
      <w:pPr>
        <w:spacing w:after="0"/>
        <w:ind w:left="0"/>
        <w:jc w:val="both"/>
      </w:pPr>
      <w:r>
        <w:rPr>
          <w:rFonts w:ascii="Times New Roman"/>
          <w:b w:val="false"/>
          <w:i w:val="false"/>
          <w:color w:val="000000"/>
          <w:sz w:val="28"/>
        </w:rPr>
        <w:t>
      В случаях нахождения отдельных подразделений в других населенных пунктах, командиры данных подразделений получают расчҰтные листки за весь подчиненный личный состав у расчетного бухгалтера в электронной форме с соблюдением требований законодательства Республики Казахстан по защите государственных секретов.</w:t>
      </w:r>
    </w:p>
    <w:bookmarkEnd w:id="546"/>
    <w:bookmarkStart w:name="z542" w:id="547"/>
    <w:p>
      <w:pPr>
        <w:spacing w:after="0"/>
        <w:ind w:left="0"/>
        <w:jc w:val="both"/>
      </w:pPr>
      <w:r>
        <w:rPr>
          <w:rFonts w:ascii="Times New Roman"/>
          <w:b w:val="false"/>
          <w:i w:val="false"/>
          <w:color w:val="000000"/>
          <w:sz w:val="28"/>
        </w:rPr>
        <w:t>
      Личному составу расчетные листки раздаются командирами подразделений.</w:t>
      </w:r>
    </w:p>
    <w:bookmarkEnd w:id="547"/>
    <w:bookmarkStart w:name="z543" w:id="548"/>
    <w:p>
      <w:pPr>
        <w:spacing w:after="0"/>
        <w:ind w:left="0"/>
        <w:jc w:val="both"/>
      </w:pPr>
      <w:r>
        <w:rPr>
          <w:rFonts w:ascii="Times New Roman"/>
          <w:b w:val="false"/>
          <w:i w:val="false"/>
          <w:color w:val="000000"/>
          <w:sz w:val="28"/>
        </w:rPr>
        <w:t>
      157. Ежегодно финансовым подразделением не позднее 20 февраля года, следующего за годом начисления и (или) выплаты дохода выдаются справки о расчетах с физическим лицом за истекший календарный год всему личному составу РГУ.</w:t>
      </w:r>
    </w:p>
    <w:bookmarkEnd w:id="548"/>
    <w:bookmarkStart w:name="z544" w:id="549"/>
    <w:p>
      <w:pPr>
        <w:spacing w:after="0"/>
        <w:ind w:left="0"/>
        <w:jc w:val="both"/>
      </w:pPr>
      <w:r>
        <w:rPr>
          <w:rFonts w:ascii="Times New Roman"/>
          <w:b w:val="false"/>
          <w:i w:val="false"/>
          <w:color w:val="000000"/>
          <w:sz w:val="28"/>
        </w:rPr>
        <w:t>
      При увольнении или служебном перемещении с исключением из списков личного состава (в том числе из одного государственного органа в другой) убывающему выдается справка о расчетах с физическим лицом за истекший период текущего года. Справка выдается расчетным бухгалтером в течение трех рабочих дней с момента издания приказа об исключении.</w:t>
      </w:r>
    </w:p>
    <w:bookmarkEnd w:id="549"/>
    <w:bookmarkStart w:name="z545" w:id="550"/>
    <w:p>
      <w:pPr>
        <w:spacing w:after="0"/>
        <w:ind w:left="0"/>
        <w:jc w:val="both"/>
      </w:pPr>
      <w:r>
        <w:rPr>
          <w:rFonts w:ascii="Times New Roman"/>
          <w:b w:val="false"/>
          <w:i w:val="false"/>
          <w:color w:val="000000"/>
          <w:sz w:val="28"/>
        </w:rPr>
        <w:t>
      158. Выявленные суммы финансовым подразделением и начальником финансового подразделения недоплат корректируются следующими платежами в том месяце, когда были выявлены, но не позднее следующего месяца, за месяцем выплаты.</w:t>
      </w:r>
    </w:p>
    <w:bookmarkEnd w:id="550"/>
    <w:bookmarkStart w:name="z546" w:id="551"/>
    <w:p>
      <w:pPr>
        <w:spacing w:after="0"/>
        <w:ind w:left="0"/>
        <w:jc w:val="left"/>
      </w:pPr>
      <w:r>
        <w:rPr>
          <w:rFonts w:ascii="Times New Roman"/>
          <w:b/>
          <w:i w:val="false"/>
          <w:color w:val="000000"/>
        </w:rPr>
        <w:t xml:space="preserve"> Глава 4. Налоги, социальные платежи и другие обязательные платежи в бюджет</w:t>
      </w:r>
    </w:p>
    <w:bookmarkEnd w:id="551"/>
    <w:bookmarkStart w:name="z547" w:id="552"/>
    <w:p>
      <w:pPr>
        <w:spacing w:after="0"/>
        <w:ind w:left="0"/>
        <w:jc w:val="left"/>
      </w:pPr>
      <w:r>
        <w:rPr>
          <w:rFonts w:ascii="Times New Roman"/>
          <w:b/>
          <w:i w:val="false"/>
          <w:color w:val="000000"/>
        </w:rPr>
        <w:t xml:space="preserve"> Параграф 1. Исчисление и начисление (удержание) налогов, социальных платежей по фонду оплаты труда</w:t>
      </w:r>
    </w:p>
    <w:bookmarkEnd w:id="552"/>
    <w:bookmarkStart w:name="z548" w:id="553"/>
    <w:p>
      <w:pPr>
        <w:spacing w:after="0"/>
        <w:ind w:left="0"/>
        <w:jc w:val="both"/>
      </w:pPr>
      <w:r>
        <w:rPr>
          <w:rFonts w:ascii="Times New Roman"/>
          <w:b w:val="false"/>
          <w:i w:val="false"/>
          <w:color w:val="000000"/>
          <w:sz w:val="28"/>
        </w:rPr>
        <w:t>
      159. Исчисления и начисления (удержания) налогов и социальных платежей производятся расчетным бухгалтером не позднее дня перечисления на карт-счета работников заработной платы и прочих выплат.</w:t>
      </w:r>
    </w:p>
    <w:bookmarkEnd w:id="553"/>
    <w:bookmarkStart w:name="z549" w:id="554"/>
    <w:p>
      <w:pPr>
        <w:spacing w:after="0"/>
        <w:ind w:left="0"/>
        <w:jc w:val="both"/>
      </w:pPr>
      <w:r>
        <w:rPr>
          <w:rFonts w:ascii="Times New Roman"/>
          <w:b w:val="false"/>
          <w:i w:val="false"/>
          <w:color w:val="000000"/>
          <w:sz w:val="28"/>
        </w:rPr>
        <w:t>
      160. После начисления всех положенных выплат за текущий месяц военнослужащим срочной службы и гражданскому персоналу РГУ расчетным бухгалтером в первую очередь в установленном законодательством Республики Казахстан порядке и размере удерживаются и уплачиваются обязательные пенсионные взносы.</w:t>
      </w:r>
    </w:p>
    <w:bookmarkEnd w:id="5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160 - в редакции приказа Министра обороны РК от 08.08.2023 </w:t>
      </w:r>
      <w:r>
        <w:rPr>
          <w:rFonts w:ascii="Times New Roman"/>
          <w:b w:val="false"/>
          <w:i w:val="false"/>
          <w:color w:val="000000"/>
          <w:sz w:val="28"/>
        </w:rPr>
        <w:t>№ 775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0" w:id="555"/>
    <w:p>
      <w:pPr>
        <w:spacing w:after="0"/>
        <w:ind w:left="0"/>
        <w:jc w:val="both"/>
      </w:pPr>
      <w:r>
        <w:rPr>
          <w:rFonts w:ascii="Times New Roman"/>
          <w:b w:val="false"/>
          <w:i w:val="false"/>
          <w:color w:val="000000"/>
          <w:sz w:val="28"/>
        </w:rPr>
        <w:t xml:space="preserve">
      161. По гражданскому персоналу после удержания обязательных пенсионных взносов с доходов за текущий месяц, расчетный бухгалтер исчисляет, удерживает и перечисляет индивидуальный подоходный налог в территориальный орган Комитета государственных доходов Министерства финансов Республики Казахстан (далее – орган государственных доходов) по ставкам, предусмотренным </w:t>
      </w:r>
      <w:r>
        <w:rPr>
          <w:rFonts w:ascii="Times New Roman"/>
          <w:b w:val="false"/>
          <w:i w:val="false"/>
          <w:color w:val="000000"/>
          <w:sz w:val="28"/>
        </w:rPr>
        <w:t>статьей 320</w:t>
      </w:r>
      <w:r>
        <w:rPr>
          <w:rFonts w:ascii="Times New Roman"/>
          <w:b w:val="false"/>
          <w:i w:val="false"/>
          <w:color w:val="000000"/>
          <w:sz w:val="28"/>
        </w:rPr>
        <w:t xml:space="preserve"> Налогового кодекса.</w:t>
      </w:r>
    </w:p>
    <w:bookmarkEnd w:id="555"/>
    <w:bookmarkStart w:name="z551" w:id="556"/>
    <w:p>
      <w:pPr>
        <w:spacing w:after="0"/>
        <w:ind w:left="0"/>
        <w:jc w:val="both"/>
      </w:pPr>
      <w:r>
        <w:rPr>
          <w:rFonts w:ascii="Times New Roman"/>
          <w:b w:val="false"/>
          <w:i w:val="false"/>
          <w:color w:val="000000"/>
          <w:sz w:val="28"/>
        </w:rPr>
        <w:t>
      162. Из сумм доходов гражданского персонала, подлежащих обложению индивидуальным подоходным налогом, для выявления сумм облагаемого дохода вычитаются суммы корректировки дохода за налоговый период и суммы налоговых вычетов.</w:t>
      </w:r>
    </w:p>
    <w:bookmarkEnd w:id="556"/>
    <w:bookmarkStart w:name="z552" w:id="557"/>
    <w:p>
      <w:pPr>
        <w:spacing w:after="0"/>
        <w:ind w:left="0"/>
        <w:jc w:val="both"/>
      </w:pPr>
      <w:r>
        <w:rPr>
          <w:rFonts w:ascii="Times New Roman"/>
          <w:b w:val="false"/>
          <w:i w:val="false"/>
          <w:color w:val="000000"/>
          <w:sz w:val="28"/>
        </w:rPr>
        <w:t>
      163. Рапорта и копии подтверждающих документов по налоговым корректировкам и вычетам (удостоверения граждан, пострадавших вследствие ядерных испытаний, свидетельства о рождении и смерти, договор ипотечного жилищного займа, график погашения, документ, подтверждающий погашение вознаграждения по такому займу) регистрируются ежегодно в подразделении делопроизводства и сдаются под роспись в финансовое подразделение до 20 января текущего года, кроме случаев поступления на работу и (или) наступления событий в течение года, когда рапорта и копий подтверждающих документов сдаются в установленном порядке до момента начисления заработной платы за текущий месяц.</w:t>
      </w:r>
    </w:p>
    <w:bookmarkEnd w:id="557"/>
    <w:bookmarkStart w:name="z553" w:id="558"/>
    <w:p>
      <w:pPr>
        <w:spacing w:after="0"/>
        <w:ind w:left="0"/>
        <w:jc w:val="both"/>
      </w:pPr>
      <w:r>
        <w:rPr>
          <w:rFonts w:ascii="Times New Roman"/>
          <w:b w:val="false"/>
          <w:i w:val="false"/>
          <w:color w:val="000000"/>
          <w:sz w:val="28"/>
        </w:rPr>
        <w:t>
      164. Взносы на обязательное социальное медицинское страхование исчисляются и удерживаются с заработной платы и прочих выплат гражданского персонала расчетным бухгалтером в порядке и размерах, определенном законодательством Республики Казахстан.</w:t>
      </w:r>
    </w:p>
    <w:bookmarkEnd w:id="558"/>
    <w:bookmarkStart w:name="z554" w:id="559"/>
    <w:p>
      <w:pPr>
        <w:spacing w:after="0"/>
        <w:ind w:left="0"/>
        <w:jc w:val="both"/>
      </w:pPr>
      <w:r>
        <w:rPr>
          <w:rFonts w:ascii="Times New Roman"/>
          <w:b w:val="false"/>
          <w:i w:val="false"/>
          <w:color w:val="000000"/>
          <w:sz w:val="28"/>
        </w:rPr>
        <w:t>
      165. Исчисление и перечисление обязательных профессиональных пенсионных взносов, социальных отчислений, социального налога и отчислений на обязательное социальное медицинское страхование производятся в установленном порядке и в размерах согласно требованиям законодательства Республики Казахстан.</w:t>
      </w:r>
    </w:p>
    <w:bookmarkEnd w:id="559"/>
    <w:bookmarkStart w:name="z555" w:id="560"/>
    <w:p>
      <w:pPr>
        <w:spacing w:after="0"/>
        <w:ind w:left="0"/>
        <w:jc w:val="both"/>
      </w:pPr>
      <w:r>
        <w:rPr>
          <w:rFonts w:ascii="Times New Roman"/>
          <w:b w:val="false"/>
          <w:i w:val="false"/>
          <w:color w:val="000000"/>
          <w:sz w:val="28"/>
        </w:rPr>
        <w:t>
      166. Перед перечислением ежемесячных сумм социального налога вычитаются с исчисленной суммы социального налога суммы социальных отчислений и выплаченные в текущем месяце суммы пособия по временной нетрудоспособности.</w:t>
      </w:r>
    </w:p>
    <w:bookmarkEnd w:id="560"/>
    <w:bookmarkStart w:name="z556" w:id="561"/>
    <w:p>
      <w:pPr>
        <w:spacing w:after="0"/>
        <w:ind w:left="0"/>
        <w:jc w:val="left"/>
      </w:pPr>
      <w:r>
        <w:rPr>
          <w:rFonts w:ascii="Times New Roman"/>
          <w:b/>
          <w:i w:val="false"/>
          <w:color w:val="000000"/>
        </w:rPr>
        <w:t xml:space="preserve"> Параграф 2. Перечисление и дальнейший учет налогов и социальных платежей по фонду оплаты труда</w:t>
      </w:r>
    </w:p>
    <w:bookmarkEnd w:id="561"/>
    <w:bookmarkStart w:name="z557" w:id="562"/>
    <w:p>
      <w:pPr>
        <w:spacing w:after="0"/>
        <w:ind w:left="0"/>
        <w:jc w:val="both"/>
      </w:pPr>
      <w:r>
        <w:rPr>
          <w:rFonts w:ascii="Times New Roman"/>
          <w:b w:val="false"/>
          <w:i w:val="false"/>
          <w:color w:val="000000"/>
          <w:sz w:val="28"/>
        </w:rPr>
        <w:t>
      167. Перед перечислением исчисленных и удержанных сумм обязательных пенсионных взносов, взносов и отчислений на обязательное социальное медицинское страхование данные суммы проверяются начальником финансового подразделения в программном обеспечении автоматизации бухгалтерского учета и (или) в электронном образе РПВ.</w:t>
      </w:r>
    </w:p>
    <w:bookmarkEnd w:id="562"/>
    <w:bookmarkStart w:name="z558" w:id="563"/>
    <w:p>
      <w:pPr>
        <w:spacing w:after="0"/>
        <w:ind w:left="0"/>
        <w:jc w:val="both"/>
      </w:pPr>
      <w:r>
        <w:rPr>
          <w:rFonts w:ascii="Times New Roman"/>
          <w:b w:val="false"/>
          <w:i w:val="false"/>
          <w:color w:val="000000"/>
          <w:sz w:val="28"/>
        </w:rPr>
        <w:t>
      Проверка производится путем выявления расхождений в суммах облагаемого дохода, ставках удержаний и исчисленных суммах по каждому виду социальных платежей.</w:t>
      </w:r>
    </w:p>
    <w:bookmarkEnd w:id="563"/>
    <w:bookmarkStart w:name="z559" w:id="564"/>
    <w:p>
      <w:pPr>
        <w:spacing w:after="0"/>
        <w:ind w:left="0"/>
        <w:jc w:val="both"/>
      </w:pPr>
      <w:r>
        <w:rPr>
          <w:rFonts w:ascii="Times New Roman"/>
          <w:b w:val="false"/>
          <w:i w:val="false"/>
          <w:color w:val="000000"/>
          <w:sz w:val="28"/>
        </w:rPr>
        <w:t>
      Проверка удержания индивидуального подоходного налога производится аналогично вышеназванному способу, дополнительно проверяются представленные работниками оправдательные документы и выясняются у расчетного бухгалтера причины отсутствия рапортов и оправдательных документов, в случаях, установленных законодательством Республики Казахстан.</w:t>
      </w:r>
    </w:p>
    <w:bookmarkEnd w:id="564"/>
    <w:bookmarkStart w:name="z560" w:id="565"/>
    <w:p>
      <w:pPr>
        <w:spacing w:after="0"/>
        <w:ind w:left="0"/>
        <w:jc w:val="both"/>
      </w:pPr>
      <w:r>
        <w:rPr>
          <w:rFonts w:ascii="Times New Roman"/>
          <w:b w:val="false"/>
          <w:i w:val="false"/>
          <w:color w:val="000000"/>
          <w:sz w:val="28"/>
        </w:rPr>
        <w:t>
      При формировании счетов к оплате проверяется корректность реквизитов работников, а также наличие в списке получателей пенсии по возрасту и выслуге лет, инвалидов, превышение максимальной месячной суммы на одного работника.</w:t>
      </w:r>
    </w:p>
    <w:bookmarkEnd w:id="565"/>
    <w:bookmarkStart w:name="z561" w:id="566"/>
    <w:p>
      <w:pPr>
        <w:spacing w:after="0"/>
        <w:ind w:left="0"/>
        <w:jc w:val="both"/>
      </w:pPr>
      <w:r>
        <w:rPr>
          <w:rFonts w:ascii="Times New Roman"/>
          <w:b w:val="false"/>
          <w:i w:val="false"/>
          <w:color w:val="000000"/>
          <w:sz w:val="28"/>
        </w:rPr>
        <w:t>
      168. Все начисленные и исчисленные налоги, а также социальные платежи перечисляются ежемесячно один раз и не позднее первой декады месяца, следующего за отчетным месяцем.</w:t>
      </w:r>
    </w:p>
    <w:bookmarkEnd w:id="566"/>
    <w:bookmarkStart w:name="z562" w:id="567"/>
    <w:p>
      <w:pPr>
        <w:spacing w:after="0"/>
        <w:ind w:left="0"/>
        <w:jc w:val="both"/>
      </w:pPr>
      <w:r>
        <w:rPr>
          <w:rFonts w:ascii="Times New Roman"/>
          <w:b w:val="false"/>
          <w:i w:val="false"/>
          <w:color w:val="000000"/>
          <w:sz w:val="28"/>
        </w:rPr>
        <w:t>
      Начисленные и исчисленные суммы налогов, социальных платежей и платежей в бюджет при выплатах, имеющие разовый характер, перечисляются по принадлежности до конца месяца начисления и исчисления.</w:t>
      </w:r>
    </w:p>
    <w:bookmarkEnd w:id="567"/>
    <w:bookmarkStart w:name="z563" w:id="568"/>
    <w:p>
      <w:pPr>
        <w:spacing w:after="0"/>
        <w:ind w:left="0"/>
        <w:jc w:val="both"/>
      </w:pPr>
      <w:r>
        <w:rPr>
          <w:rFonts w:ascii="Times New Roman"/>
          <w:b w:val="false"/>
          <w:i w:val="false"/>
          <w:color w:val="000000"/>
          <w:sz w:val="28"/>
        </w:rPr>
        <w:t>
      169. Начальником финансового подразделения, а также постоянно действующими внутренними проверочными комиссиями (далее – внутренняя проверочная комиссия) проверяется полнота и своевременность исчисления, удержания и перечисления налогов, социальных платежей и платежей в бюджет.</w:t>
      </w:r>
    </w:p>
    <w:bookmarkEnd w:id="5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169 - в редакции приказа Министра обороны РК от 19.02.2024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4" w:id="569"/>
    <w:p>
      <w:pPr>
        <w:spacing w:after="0"/>
        <w:ind w:left="0"/>
        <w:jc w:val="both"/>
      </w:pPr>
      <w:r>
        <w:rPr>
          <w:rFonts w:ascii="Times New Roman"/>
          <w:b w:val="false"/>
          <w:i w:val="false"/>
          <w:color w:val="000000"/>
          <w:sz w:val="28"/>
        </w:rPr>
        <w:t>
      170. Сдача налоговых деклараций в орган государственных доходов производится начальником финансового подразделения в установленные сроки, а именно ежеквартально не позднее 15 числа второго месяца, следующего за отчетным периодом. При этом налоговые декларации за четвертый квартал сдаются до 20 января следующего года.</w:t>
      </w:r>
    </w:p>
    <w:bookmarkEnd w:id="569"/>
    <w:bookmarkStart w:name="z565" w:id="570"/>
    <w:p>
      <w:pPr>
        <w:spacing w:after="0"/>
        <w:ind w:left="0"/>
        <w:jc w:val="both"/>
      </w:pPr>
      <w:r>
        <w:rPr>
          <w:rFonts w:ascii="Times New Roman"/>
          <w:b w:val="false"/>
          <w:i w:val="false"/>
          <w:color w:val="000000"/>
          <w:sz w:val="28"/>
        </w:rPr>
        <w:t>
      РГУ, являющиеся налогоплательщиками, докладывают о сдаче налоговых деклараций ежеквартально не позднее 20 числа первого месяца, следующего за отчетным периодом, в вышестоящий ОВУ с приложением уведомлении о принятии с органа государственных доходов и актов сверки на день доклада.</w:t>
      </w:r>
    </w:p>
    <w:bookmarkEnd w:id="570"/>
    <w:bookmarkStart w:name="z566" w:id="571"/>
    <w:p>
      <w:pPr>
        <w:spacing w:after="0"/>
        <w:ind w:left="0"/>
        <w:jc w:val="both"/>
      </w:pPr>
      <w:r>
        <w:rPr>
          <w:rFonts w:ascii="Times New Roman"/>
          <w:b w:val="false"/>
          <w:i w:val="false"/>
          <w:color w:val="000000"/>
          <w:sz w:val="28"/>
        </w:rPr>
        <w:t>
      Вышестоящий ОВУ обеспечивает своевременную сдачу и качество представленных налоговых деклараций подчиненными РГУ.</w:t>
      </w:r>
    </w:p>
    <w:bookmarkEnd w:id="571"/>
    <w:bookmarkStart w:name="z567" w:id="572"/>
    <w:p>
      <w:pPr>
        <w:spacing w:after="0"/>
        <w:ind w:left="0"/>
        <w:jc w:val="both"/>
      </w:pPr>
      <w:r>
        <w:rPr>
          <w:rFonts w:ascii="Times New Roman"/>
          <w:b w:val="false"/>
          <w:i w:val="false"/>
          <w:color w:val="000000"/>
          <w:sz w:val="28"/>
        </w:rPr>
        <w:t>
      171. Финансовое подразделение осуществляет первичный учет исчисленных, начисленных (удержанных) и перечисленных социальных платежей по каждому работнику, в том числе о возврате ошибочных платежей.</w:t>
      </w:r>
    </w:p>
    <w:bookmarkEnd w:id="572"/>
    <w:bookmarkStart w:name="z568" w:id="573"/>
    <w:p>
      <w:pPr>
        <w:spacing w:after="0"/>
        <w:ind w:left="0"/>
        <w:jc w:val="both"/>
      </w:pPr>
      <w:r>
        <w:rPr>
          <w:rFonts w:ascii="Times New Roman"/>
          <w:b w:val="false"/>
          <w:i w:val="false"/>
          <w:color w:val="000000"/>
          <w:sz w:val="28"/>
        </w:rPr>
        <w:t>
      Хранение организуются на бумажном и электронном носителях.</w:t>
      </w:r>
    </w:p>
    <w:bookmarkEnd w:id="573"/>
    <w:bookmarkStart w:name="z569" w:id="574"/>
    <w:p>
      <w:pPr>
        <w:spacing w:after="0"/>
        <w:ind w:left="0"/>
        <w:jc w:val="both"/>
      </w:pPr>
      <w:r>
        <w:rPr>
          <w:rFonts w:ascii="Times New Roman"/>
          <w:b w:val="false"/>
          <w:i w:val="false"/>
          <w:color w:val="000000"/>
          <w:sz w:val="28"/>
        </w:rPr>
        <w:t>
      При ликвидации РГУ документы об исчислении, удержании и перечислении обязательных пенсионных взносов, обязательных профессиональных пенсионных взносов, социальных отчислений и пени передаются в Центральный архив МО РК.</w:t>
      </w:r>
    </w:p>
    <w:bookmarkEnd w:id="574"/>
    <w:bookmarkStart w:name="z570" w:id="575"/>
    <w:p>
      <w:pPr>
        <w:spacing w:after="0"/>
        <w:ind w:left="0"/>
        <w:jc w:val="left"/>
      </w:pPr>
      <w:r>
        <w:rPr>
          <w:rFonts w:ascii="Times New Roman"/>
          <w:b/>
          <w:i w:val="false"/>
          <w:color w:val="000000"/>
        </w:rPr>
        <w:t xml:space="preserve"> Параграф 3. Плата за эмиссии в окружающую среду</w:t>
      </w:r>
    </w:p>
    <w:bookmarkEnd w:id="575"/>
    <w:bookmarkStart w:name="z571" w:id="576"/>
    <w:p>
      <w:pPr>
        <w:spacing w:after="0"/>
        <w:ind w:left="0"/>
        <w:jc w:val="both"/>
      </w:pPr>
      <w:r>
        <w:rPr>
          <w:rFonts w:ascii="Times New Roman"/>
          <w:b w:val="false"/>
          <w:i w:val="false"/>
          <w:color w:val="000000"/>
          <w:sz w:val="28"/>
        </w:rPr>
        <w:t>
      172. Плата за эмиссии в окружающую среду взимается за эмиссии в окружающую среду в порядке специального природопользования, осуществляемого в соответствии с экологическим законодательством Республики Казахстан, и перечисляются в бюджет по месту нахождения источника (объекта) эмиссий в окружающую среду ежеквартально один раз не позднее 25 числа второго месяца, следующего за отчетным кварталом.</w:t>
      </w:r>
    </w:p>
    <w:bookmarkEnd w:id="576"/>
    <w:bookmarkStart w:name="z572" w:id="577"/>
    <w:p>
      <w:pPr>
        <w:spacing w:after="0"/>
        <w:ind w:left="0"/>
        <w:jc w:val="both"/>
      </w:pPr>
      <w:r>
        <w:rPr>
          <w:rFonts w:ascii="Times New Roman"/>
          <w:b w:val="false"/>
          <w:i w:val="false"/>
          <w:color w:val="000000"/>
          <w:sz w:val="28"/>
        </w:rPr>
        <w:t>
      173. Объектом обложения является фактический объем эмиссий в окружающую среду в виде:</w:t>
      </w:r>
    </w:p>
    <w:bookmarkEnd w:id="577"/>
    <w:bookmarkStart w:name="z573" w:id="578"/>
    <w:p>
      <w:pPr>
        <w:spacing w:after="0"/>
        <w:ind w:left="0"/>
        <w:jc w:val="both"/>
      </w:pPr>
      <w:r>
        <w:rPr>
          <w:rFonts w:ascii="Times New Roman"/>
          <w:b w:val="false"/>
          <w:i w:val="false"/>
          <w:color w:val="000000"/>
          <w:sz w:val="28"/>
        </w:rPr>
        <w:t>
      1) выбросов загрязняющих веществ;</w:t>
      </w:r>
    </w:p>
    <w:bookmarkEnd w:id="578"/>
    <w:bookmarkStart w:name="z574" w:id="579"/>
    <w:p>
      <w:pPr>
        <w:spacing w:after="0"/>
        <w:ind w:left="0"/>
        <w:jc w:val="both"/>
      </w:pPr>
      <w:r>
        <w:rPr>
          <w:rFonts w:ascii="Times New Roman"/>
          <w:b w:val="false"/>
          <w:i w:val="false"/>
          <w:color w:val="000000"/>
          <w:sz w:val="28"/>
        </w:rPr>
        <w:t>
      2) сбросов загрязняющих веществ;</w:t>
      </w:r>
    </w:p>
    <w:bookmarkEnd w:id="579"/>
    <w:bookmarkStart w:name="z575" w:id="580"/>
    <w:p>
      <w:pPr>
        <w:spacing w:after="0"/>
        <w:ind w:left="0"/>
        <w:jc w:val="both"/>
      </w:pPr>
      <w:r>
        <w:rPr>
          <w:rFonts w:ascii="Times New Roman"/>
          <w:b w:val="false"/>
          <w:i w:val="false"/>
          <w:color w:val="000000"/>
          <w:sz w:val="28"/>
        </w:rPr>
        <w:t>
      3) размещенных отходов производства и потребления.</w:t>
      </w:r>
    </w:p>
    <w:bookmarkEnd w:id="580"/>
    <w:bookmarkStart w:name="z576" w:id="581"/>
    <w:p>
      <w:pPr>
        <w:spacing w:after="0"/>
        <w:ind w:left="0"/>
        <w:jc w:val="both"/>
      </w:pPr>
      <w:r>
        <w:rPr>
          <w:rFonts w:ascii="Times New Roman"/>
          <w:b w:val="false"/>
          <w:i w:val="false"/>
          <w:color w:val="000000"/>
          <w:sz w:val="28"/>
        </w:rPr>
        <w:t xml:space="preserve">
      174. Ставки платы за эмиссии в окружающую среду определяются в размере, кратном МРП, установленному законом о республиканском бюджете и действующему на первое число налогового периода, с учетом положений </w:t>
      </w:r>
      <w:r>
        <w:rPr>
          <w:rFonts w:ascii="Times New Roman"/>
          <w:b w:val="false"/>
          <w:i w:val="false"/>
          <w:color w:val="000000"/>
          <w:sz w:val="28"/>
        </w:rPr>
        <w:t>статей 576</w:t>
      </w:r>
      <w:r>
        <w:rPr>
          <w:rFonts w:ascii="Times New Roman"/>
          <w:b w:val="false"/>
          <w:i w:val="false"/>
          <w:color w:val="000000"/>
          <w:sz w:val="28"/>
        </w:rPr>
        <w:t xml:space="preserve"> и </w:t>
      </w:r>
      <w:r>
        <w:rPr>
          <w:rFonts w:ascii="Times New Roman"/>
          <w:b w:val="false"/>
          <w:i w:val="false"/>
          <w:color w:val="000000"/>
          <w:sz w:val="28"/>
        </w:rPr>
        <w:t>577</w:t>
      </w:r>
      <w:r>
        <w:rPr>
          <w:rFonts w:ascii="Times New Roman"/>
          <w:b w:val="false"/>
          <w:i w:val="false"/>
          <w:color w:val="000000"/>
          <w:sz w:val="28"/>
        </w:rPr>
        <w:t xml:space="preserve"> Налогового кодекса.</w:t>
      </w:r>
    </w:p>
    <w:bookmarkEnd w:id="581"/>
    <w:bookmarkStart w:name="z577" w:id="582"/>
    <w:p>
      <w:pPr>
        <w:spacing w:after="0"/>
        <w:ind w:left="0"/>
        <w:jc w:val="both"/>
      </w:pPr>
      <w:r>
        <w:rPr>
          <w:rFonts w:ascii="Times New Roman"/>
          <w:b w:val="false"/>
          <w:i w:val="false"/>
          <w:color w:val="000000"/>
          <w:sz w:val="28"/>
        </w:rPr>
        <w:t>
      175. Для определения суммы платы за эмиссии в окружающую среду за прошедший квартал до 10 числа первого месяца текущего квартала эколог РГУ (в случаях отсутствия по штату – должностное лицо, определенное руководителем РГУ) представляет в финансовое подразделение сведения по количеству выбросов и сбросов, а начальник подразделения горюче-смазочных материалов – сведения по количеству потребления видов топлива.</w:t>
      </w:r>
    </w:p>
    <w:bookmarkEnd w:id="5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175 - в редакции приказа Министра обороны РК от 19.02.2024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8" w:id="583"/>
    <w:p>
      <w:pPr>
        <w:spacing w:after="0"/>
        <w:ind w:left="0"/>
        <w:jc w:val="both"/>
      </w:pPr>
      <w:r>
        <w:rPr>
          <w:rFonts w:ascii="Times New Roman"/>
          <w:b w:val="false"/>
          <w:i w:val="false"/>
          <w:color w:val="000000"/>
          <w:sz w:val="28"/>
        </w:rPr>
        <w:t>
      176. Бухгалтер сверяет представленные данные на соответствие разрешительным документам.</w:t>
      </w:r>
    </w:p>
    <w:bookmarkEnd w:id="583"/>
    <w:bookmarkStart w:name="z579" w:id="584"/>
    <w:p>
      <w:pPr>
        <w:spacing w:after="0"/>
        <w:ind w:left="0"/>
        <w:jc w:val="both"/>
      </w:pPr>
      <w:r>
        <w:rPr>
          <w:rFonts w:ascii="Times New Roman"/>
          <w:b w:val="false"/>
          <w:i w:val="false"/>
          <w:color w:val="000000"/>
          <w:sz w:val="28"/>
        </w:rPr>
        <w:t xml:space="preserve">
      После проверки бухгалтера соответствия представленных сведений к отчетным данным, эколог РГУ (в случаях отсутствия по штату – должностное лицо, определенное руководителем РГУ) исчисляет плату за эмиссии в окружающую среду в соответствии с расчетом эмиссии по форме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настоящим Правилам, сдает налоговую декларацию в орган государственных доходов ежеквартально не позднее 15 числа второго месяца, следующего за отчетным периодом (при этом налоговая декларация за четвертый квартал сдает до 20 января следующего года), а также представляет налоговую декларацию в финансовое подразделение в течение трех рабочих дней после сдачи для сверки.</w:t>
      </w:r>
    </w:p>
    <w:bookmarkEnd w:id="5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176 с изменением, внесенным приказом Министра обороны РК от 19.02.2024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0" w:id="585"/>
    <w:p>
      <w:pPr>
        <w:spacing w:after="0"/>
        <w:ind w:left="0"/>
        <w:jc w:val="left"/>
      </w:pPr>
      <w:r>
        <w:rPr>
          <w:rFonts w:ascii="Times New Roman"/>
          <w:b/>
          <w:i w:val="false"/>
          <w:color w:val="000000"/>
        </w:rPr>
        <w:t xml:space="preserve"> Глава 5. Расчеты с поставщиками и подрядчиками за материальные ценности, работы и услуги (договорная деятельность)</w:t>
      </w:r>
    </w:p>
    <w:bookmarkEnd w:id="585"/>
    <w:bookmarkStart w:name="z581" w:id="586"/>
    <w:p>
      <w:pPr>
        <w:spacing w:after="0"/>
        <w:ind w:left="0"/>
        <w:jc w:val="left"/>
      </w:pPr>
      <w:r>
        <w:rPr>
          <w:rFonts w:ascii="Times New Roman"/>
          <w:b/>
          <w:i w:val="false"/>
          <w:color w:val="000000"/>
        </w:rPr>
        <w:t xml:space="preserve"> Параграф 1. Организация и проведение государственных закупок в РГУ</w:t>
      </w:r>
    </w:p>
    <w:bookmarkEnd w:id="586"/>
    <w:bookmarkStart w:name="z582" w:id="587"/>
    <w:p>
      <w:pPr>
        <w:spacing w:after="0"/>
        <w:ind w:left="0"/>
        <w:jc w:val="both"/>
      </w:pPr>
      <w:r>
        <w:rPr>
          <w:rFonts w:ascii="Times New Roman"/>
          <w:b w:val="false"/>
          <w:i w:val="false"/>
          <w:color w:val="000000"/>
          <w:sz w:val="28"/>
        </w:rPr>
        <w:t>
      177. Процедура организации и проведения государственных закупок товаров, работ и услуг в РГУ осуществляются на основании и в соответствии с требованиями законодательства Республики Казахстан о государственных закупках.</w:t>
      </w:r>
    </w:p>
    <w:bookmarkEnd w:id="587"/>
    <w:bookmarkStart w:name="z583" w:id="588"/>
    <w:p>
      <w:pPr>
        <w:spacing w:after="0"/>
        <w:ind w:left="0"/>
        <w:jc w:val="both"/>
      </w:pPr>
      <w:r>
        <w:rPr>
          <w:rFonts w:ascii="Times New Roman"/>
          <w:b w:val="false"/>
          <w:i w:val="false"/>
          <w:color w:val="000000"/>
          <w:sz w:val="28"/>
        </w:rPr>
        <w:t>
      178. Руководитель РГУ осуществляет организацию проведения государственных закупок, подписывает лично своей ЭЦП на веб-портале изменения и (или) дополнения в годовой план государственных закупок, технические спецификации к пунктам годового плана государственных закупок, договора о государственных закупках, отчеты о государственных закупках из одного источника путем прямого заключения договора о государственных закупках, акты приема-передачи товаров и выполненных работ (оказанных услуг) в сроки, установленные законодательством Республики Казахстан о государственных закупках.</w:t>
      </w:r>
    </w:p>
    <w:bookmarkEnd w:id="588"/>
    <w:bookmarkStart w:name="z584" w:id="589"/>
    <w:p>
      <w:pPr>
        <w:spacing w:after="0"/>
        <w:ind w:left="0"/>
        <w:jc w:val="both"/>
      </w:pPr>
      <w:r>
        <w:rPr>
          <w:rFonts w:ascii="Times New Roman"/>
          <w:b w:val="false"/>
          <w:i w:val="false"/>
          <w:color w:val="000000"/>
          <w:sz w:val="28"/>
        </w:rPr>
        <w:t>
      При этом на постоянной основе организовывает работу по соблюдению принципов осуществления государственных закупок, установленных законодательством Республики Казахстан о государственных закупках.</w:t>
      </w:r>
    </w:p>
    <w:bookmarkEnd w:id="5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178 с изменением, внесенным приказом Министра обороны РК от 19.02.2024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5" w:id="590"/>
    <w:p>
      <w:pPr>
        <w:spacing w:after="0"/>
        <w:ind w:left="0"/>
        <w:jc w:val="both"/>
      </w:pPr>
      <w:r>
        <w:rPr>
          <w:rFonts w:ascii="Times New Roman"/>
          <w:b w:val="false"/>
          <w:i w:val="false"/>
          <w:color w:val="000000"/>
          <w:sz w:val="28"/>
        </w:rPr>
        <w:t>
      179. Руководитель РГУ ежегодно в начале января для осуществления процедур организации и проведения государственных закупок РГУ издает приказ о назначении офицера финансового подразделения (в случаях, когда по штату не предусмотрено структурное подразделение, осуществляющее координацию государственных закупок) ответственным должностным лицом за государственные закупки.</w:t>
      </w:r>
    </w:p>
    <w:bookmarkEnd w:id="5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179 - в редакции приказа Министра обороны РК от 19.02.2024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6" w:id="591"/>
    <w:p>
      <w:pPr>
        <w:spacing w:after="0"/>
        <w:ind w:left="0"/>
        <w:jc w:val="both"/>
      </w:pPr>
      <w:r>
        <w:rPr>
          <w:rFonts w:ascii="Times New Roman"/>
          <w:b w:val="false"/>
          <w:i w:val="false"/>
          <w:color w:val="000000"/>
          <w:sz w:val="28"/>
        </w:rPr>
        <w:t>
      180. Офицер финансового подразделения при работе на веб-портале своевременно, но не позднее трех рабочих дней с момента утверждения и (или) совершения операций:</w:t>
      </w:r>
    </w:p>
    <w:bookmarkEnd w:id="591"/>
    <w:bookmarkStart w:name="z587" w:id="592"/>
    <w:p>
      <w:pPr>
        <w:spacing w:after="0"/>
        <w:ind w:left="0"/>
        <w:jc w:val="both"/>
      </w:pPr>
      <w:r>
        <w:rPr>
          <w:rFonts w:ascii="Times New Roman"/>
          <w:b w:val="false"/>
          <w:i w:val="false"/>
          <w:color w:val="000000"/>
          <w:sz w:val="28"/>
        </w:rPr>
        <w:t>
      1) вносит изменения и (или) дополнения в годовой план государственных закупок, технические спецификации к пунктам годового плана государственных закупок, реквизиты счетов к оплате;</w:t>
      </w:r>
    </w:p>
    <w:bookmarkEnd w:id="592"/>
    <w:bookmarkStart w:name="z588" w:id="593"/>
    <w:p>
      <w:pPr>
        <w:spacing w:after="0"/>
        <w:ind w:left="0"/>
        <w:jc w:val="both"/>
      </w:pPr>
      <w:r>
        <w:rPr>
          <w:rFonts w:ascii="Times New Roman"/>
          <w:b w:val="false"/>
          <w:i w:val="false"/>
          <w:color w:val="000000"/>
          <w:sz w:val="28"/>
        </w:rPr>
        <w:t>
      2) сформировывает, согласовывает на веб-портале проекты договоров о государственных закупках;</w:t>
      </w:r>
    </w:p>
    <w:bookmarkEnd w:id="593"/>
    <w:bookmarkStart w:name="z589" w:id="594"/>
    <w:p>
      <w:pPr>
        <w:spacing w:after="0"/>
        <w:ind w:left="0"/>
        <w:jc w:val="both"/>
      </w:pPr>
      <w:r>
        <w:rPr>
          <w:rFonts w:ascii="Times New Roman"/>
          <w:b w:val="false"/>
          <w:i w:val="false"/>
          <w:color w:val="000000"/>
          <w:sz w:val="28"/>
        </w:rPr>
        <w:t>
      3) согласовывает акты приема-передачи товаров и выполненных работ (оказанных услуг);</w:t>
      </w:r>
    </w:p>
    <w:bookmarkEnd w:id="594"/>
    <w:bookmarkStart w:name="z590" w:id="595"/>
    <w:p>
      <w:pPr>
        <w:spacing w:after="0"/>
        <w:ind w:left="0"/>
        <w:jc w:val="both"/>
      </w:pPr>
      <w:r>
        <w:rPr>
          <w:rFonts w:ascii="Times New Roman"/>
          <w:b w:val="false"/>
          <w:i w:val="false"/>
          <w:color w:val="000000"/>
          <w:sz w:val="28"/>
        </w:rPr>
        <w:t>
      4) сформировывает и сохраняет в бумажном и электронном носителях все первичные документы;</w:t>
      </w:r>
    </w:p>
    <w:bookmarkEnd w:id="595"/>
    <w:bookmarkStart w:name="z591" w:id="596"/>
    <w:p>
      <w:pPr>
        <w:spacing w:after="0"/>
        <w:ind w:left="0"/>
        <w:jc w:val="both"/>
      </w:pPr>
      <w:r>
        <w:rPr>
          <w:rFonts w:ascii="Times New Roman"/>
          <w:b w:val="false"/>
          <w:i w:val="false"/>
          <w:color w:val="000000"/>
          <w:sz w:val="28"/>
        </w:rPr>
        <w:t>
      5) утверждает исполнение договоров о государственных закупках.</w:t>
      </w:r>
    </w:p>
    <w:bookmarkEnd w:id="596"/>
    <w:bookmarkStart w:name="z592" w:id="597"/>
    <w:p>
      <w:pPr>
        <w:spacing w:after="0"/>
        <w:ind w:left="0"/>
        <w:jc w:val="both"/>
      </w:pPr>
      <w:r>
        <w:rPr>
          <w:rFonts w:ascii="Times New Roman"/>
          <w:b w:val="false"/>
          <w:i w:val="false"/>
          <w:color w:val="000000"/>
          <w:sz w:val="28"/>
        </w:rPr>
        <w:t>
      181. Процесс государственных закупок включает в себя:</w:t>
      </w:r>
    </w:p>
    <w:bookmarkEnd w:id="597"/>
    <w:bookmarkStart w:name="z593" w:id="598"/>
    <w:p>
      <w:pPr>
        <w:spacing w:after="0"/>
        <w:ind w:left="0"/>
        <w:jc w:val="both"/>
      </w:pPr>
      <w:r>
        <w:rPr>
          <w:rFonts w:ascii="Times New Roman"/>
          <w:b w:val="false"/>
          <w:i w:val="false"/>
          <w:color w:val="000000"/>
          <w:sz w:val="28"/>
        </w:rPr>
        <w:t>
      1) разработку и утверждение годового плана государственных закупок (предварительного годового плана государственных закупок);</w:t>
      </w:r>
    </w:p>
    <w:bookmarkEnd w:id="598"/>
    <w:bookmarkStart w:name="z594" w:id="599"/>
    <w:p>
      <w:pPr>
        <w:spacing w:after="0"/>
        <w:ind w:left="0"/>
        <w:jc w:val="both"/>
      </w:pPr>
      <w:r>
        <w:rPr>
          <w:rFonts w:ascii="Times New Roman"/>
          <w:b w:val="false"/>
          <w:i w:val="false"/>
          <w:color w:val="000000"/>
          <w:sz w:val="28"/>
        </w:rPr>
        <w:t>
      2) внесение изменений и (или) дополнений в годовой план государственных закупок;</w:t>
      </w:r>
    </w:p>
    <w:bookmarkEnd w:id="599"/>
    <w:bookmarkStart w:name="z595" w:id="600"/>
    <w:p>
      <w:pPr>
        <w:spacing w:after="0"/>
        <w:ind w:left="0"/>
        <w:jc w:val="both"/>
      </w:pPr>
      <w:r>
        <w:rPr>
          <w:rFonts w:ascii="Times New Roman"/>
          <w:b w:val="false"/>
          <w:i w:val="false"/>
          <w:color w:val="000000"/>
          <w:sz w:val="28"/>
        </w:rPr>
        <w:t>
      3) выбор поставщиков и заключение с ними договоров о государственных закупках;</w:t>
      </w:r>
    </w:p>
    <w:bookmarkEnd w:id="600"/>
    <w:bookmarkStart w:name="z596" w:id="601"/>
    <w:p>
      <w:pPr>
        <w:spacing w:after="0"/>
        <w:ind w:left="0"/>
        <w:jc w:val="both"/>
      </w:pPr>
      <w:r>
        <w:rPr>
          <w:rFonts w:ascii="Times New Roman"/>
          <w:b w:val="false"/>
          <w:i w:val="false"/>
          <w:color w:val="000000"/>
          <w:sz w:val="28"/>
        </w:rPr>
        <w:t>
      4) исполнение договоров о государственных закупках;</w:t>
      </w:r>
    </w:p>
    <w:bookmarkEnd w:id="601"/>
    <w:bookmarkStart w:name="z597" w:id="602"/>
    <w:p>
      <w:pPr>
        <w:spacing w:after="0"/>
        <w:ind w:left="0"/>
        <w:jc w:val="both"/>
      </w:pPr>
      <w:r>
        <w:rPr>
          <w:rFonts w:ascii="Times New Roman"/>
          <w:b w:val="false"/>
          <w:i w:val="false"/>
          <w:color w:val="000000"/>
          <w:sz w:val="28"/>
        </w:rPr>
        <w:t>
      5) формирование отчетностей по государственным закупкам.</w:t>
      </w:r>
    </w:p>
    <w:bookmarkEnd w:id="602"/>
    <w:bookmarkStart w:name="z598" w:id="603"/>
    <w:p>
      <w:pPr>
        <w:spacing w:after="0"/>
        <w:ind w:left="0"/>
        <w:jc w:val="both"/>
      </w:pPr>
      <w:r>
        <w:rPr>
          <w:rFonts w:ascii="Times New Roman"/>
          <w:b w:val="false"/>
          <w:i w:val="false"/>
          <w:color w:val="000000"/>
          <w:sz w:val="28"/>
        </w:rPr>
        <w:t>
      182. Ежегодно до 10 числа января на основании предварительного годового плана государственных закупок офицер финансового подразделения уточняет, утверждает и размещает годовой план государственных закупок на веб-портале с учетом требовании норм законодательства Республики Казахстан о государственных закупках,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w:t>
      </w:r>
    </w:p>
    <w:bookmarkEnd w:id="603"/>
    <w:bookmarkStart w:name="z599" w:id="604"/>
    <w:p>
      <w:pPr>
        <w:spacing w:after="0"/>
        <w:ind w:left="0"/>
        <w:jc w:val="both"/>
      </w:pPr>
      <w:r>
        <w:rPr>
          <w:rFonts w:ascii="Times New Roman"/>
          <w:b w:val="false"/>
          <w:i w:val="false"/>
          <w:color w:val="000000"/>
          <w:sz w:val="28"/>
        </w:rPr>
        <w:t>
      Годовой план государственных закупок утверждается в течение десяти рабочих дней со дня утверждения ИПФ в объеме, соответствующем ИПФ в разрезе специфик, по которым требуется заключение договоров о государственных закупках.</w:t>
      </w:r>
    </w:p>
    <w:bookmarkEnd w:id="604"/>
    <w:bookmarkStart w:name="z600" w:id="605"/>
    <w:p>
      <w:pPr>
        <w:spacing w:after="0"/>
        <w:ind w:left="0"/>
        <w:jc w:val="both"/>
      </w:pPr>
      <w:r>
        <w:rPr>
          <w:rFonts w:ascii="Times New Roman"/>
          <w:b w:val="false"/>
          <w:i w:val="false"/>
          <w:color w:val="000000"/>
          <w:sz w:val="28"/>
        </w:rPr>
        <w:t>
      183. Офицер финансового подразделения вносит изменения и (или) дополнения в план государственных закупок в соответствии с законодательством Республики Казахстан о государственных закупках на основании справок об изменении ИПФ, а также при образовании экономии по государственным закупкам.</w:t>
      </w:r>
    </w:p>
    <w:bookmarkEnd w:id="605"/>
    <w:bookmarkStart w:name="z601" w:id="606"/>
    <w:p>
      <w:pPr>
        <w:spacing w:after="0"/>
        <w:ind w:left="0"/>
        <w:jc w:val="both"/>
      </w:pPr>
      <w:r>
        <w:rPr>
          <w:rFonts w:ascii="Times New Roman"/>
          <w:b w:val="false"/>
          <w:i w:val="false"/>
          <w:color w:val="000000"/>
          <w:sz w:val="28"/>
        </w:rPr>
        <w:t>
      184. До утверждения либо внесения изменений и (или) дополнений в годовой план государственных закупок начальниками структурных подразделений, ответственными за планирование соответствующих пунктов плана государственных закупок, представляются технические спецификации к данным пунктам плана и ценовые предложения от трех потенциальных поставщиков офицеру финансового подразделения.</w:t>
      </w:r>
    </w:p>
    <w:bookmarkEnd w:id="606"/>
    <w:bookmarkStart w:name="z602" w:id="607"/>
    <w:p>
      <w:pPr>
        <w:spacing w:after="0"/>
        <w:ind w:left="0"/>
        <w:jc w:val="both"/>
      </w:pPr>
      <w:r>
        <w:rPr>
          <w:rFonts w:ascii="Times New Roman"/>
          <w:b w:val="false"/>
          <w:i w:val="false"/>
          <w:color w:val="000000"/>
          <w:sz w:val="28"/>
        </w:rPr>
        <w:t>
      После утверждения либо внесения изменений и (или) дополнений в годовой план государственных закупок офицер финансового подразделения осуществляет работу по пунктам плана государственных закупок (формирование объявлений государственных закупок запросом ценовых предложений, проекта договоров при осуществлении государственных закупок из одного источника) в соответствии с требованиями законодательства Республики Казахстан о государственных закупках.</w:t>
      </w:r>
    </w:p>
    <w:bookmarkEnd w:id="607"/>
    <w:bookmarkStart w:name="z603" w:id="608"/>
    <w:p>
      <w:pPr>
        <w:spacing w:after="0"/>
        <w:ind w:left="0"/>
        <w:jc w:val="both"/>
      </w:pPr>
      <w:r>
        <w:rPr>
          <w:rFonts w:ascii="Times New Roman"/>
          <w:b w:val="false"/>
          <w:i w:val="false"/>
          <w:color w:val="000000"/>
          <w:sz w:val="28"/>
        </w:rPr>
        <w:t>
      Выбор потенциального поставщика и поставщика осуществляется в порядке, определенном законодательством Республики Казахстан о государственных закупках.</w:t>
      </w:r>
    </w:p>
    <w:bookmarkEnd w:id="608"/>
    <w:bookmarkStart w:name="z604" w:id="609"/>
    <w:p>
      <w:pPr>
        <w:spacing w:after="0"/>
        <w:ind w:left="0"/>
        <w:jc w:val="both"/>
      </w:pPr>
      <w:r>
        <w:rPr>
          <w:rFonts w:ascii="Times New Roman"/>
          <w:b w:val="false"/>
          <w:i w:val="false"/>
          <w:color w:val="000000"/>
          <w:sz w:val="28"/>
        </w:rPr>
        <w:t>
      185. После завершения проведения государственных закупок, офицер финансового подразделения в течение пяти рабочих дней направляет на подпись поставщику проекты договоров о государственных закупках в соответствии с типовыми договорами о государственных закупках товаров, работ и услуг, утвержденными законодательством Республики Казахстан о государственных закупках.</w:t>
      </w:r>
    </w:p>
    <w:bookmarkEnd w:id="609"/>
    <w:bookmarkStart w:name="z605" w:id="610"/>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о государственных закупках, договор может быть заключен на бумажном носителе. При этом офицер финансового подразделения направляет поставщику два экземпляра проекта договора, составленного в соответствии с типовым договором, которые полистно парафируются начальником юридического подразделения РГУ и подписываются руководителем РГУ, за исключением случаев, предусмотренных законодательством Республики Казахстан о государственных закупках.</w:t>
      </w:r>
    </w:p>
    <w:bookmarkEnd w:id="610"/>
    <w:bookmarkStart w:name="z606" w:id="611"/>
    <w:p>
      <w:pPr>
        <w:spacing w:after="0"/>
        <w:ind w:left="0"/>
        <w:jc w:val="both"/>
      </w:pPr>
      <w:r>
        <w:rPr>
          <w:rFonts w:ascii="Times New Roman"/>
          <w:b w:val="false"/>
          <w:i w:val="false"/>
          <w:color w:val="000000"/>
          <w:sz w:val="28"/>
        </w:rPr>
        <w:t>
      186. Проект договора о государственных закупках удостоверяется победителем государственных закупок или потенциальным поставщиком, занявшим второе место, посредством ЭЦП в соответствии со сроками, предусмотренными законодательством Республики Казахстан о государственных закупках.</w:t>
      </w:r>
    </w:p>
    <w:bookmarkEnd w:id="611"/>
    <w:bookmarkStart w:name="z607" w:id="612"/>
    <w:p>
      <w:pPr>
        <w:spacing w:after="0"/>
        <w:ind w:left="0"/>
        <w:jc w:val="both"/>
      </w:pPr>
      <w:r>
        <w:rPr>
          <w:rFonts w:ascii="Times New Roman"/>
          <w:b w:val="false"/>
          <w:i w:val="false"/>
          <w:color w:val="000000"/>
          <w:sz w:val="28"/>
        </w:rPr>
        <w:t>
      187. В случаях, установленных законодательством Республики Казахстан о государственных закупках, когда пункт плана не разыгрался или потенциальные поставщики не подписали проект договора, офицер финансового подразделения в течение двух рабочих дней подает рапорт на имя руководителя РГУ о проведенных работах.</w:t>
      </w:r>
    </w:p>
    <w:bookmarkEnd w:id="612"/>
    <w:bookmarkStart w:name="z608" w:id="613"/>
    <w:p>
      <w:pPr>
        <w:spacing w:after="0"/>
        <w:ind w:left="0"/>
        <w:jc w:val="both"/>
      </w:pPr>
      <w:r>
        <w:rPr>
          <w:rFonts w:ascii="Times New Roman"/>
          <w:b w:val="false"/>
          <w:i w:val="false"/>
          <w:color w:val="000000"/>
          <w:sz w:val="28"/>
        </w:rPr>
        <w:t>
      Руководителем РГУ рапорт отписывается начальнику структурного подразделения, ответственного за планирование расходов по данному пункту плана государственных закупок.</w:t>
      </w:r>
    </w:p>
    <w:bookmarkEnd w:id="613"/>
    <w:bookmarkStart w:name="z609" w:id="614"/>
    <w:p>
      <w:pPr>
        <w:spacing w:after="0"/>
        <w:ind w:left="0"/>
        <w:jc w:val="both"/>
      </w:pPr>
      <w:r>
        <w:rPr>
          <w:rFonts w:ascii="Times New Roman"/>
          <w:b w:val="false"/>
          <w:i w:val="false"/>
          <w:color w:val="000000"/>
          <w:sz w:val="28"/>
        </w:rPr>
        <w:t>
      Начальник структурного подразделения, ответственный за планирование расходов по данному пункту плана государственных закупок, в течение трех рабочих дней выясняет причины, вносит соответствующие изменения и (или) дополнения в план государственных закупок и представляет все обновленные документы и данные с рапортом для повторного осуществления государственных закупок.</w:t>
      </w:r>
    </w:p>
    <w:bookmarkEnd w:id="614"/>
    <w:bookmarkStart w:name="z610" w:id="615"/>
    <w:p>
      <w:pPr>
        <w:spacing w:after="0"/>
        <w:ind w:left="0"/>
        <w:jc w:val="both"/>
      </w:pPr>
      <w:r>
        <w:rPr>
          <w:rFonts w:ascii="Times New Roman"/>
          <w:b w:val="false"/>
          <w:i w:val="false"/>
          <w:color w:val="000000"/>
          <w:sz w:val="28"/>
        </w:rPr>
        <w:t>
      В случаях, когда отсутствует необходимость проведения государственных закупок, начальник структурного подразделения, ответственный за планирование расходов по данному пункту плана государственных закупок, не позднее окончания месяца проведения государственных закупок по данному пункту плана докладывает рапортом об уменьшении ИПФ.</w:t>
      </w:r>
    </w:p>
    <w:bookmarkEnd w:id="615"/>
    <w:bookmarkStart w:name="z611" w:id="616"/>
    <w:p>
      <w:pPr>
        <w:spacing w:after="0"/>
        <w:ind w:left="0"/>
        <w:jc w:val="both"/>
      </w:pPr>
      <w:r>
        <w:rPr>
          <w:rFonts w:ascii="Times New Roman"/>
          <w:b w:val="false"/>
          <w:i w:val="false"/>
          <w:color w:val="000000"/>
          <w:sz w:val="28"/>
        </w:rPr>
        <w:t>
      188. Договор о государственных закупках вступает в силу после его подписания руководителем РГУ и поставщиком либо полного внесения последним обеспечения исполнения договора о государственных закупках, предусмотренного законодательством Республики Казахстан о государственных закупках.</w:t>
      </w:r>
    </w:p>
    <w:bookmarkEnd w:id="616"/>
    <w:bookmarkStart w:name="z612" w:id="617"/>
    <w:p>
      <w:pPr>
        <w:spacing w:after="0"/>
        <w:ind w:left="0"/>
        <w:jc w:val="both"/>
      </w:pPr>
      <w:r>
        <w:rPr>
          <w:rFonts w:ascii="Times New Roman"/>
          <w:b w:val="false"/>
          <w:i w:val="false"/>
          <w:color w:val="000000"/>
          <w:sz w:val="28"/>
        </w:rPr>
        <w:t>
      Договор о государственных закупках, подлежащий регистрации, представляется начальником финансового подразделения в территориальное подразделение казначейства (далее – Казначейство) путем импорта в ИС "Казначейство-Клиент" с веб-портала не позднее пяти рабочих дней после его заключения либо полного внесения поставщиком обеспечения исполнения договора о государственных закупках, предусмотренного законодательством Республики Казахстан о государственных закупках.</w:t>
      </w:r>
    </w:p>
    <w:bookmarkEnd w:id="617"/>
    <w:bookmarkStart w:name="z1307" w:id="618"/>
    <w:p>
      <w:pPr>
        <w:spacing w:after="0"/>
        <w:ind w:left="0"/>
        <w:jc w:val="both"/>
      </w:pPr>
      <w:r>
        <w:rPr>
          <w:rFonts w:ascii="Times New Roman"/>
          <w:b w:val="false"/>
          <w:i w:val="false"/>
          <w:color w:val="000000"/>
          <w:sz w:val="28"/>
        </w:rPr>
        <w:t>
      При этом начальником финансового подразделения заранее обновляется получатель денег в ИС "Казначейство-Клиент". При отсутствии получателя денег в ИС "Казначейство-Клиент" начальник финансового подразделения формирует заявку на ввод получателя денег с прикреплением сканированного образа с оригинала документов получателя денег (свидетельства о регистрации (перерегистрации) юридического лица или документа, удостоверяющего личность, документа, выданного органом государственных доходов, подтверждающего факт постановки клиента на налоговый учет, а также справки банка о наличии банковского счета с указанием его номера).</w:t>
      </w:r>
    </w:p>
    <w:bookmarkEnd w:id="618"/>
    <w:bookmarkStart w:name="z1263" w:id="619"/>
    <w:p>
      <w:pPr>
        <w:spacing w:after="0"/>
        <w:ind w:left="0"/>
        <w:jc w:val="both"/>
      </w:pPr>
      <w:r>
        <w:rPr>
          <w:rFonts w:ascii="Times New Roman"/>
          <w:b w:val="false"/>
          <w:i w:val="false"/>
          <w:color w:val="000000"/>
          <w:sz w:val="28"/>
        </w:rPr>
        <w:t>
      188-1. В случаях предоставления поставщиком обеспечения исполнения и обеспечения аванса договора о государственных закупках в виде денег, находящихся в электронном кошельке, банковской гарантии, договора страхования гражданско-правовой ответственности поставщика соответствие требованиям законодательства Республики Казахстан о государственных закупках и полнота сумм проверяется структурным подразделением, осуществляющим координацию государственных закупок.</w:t>
      </w:r>
    </w:p>
    <w:bookmarkEnd w:id="619"/>
    <w:bookmarkStart w:name="z1308" w:id="620"/>
    <w:p>
      <w:pPr>
        <w:spacing w:after="0"/>
        <w:ind w:left="0"/>
        <w:jc w:val="both"/>
      </w:pPr>
      <w:r>
        <w:rPr>
          <w:rFonts w:ascii="Times New Roman"/>
          <w:b w:val="false"/>
          <w:i w:val="false"/>
          <w:color w:val="000000"/>
          <w:sz w:val="28"/>
        </w:rPr>
        <w:t>
      Сохранность бумажной банковской гарантии, договора страхования гражданско-правовой ответственности поставщика обеспечивается в данном структурным подразделений.</w:t>
      </w:r>
    </w:p>
    <w:bookmarkEnd w:id="6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188-1 в соответствии с приказом Министра обороны РК от 19.02.2024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4" w:id="621"/>
    <w:p>
      <w:pPr>
        <w:spacing w:after="0"/>
        <w:ind w:left="0"/>
        <w:jc w:val="both"/>
      </w:pPr>
      <w:r>
        <w:rPr>
          <w:rFonts w:ascii="Times New Roman"/>
          <w:b w:val="false"/>
          <w:i w:val="false"/>
          <w:color w:val="000000"/>
          <w:sz w:val="28"/>
        </w:rPr>
        <w:t>
      189. В случаях, предусмотренных законодательством Республики Казахстан о государственных закупках, заключения договора о государственных закупках из одного источника путем прямого заключения, офицер финансового подразделения не позднее десяти рабочих дней со дня заключения договора о государственных закупках размещает на веб-портале отчет о государственных закупках из одного источника путем прямого заключения договора о государственных закупках по форме, определенной законодательством Республики Казахстан о государственных закупках.</w:t>
      </w:r>
    </w:p>
    <w:bookmarkEnd w:id="621"/>
    <w:bookmarkStart w:name="z615" w:id="622"/>
    <w:p>
      <w:pPr>
        <w:spacing w:after="0"/>
        <w:ind w:left="0"/>
        <w:jc w:val="both"/>
      </w:pPr>
      <w:r>
        <w:rPr>
          <w:rFonts w:ascii="Times New Roman"/>
          <w:b w:val="false"/>
          <w:i w:val="false"/>
          <w:color w:val="000000"/>
          <w:sz w:val="28"/>
        </w:rPr>
        <w:t>
      Отчет содержит обоснования выбора поставщика в соответствии с рапортом начальника структурного подразделения, ответственного за планирование расходов по данному пункту плана государственных закупок, цены заключенного договора о государственных закупках, а также иные условия договора о государственных закупках.</w:t>
      </w:r>
    </w:p>
    <w:bookmarkEnd w:id="622"/>
    <w:bookmarkStart w:name="z616" w:id="623"/>
    <w:p>
      <w:pPr>
        <w:spacing w:after="0"/>
        <w:ind w:left="0"/>
        <w:jc w:val="both"/>
      </w:pPr>
      <w:r>
        <w:rPr>
          <w:rFonts w:ascii="Times New Roman"/>
          <w:b w:val="false"/>
          <w:i w:val="false"/>
          <w:color w:val="000000"/>
          <w:sz w:val="28"/>
        </w:rPr>
        <w:t>
      190. Внесение изменений и (или) дополнений в проект договора о государственных закупках либо в заключенный договор о государственных закупках, при условии неизменности качества и других условий, явившихся основой для выбора поставщика, допускаются и осуществляются в случаях, установленных законодательством Республики Казахстан на основании рапорта начальника структурного подразделения, ответственного за планирование расходов по данному пункту плана государственных закупок.</w:t>
      </w:r>
    </w:p>
    <w:bookmarkEnd w:id="623"/>
    <w:bookmarkStart w:name="z617" w:id="624"/>
    <w:p>
      <w:pPr>
        <w:spacing w:after="0"/>
        <w:ind w:left="0"/>
        <w:jc w:val="both"/>
      </w:pPr>
      <w:r>
        <w:rPr>
          <w:rFonts w:ascii="Times New Roman"/>
          <w:b w:val="false"/>
          <w:i w:val="false"/>
          <w:color w:val="000000"/>
          <w:sz w:val="28"/>
        </w:rPr>
        <w:t>
      Перед внесением изменений и (или) дополнений офицер финансового подразделения заносит все первичные документы и данные документов по договору о государственных закупках на веб-портал.</w:t>
      </w:r>
    </w:p>
    <w:bookmarkEnd w:id="624"/>
    <w:bookmarkStart w:name="z618" w:id="625"/>
    <w:p>
      <w:pPr>
        <w:spacing w:after="0"/>
        <w:ind w:left="0"/>
        <w:jc w:val="both"/>
      </w:pPr>
      <w:r>
        <w:rPr>
          <w:rFonts w:ascii="Times New Roman"/>
          <w:b w:val="false"/>
          <w:i w:val="false"/>
          <w:color w:val="000000"/>
          <w:sz w:val="28"/>
        </w:rPr>
        <w:t>
      Вместе с тем, зарегистрированные в Казначействе договора о государственных закупках подлежат перерегистрации с учетом ранее исполненных обязательств путем импорта с веб-портала дополнительного соглашения в ИС "Казначейство-Клиент" с прикреплением сканированного образа пояснительной записки.</w:t>
      </w:r>
    </w:p>
    <w:bookmarkEnd w:id="625"/>
    <w:bookmarkStart w:name="z619" w:id="626"/>
    <w:p>
      <w:pPr>
        <w:spacing w:after="0"/>
        <w:ind w:left="0"/>
        <w:jc w:val="both"/>
      </w:pPr>
      <w:r>
        <w:rPr>
          <w:rFonts w:ascii="Times New Roman"/>
          <w:b w:val="false"/>
          <w:i w:val="false"/>
          <w:color w:val="000000"/>
          <w:sz w:val="28"/>
        </w:rPr>
        <w:t>
      Форма 4-02 "Уведомление о регистрации договоров", установленная Правилами исполнения бюджета и сформированная с ИС "Казначейство-Клиент" с учетом изменений пере подписывается сторонами договора о государственных закупках.</w:t>
      </w:r>
    </w:p>
    <w:bookmarkEnd w:id="626"/>
    <w:bookmarkStart w:name="z620" w:id="627"/>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о государственных закупках, при заключении договора о государственных закупках на бумажном носителе дополнительное соглашение также заключается в бумажном носителе. Перерегистрация в Казначействе производится путем прикрепления сканированного образа дополнительного соглашения к договору.</w:t>
      </w:r>
    </w:p>
    <w:bookmarkEnd w:id="627"/>
    <w:bookmarkStart w:name="z621" w:id="628"/>
    <w:p>
      <w:pPr>
        <w:spacing w:after="0"/>
        <w:ind w:left="0"/>
        <w:jc w:val="left"/>
      </w:pPr>
      <w:r>
        <w:rPr>
          <w:rFonts w:ascii="Times New Roman"/>
          <w:b/>
          <w:i w:val="false"/>
          <w:color w:val="000000"/>
        </w:rPr>
        <w:t xml:space="preserve"> Параграф 2. Исполнение договоров о государственных закупках поставщиками, приемка товаров, работ и услуг и последующая оплата</w:t>
      </w:r>
    </w:p>
    <w:bookmarkEnd w:id="628"/>
    <w:bookmarkStart w:name="z622" w:id="629"/>
    <w:p>
      <w:pPr>
        <w:spacing w:after="0"/>
        <w:ind w:left="0"/>
        <w:jc w:val="both"/>
      </w:pPr>
      <w:r>
        <w:rPr>
          <w:rFonts w:ascii="Times New Roman"/>
          <w:b w:val="false"/>
          <w:i w:val="false"/>
          <w:color w:val="000000"/>
          <w:sz w:val="28"/>
        </w:rPr>
        <w:t>
      191. Офицер финансового подразделения после заключения договора о государственных закупках либо внесения изменений и (или) дополнений в действующий договор о государственных закупках передает его копию вместе с приложениями начальнику соответствующего подразделения, функция которого связана с предметом договора о государственных закупках.</w:t>
      </w:r>
    </w:p>
    <w:bookmarkEnd w:id="629"/>
    <w:bookmarkStart w:name="z623" w:id="630"/>
    <w:p>
      <w:pPr>
        <w:spacing w:after="0"/>
        <w:ind w:left="0"/>
        <w:jc w:val="both"/>
      </w:pPr>
      <w:r>
        <w:rPr>
          <w:rFonts w:ascii="Times New Roman"/>
          <w:b w:val="false"/>
          <w:i w:val="false"/>
          <w:color w:val="000000"/>
          <w:sz w:val="28"/>
        </w:rPr>
        <w:t>
      Начальник соответствующего подразделения непосредственно ведет работу с поставщиком своевременно, отвечает за предварительную проверку качества предмета договора, порядок и условия приемки товаров, работ и услуг в соответствии с договором о государственных закупках.</w:t>
      </w:r>
    </w:p>
    <w:bookmarkEnd w:id="630"/>
    <w:bookmarkStart w:name="z624" w:id="631"/>
    <w:p>
      <w:pPr>
        <w:spacing w:after="0"/>
        <w:ind w:left="0"/>
        <w:jc w:val="both"/>
      </w:pPr>
      <w:r>
        <w:rPr>
          <w:rFonts w:ascii="Times New Roman"/>
          <w:b w:val="false"/>
          <w:i w:val="false"/>
          <w:color w:val="000000"/>
          <w:sz w:val="28"/>
        </w:rPr>
        <w:t>
      192. При исполнении договора о государственных закупках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 о государственных закупках.</w:t>
      </w:r>
    </w:p>
    <w:bookmarkEnd w:id="631"/>
    <w:bookmarkStart w:name="z625" w:id="632"/>
    <w:p>
      <w:pPr>
        <w:spacing w:after="0"/>
        <w:ind w:left="0"/>
        <w:jc w:val="both"/>
      </w:pPr>
      <w:r>
        <w:rPr>
          <w:rFonts w:ascii="Times New Roman"/>
          <w:b w:val="false"/>
          <w:i w:val="false"/>
          <w:color w:val="000000"/>
          <w:sz w:val="28"/>
        </w:rPr>
        <w:t>
      193. Исполнение договора о государственных закупках при поставке товаров (выполнении работ, оказании услуг) осуществляется в следующей последовательности:</w:t>
      </w:r>
    </w:p>
    <w:bookmarkEnd w:id="632"/>
    <w:bookmarkStart w:name="z626" w:id="633"/>
    <w:p>
      <w:pPr>
        <w:spacing w:after="0"/>
        <w:ind w:left="0"/>
        <w:jc w:val="both"/>
      </w:pPr>
      <w:r>
        <w:rPr>
          <w:rFonts w:ascii="Times New Roman"/>
          <w:b w:val="false"/>
          <w:i w:val="false"/>
          <w:color w:val="000000"/>
          <w:sz w:val="28"/>
        </w:rPr>
        <w:t>
      1) доставка товаров в места поставки товаров с предоставлением оригинала накладной (оформление акта выполненных работ (оказания услуг) посредством веб-портала);</w:t>
      </w:r>
    </w:p>
    <w:bookmarkEnd w:id="633"/>
    <w:bookmarkStart w:name="z627" w:id="634"/>
    <w:p>
      <w:pPr>
        <w:spacing w:after="0"/>
        <w:ind w:left="0"/>
        <w:jc w:val="both"/>
      </w:pPr>
      <w:r>
        <w:rPr>
          <w:rFonts w:ascii="Times New Roman"/>
          <w:b w:val="false"/>
          <w:i w:val="false"/>
          <w:color w:val="000000"/>
          <w:sz w:val="28"/>
        </w:rPr>
        <w:t>
      2) сдача и приемка товаров (выполненных работ, оказанных услуг);</w:t>
      </w:r>
    </w:p>
    <w:bookmarkEnd w:id="634"/>
    <w:bookmarkStart w:name="z628" w:id="635"/>
    <w:p>
      <w:pPr>
        <w:spacing w:after="0"/>
        <w:ind w:left="0"/>
        <w:jc w:val="both"/>
      </w:pPr>
      <w:r>
        <w:rPr>
          <w:rFonts w:ascii="Times New Roman"/>
          <w:b w:val="false"/>
          <w:i w:val="false"/>
          <w:color w:val="000000"/>
          <w:sz w:val="28"/>
        </w:rPr>
        <w:t>
      3) оформление поставщиком акта приема-передачи товаров посредством веб-портала с прикреплением сканированного образа подписанного сторонами накладной, подтверждающий факт доставки товаров;</w:t>
      </w:r>
    </w:p>
    <w:bookmarkEnd w:id="635"/>
    <w:bookmarkStart w:name="z629" w:id="636"/>
    <w:p>
      <w:pPr>
        <w:spacing w:after="0"/>
        <w:ind w:left="0"/>
        <w:jc w:val="both"/>
      </w:pPr>
      <w:r>
        <w:rPr>
          <w:rFonts w:ascii="Times New Roman"/>
          <w:b w:val="false"/>
          <w:i w:val="false"/>
          <w:color w:val="000000"/>
          <w:sz w:val="28"/>
        </w:rPr>
        <w:t>
      4) подписание и утверждение руководителем РГУ акта приема-передачи товаров (выполненных работ, оказания услуг) посредством веб-портала с прикреплением сканированного образа подписанного сторонами акта приемки товаров (выполненных работ, оказания услуг);</w:t>
      </w:r>
    </w:p>
    <w:bookmarkEnd w:id="636"/>
    <w:bookmarkStart w:name="z630" w:id="637"/>
    <w:p>
      <w:pPr>
        <w:spacing w:after="0"/>
        <w:ind w:left="0"/>
        <w:jc w:val="both"/>
      </w:pPr>
      <w:r>
        <w:rPr>
          <w:rFonts w:ascii="Times New Roman"/>
          <w:b w:val="false"/>
          <w:i w:val="false"/>
          <w:color w:val="000000"/>
          <w:sz w:val="28"/>
        </w:rPr>
        <w:t>
      5) оформление электронной счет-фактуры, выписанной посредством информационной системы "Электронные счет-фактуры";</w:t>
      </w:r>
    </w:p>
    <w:bookmarkEnd w:id="637"/>
    <w:bookmarkStart w:name="z631" w:id="638"/>
    <w:p>
      <w:pPr>
        <w:spacing w:after="0"/>
        <w:ind w:left="0"/>
        <w:jc w:val="both"/>
      </w:pPr>
      <w:r>
        <w:rPr>
          <w:rFonts w:ascii="Times New Roman"/>
          <w:b w:val="false"/>
          <w:i w:val="false"/>
          <w:color w:val="000000"/>
          <w:sz w:val="28"/>
        </w:rPr>
        <w:t>
      6) оплата заказчиком поставщику за поставленные товары (выполненные работы, оказанные услуги).</w:t>
      </w:r>
    </w:p>
    <w:bookmarkEnd w:id="638"/>
    <w:bookmarkStart w:name="z632" w:id="639"/>
    <w:p>
      <w:pPr>
        <w:spacing w:after="0"/>
        <w:ind w:left="0"/>
        <w:jc w:val="both"/>
      </w:pPr>
      <w:r>
        <w:rPr>
          <w:rFonts w:ascii="Times New Roman"/>
          <w:b w:val="false"/>
          <w:i w:val="false"/>
          <w:color w:val="000000"/>
          <w:sz w:val="28"/>
        </w:rPr>
        <w:t xml:space="preserve">
      194. Приемка товаров и их дальнейший учет в РГУ производится в соответствии с </w:t>
      </w:r>
      <w:r>
        <w:rPr>
          <w:rFonts w:ascii="Times New Roman"/>
          <w:b w:val="false"/>
          <w:i w:val="false"/>
          <w:color w:val="000000"/>
          <w:sz w:val="28"/>
        </w:rPr>
        <w:t>пунктами 251</w:t>
      </w:r>
      <w:r>
        <w:rPr>
          <w:rFonts w:ascii="Times New Roman"/>
          <w:b w:val="false"/>
          <w:i w:val="false"/>
          <w:color w:val="000000"/>
          <w:sz w:val="28"/>
        </w:rPr>
        <w:t>-</w:t>
      </w:r>
      <w:r>
        <w:rPr>
          <w:rFonts w:ascii="Times New Roman"/>
          <w:b w:val="false"/>
          <w:i w:val="false"/>
          <w:color w:val="000000"/>
          <w:sz w:val="28"/>
        </w:rPr>
        <w:t>253</w:t>
      </w:r>
      <w:r>
        <w:rPr>
          <w:rFonts w:ascii="Times New Roman"/>
          <w:b w:val="false"/>
          <w:i w:val="false"/>
          <w:color w:val="000000"/>
          <w:sz w:val="28"/>
        </w:rPr>
        <w:t xml:space="preserve">, </w:t>
      </w:r>
      <w:r>
        <w:rPr>
          <w:rFonts w:ascii="Times New Roman"/>
          <w:b w:val="false"/>
          <w:i w:val="false"/>
          <w:color w:val="000000"/>
          <w:sz w:val="28"/>
        </w:rPr>
        <w:t>257</w:t>
      </w:r>
      <w:r>
        <w:rPr>
          <w:rFonts w:ascii="Times New Roman"/>
          <w:b w:val="false"/>
          <w:i w:val="false"/>
          <w:color w:val="000000"/>
          <w:sz w:val="28"/>
        </w:rPr>
        <w:t xml:space="preserve">, </w:t>
      </w:r>
      <w:r>
        <w:rPr>
          <w:rFonts w:ascii="Times New Roman"/>
          <w:b w:val="false"/>
          <w:i w:val="false"/>
          <w:color w:val="000000"/>
          <w:sz w:val="28"/>
        </w:rPr>
        <w:t>258</w:t>
      </w:r>
      <w:r>
        <w:rPr>
          <w:rFonts w:ascii="Times New Roman"/>
          <w:b w:val="false"/>
          <w:i w:val="false"/>
          <w:color w:val="000000"/>
          <w:sz w:val="28"/>
        </w:rPr>
        <w:t xml:space="preserve">, </w:t>
      </w:r>
      <w:r>
        <w:rPr>
          <w:rFonts w:ascii="Times New Roman"/>
          <w:b w:val="false"/>
          <w:i w:val="false"/>
          <w:color w:val="000000"/>
          <w:sz w:val="28"/>
        </w:rPr>
        <w:t>263</w:t>
      </w:r>
      <w:r>
        <w:rPr>
          <w:rFonts w:ascii="Times New Roman"/>
          <w:b w:val="false"/>
          <w:i w:val="false"/>
          <w:color w:val="000000"/>
          <w:sz w:val="28"/>
        </w:rPr>
        <w:t>-</w:t>
      </w:r>
      <w:r>
        <w:rPr>
          <w:rFonts w:ascii="Times New Roman"/>
          <w:b w:val="false"/>
          <w:i w:val="false"/>
          <w:color w:val="000000"/>
          <w:sz w:val="28"/>
        </w:rPr>
        <w:t>268</w:t>
      </w:r>
      <w:r>
        <w:rPr>
          <w:rFonts w:ascii="Times New Roman"/>
          <w:b w:val="false"/>
          <w:i w:val="false"/>
          <w:color w:val="000000"/>
          <w:sz w:val="28"/>
        </w:rPr>
        <w:t xml:space="preserve">, </w:t>
      </w:r>
      <w:r>
        <w:rPr>
          <w:rFonts w:ascii="Times New Roman"/>
          <w:b w:val="false"/>
          <w:i w:val="false"/>
          <w:color w:val="000000"/>
          <w:sz w:val="28"/>
        </w:rPr>
        <w:t>270</w:t>
      </w:r>
      <w:r>
        <w:rPr>
          <w:rFonts w:ascii="Times New Roman"/>
          <w:b w:val="false"/>
          <w:i w:val="false"/>
          <w:color w:val="000000"/>
          <w:sz w:val="28"/>
        </w:rPr>
        <w:t xml:space="preserve">, </w:t>
      </w:r>
      <w:r>
        <w:rPr>
          <w:rFonts w:ascii="Times New Roman"/>
          <w:b w:val="false"/>
          <w:i w:val="false"/>
          <w:color w:val="000000"/>
          <w:sz w:val="28"/>
        </w:rPr>
        <w:t>272</w:t>
      </w:r>
      <w:r>
        <w:rPr>
          <w:rFonts w:ascii="Times New Roman"/>
          <w:b w:val="false"/>
          <w:i w:val="false"/>
          <w:color w:val="000000"/>
          <w:sz w:val="28"/>
        </w:rPr>
        <w:t>-</w:t>
      </w:r>
      <w:r>
        <w:rPr>
          <w:rFonts w:ascii="Times New Roman"/>
          <w:b w:val="false"/>
          <w:i w:val="false"/>
          <w:color w:val="000000"/>
          <w:sz w:val="28"/>
        </w:rPr>
        <w:t>274</w:t>
      </w:r>
      <w:r>
        <w:rPr>
          <w:rFonts w:ascii="Times New Roman"/>
          <w:b w:val="false"/>
          <w:i w:val="false"/>
          <w:color w:val="000000"/>
          <w:sz w:val="28"/>
        </w:rPr>
        <w:t xml:space="preserve"> настоящих Правил.</w:t>
      </w:r>
    </w:p>
    <w:bookmarkEnd w:id="639"/>
    <w:bookmarkStart w:name="z633" w:id="640"/>
    <w:p>
      <w:pPr>
        <w:spacing w:after="0"/>
        <w:ind w:left="0"/>
        <w:jc w:val="both"/>
      </w:pPr>
      <w:r>
        <w:rPr>
          <w:rFonts w:ascii="Times New Roman"/>
          <w:b w:val="false"/>
          <w:i w:val="false"/>
          <w:color w:val="000000"/>
          <w:sz w:val="28"/>
        </w:rPr>
        <w:t>
      195. Приемка выполненных работ и оказанных услуг, в случаях, предусмотренных законодательством Республики Казахстан о государственных закупках, осуществляются по актам выполненных работ и оказания услуг, сформированных с веб-портала. Подписываются представителем поставщика, приемщиком (начальником соответствующего подразделения) и руководителем РГУ.</w:t>
      </w:r>
    </w:p>
    <w:bookmarkEnd w:id="640"/>
    <w:bookmarkStart w:name="z634" w:id="641"/>
    <w:p>
      <w:pPr>
        <w:spacing w:after="0"/>
        <w:ind w:left="0"/>
        <w:jc w:val="both"/>
      </w:pPr>
      <w:r>
        <w:rPr>
          <w:rFonts w:ascii="Times New Roman"/>
          <w:b w:val="false"/>
          <w:i w:val="false"/>
          <w:color w:val="000000"/>
          <w:sz w:val="28"/>
        </w:rPr>
        <w:t>
      Начальник соответствующего подразделения для утверждения руководителем РГУ акта выполненных работ (оказания услуг) прикрепляет к нему справку-расчет на сумму акта, где указывается наименование выполненных работ (оказанных услуг) по количеству и сумме в разрезе видов работ (услуг) с указанием дат выполнения (оказания).</w:t>
      </w:r>
    </w:p>
    <w:bookmarkEnd w:id="641"/>
    <w:bookmarkStart w:name="z635" w:id="642"/>
    <w:p>
      <w:pPr>
        <w:spacing w:after="0"/>
        <w:ind w:left="0"/>
        <w:jc w:val="both"/>
      </w:pPr>
      <w:r>
        <w:rPr>
          <w:rFonts w:ascii="Times New Roman"/>
          <w:b w:val="false"/>
          <w:i w:val="false"/>
          <w:color w:val="000000"/>
          <w:sz w:val="28"/>
        </w:rPr>
        <w:t>
      196. После подписания соответствующих должностных лиц, акты заверяются гербовой печатью РГУ, один экземпляр акта вместе со справкой-расчетом подшивается в деле по государственным закупкам, второй – в соответствующем мемориальном ордере того же периода, а третий хранится у приемщика (начальника соответствующего подразделения).</w:t>
      </w:r>
    </w:p>
    <w:bookmarkEnd w:id="642"/>
    <w:bookmarkStart w:name="z636" w:id="643"/>
    <w:p>
      <w:pPr>
        <w:spacing w:after="0"/>
        <w:ind w:left="0"/>
        <w:jc w:val="both"/>
      </w:pPr>
      <w:r>
        <w:rPr>
          <w:rFonts w:ascii="Times New Roman"/>
          <w:b w:val="false"/>
          <w:i w:val="false"/>
          <w:color w:val="000000"/>
          <w:sz w:val="28"/>
        </w:rPr>
        <w:t>
      В случаях возникновения расхождений начальником соответствующего подразделения принимаются меры по их устранению.</w:t>
      </w:r>
    </w:p>
    <w:bookmarkEnd w:id="643"/>
    <w:bookmarkStart w:name="z637" w:id="644"/>
    <w:p>
      <w:pPr>
        <w:spacing w:after="0"/>
        <w:ind w:left="0"/>
        <w:jc w:val="both"/>
      </w:pPr>
      <w:r>
        <w:rPr>
          <w:rFonts w:ascii="Times New Roman"/>
          <w:b w:val="false"/>
          <w:i w:val="false"/>
          <w:color w:val="000000"/>
          <w:sz w:val="28"/>
        </w:rPr>
        <w:t>
      197. Оплата финансовым подразделением по всем договорам о государственных закупках производится по факту приемки и на основании выписанных электронных счетов-фактур в течение тридцати календарных дней после приемки путем импорта с информационной системы "Электронные счет-фактуры" в ИС "Казначейство-Клиент".</w:t>
      </w:r>
    </w:p>
    <w:bookmarkEnd w:id="644"/>
    <w:bookmarkStart w:name="z638" w:id="645"/>
    <w:p>
      <w:pPr>
        <w:spacing w:after="0"/>
        <w:ind w:left="0"/>
        <w:jc w:val="both"/>
      </w:pPr>
      <w:r>
        <w:rPr>
          <w:rFonts w:ascii="Times New Roman"/>
          <w:b w:val="false"/>
          <w:i w:val="false"/>
          <w:color w:val="000000"/>
          <w:sz w:val="28"/>
        </w:rPr>
        <w:t>
      198. Офицер финансового подразделения проводит электронные счет-фактуры по учету в течение одного рабочего дня с момента сформирования посредством информационной системы "Электронные счет-фактуры".</w:t>
      </w:r>
    </w:p>
    <w:bookmarkEnd w:id="645"/>
    <w:bookmarkStart w:name="z639" w:id="646"/>
    <w:p>
      <w:pPr>
        <w:spacing w:after="0"/>
        <w:ind w:left="0"/>
        <w:jc w:val="both"/>
      </w:pPr>
      <w:r>
        <w:rPr>
          <w:rFonts w:ascii="Times New Roman"/>
          <w:b w:val="false"/>
          <w:i w:val="false"/>
          <w:color w:val="000000"/>
          <w:sz w:val="28"/>
        </w:rPr>
        <w:t>
      Электронные счет-фактуры проверяются офицером финансового подразделения на полноту и соответствие с договором о государственных закупках.</w:t>
      </w:r>
    </w:p>
    <w:bookmarkEnd w:id="646"/>
    <w:bookmarkStart w:name="z640" w:id="647"/>
    <w:p>
      <w:pPr>
        <w:spacing w:after="0"/>
        <w:ind w:left="0"/>
        <w:jc w:val="both"/>
      </w:pPr>
      <w:r>
        <w:rPr>
          <w:rFonts w:ascii="Times New Roman"/>
          <w:b w:val="false"/>
          <w:i w:val="false"/>
          <w:color w:val="000000"/>
          <w:sz w:val="28"/>
        </w:rPr>
        <w:t>
      Для своевременного и полного учета офицер финансового подразделения еженедельно сверяет данные информационной системы "Электронные счет-фактуры" на факты внесения изменений и (или) дополнений в счет-фактуры.</w:t>
      </w:r>
    </w:p>
    <w:bookmarkEnd w:id="647"/>
    <w:bookmarkStart w:name="z641" w:id="648"/>
    <w:p>
      <w:pPr>
        <w:spacing w:after="0"/>
        <w:ind w:left="0"/>
        <w:jc w:val="both"/>
      </w:pPr>
      <w:r>
        <w:rPr>
          <w:rFonts w:ascii="Times New Roman"/>
          <w:b w:val="false"/>
          <w:i w:val="false"/>
          <w:color w:val="000000"/>
          <w:sz w:val="28"/>
        </w:rPr>
        <w:t>
      Дополнительный счет-фактура выписывается в течение пятнадцати календарных дней после указанной даты совершения оборота.</w:t>
      </w:r>
    </w:p>
    <w:bookmarkEnd w:id="648"/>
    <w:bookmarkStart w:name="z642" w:id="649"/>
    <w:p>
      <w:pPr>
        <w:spacing w:after="0"/>
        <w:ind w:left="0"/>
        <w:jc w:val="both"/>
      </w:pPr>
      <w:r>
        <w:rPr>
          <w:rFonts w:ascii="Times New Roman"/>
          <w:b w:val="false"/>
          <w:i w:val="false"/>
          <w:color w:val="000000"/>
          <w:sz w:val="28"/>
        </w:rPr>
        <w:t>
      По исправленному и дополнительному счету-фактуре, выписанному в электронной форме, РГУ вправе в течение десяти календарных дней со дня получения таких счетов-фактур указать несогласие с выпиской таких счетов-фактур согласно порядку документооборота счетов-фактур, выписываемых в электронной форме.</w:t>
      </w:r>
    </w:p>
    <w:bookmarkEnd w:id="649"/>
    <w:bookmarkStart w:name="z643" w:id="650"/>
    <w:p>
      <w:pPr>
        <w:spacing w:after="0"/>
        <w:ind w:left="0"/>
        <w:jc w:val="both"/>
      </w:pPr>
      <w:r>
        <w:rPr>
          <w:rFonts w:ascii="Times New Roman"/>
          <w:b w:val="false"/>
          <w:i w:val="false"/>
          <w:color w:val="000000"/>
          <w:sz w:val="28"/>
        </w:rPr>
        <w:t>
      199. Оплата на основании счетов на оплату, выписанных поставщиком, осуществляется за подписку на периодические издания и услуги обязательного экологического страхования.</w:t>
      </w:r>
    </w:p>
    <w:bookmarkEnd w:id="650"/>
    <w:bookmarkStart w:name="z644" w:id="651"/>
    <w:p>
      <w:pPr>
        <w:spacing w:after="0"/>
        <w:ind w:left="0"/>
        <w:jc w:val="both"/>
      </w:pPr>
      <w:r>
        <w:rPr>
          <w:rFonts w:ascii="Times New Roman"/>
          <w:b w:val="false"/>
          <w:i w:val="false"/>
          <w:color w:val="000000"/>
          <w:sz w:val="28"/>
        </w:rPr>
        <w:t>
      По спецификам 151 "Оплата коммунальных услуг", 152 "Оплата услуг связи" и 153 "Оплата транспортных услуг" предусматривается оплата на основании счетов на оплату для недопущения необоснованной кредиторской задолженности и оптимизации временных ресурсов на основании анализа начальниками соответствующих подразделений ежемесячных расходов по видам услуг в разрезе поставщиков.</w:t>
      </w:r>
    </w:p>
    <w:bookmarkEnd w:id="651"/>
    <w:bookmarkStart w:name="z645" w:id="652"/>
    <w:p>
      <w:pPr>
        <w:spacing w:after="0"/>
        <w:ind w:left="0"/>
        <w:jc w:val="both"/>
      </w:pPr>
      <w:r>
        <w:rPr>
          <w:rFonts w:ascii="Times New Roman"/>
          <w:b w:val="false"/>
          <w:i w:val="false"/>
          <w:color w:val="000000"/>
          <w:sz w:val="28"/>
        </w:rPr>
        <w:t>
      200. Все документы по государственным закупкам подшиваются в отдельное номенклатурное дело, которое хранится в финансовом подразделении (за исключением случаев, когда по штату предусмотрено структурное подразделение, ответственное за государственные закупки).</w:t>
      </w:r>
    </w:p>
    <w:bookmarkEnd w:id="652"/>
    <w:bookmarkStart w:name="z646" w:id="653"/>
    <w:p>
      <w:pPr>
        <w:spacing w:after="0"/>
        <w:ind w:left="0"/>
        <w:jc w:val="both"/>
      </w:pPr>
      <w:r>
        <w:rPr>
          <w:rFonts w:ascii="Times New Roman"/>
          <w:b w:val="false"/>
          <w:i w:val="false"/>
          <w:color w:val="000000"/>
          <w:sz w:val="28"/>
        </w:rPr>
        <w:t>
      Документы по государственным закупкам (при наличии) подшиваются в деле в следующем порядке:</w:t>
      </w:r>
    </w:p>
    <w:bookmarkEnd w:id="653"/>
    <w:bookmarkStart w:name="z647" w:id="654"/>
    <w:p>
      <w:pPr>
        <w:spacing w:after="0"/>
        <w:ind w:left="0"/>
        <w:jc w:val="both"/>
      </w:pPr>
      <w:r>
        <w:rPr>
          <w:rFonts w:ascii="Times New Roman"/>
          <w:b w:val="false"/>
          <w:i w:val="false"/>
          <w:color w:val="000000"/>
          <w:sz w:val="28"/>
        </w:rPr>
        <w:t>
      1) выписка из приказа о назначении ответственного должностного лица;</w:t>
      </w:r>
    </w:p>
    <w:bookmarkEnd w:id="654"/>
    <w:bookmarkStart w:name="z648" w:id="655"/>
    <w:p>
      <w:pPr>
        <w:spacing w:after="0"/>
        <w:ind w:left="0"/>
        <w:jc w:val="both"/>
      </w:pPr>
      <w:r>
        <w:rPr>
          <w:rFonts w:ascii="Times New Roman"/>
          <w:b w:val="false"/>
          <w:i w:val="false"/>
          <w:color w:val="000000"/>
          <w:sz w:val="28"/>
        </w:rPr>
        <w:t>
      2) выписка из приказа руководителя РГУ о размещении предварительного годового плана государственных закупок на веб-портал;</w:t>
      </w:r>
    </w:p>
    <w:bookmarkEnd w:id="655"/>
    <w:bookmarkStart w:name="z649" w:id="656"/>
    <w:p>
      <w:pPr>
        <w:spacing w:after="0"/>
        <w:ind w:left="0"/>
        <w:jc w:val="both"/>
      </w:pPr>
      <w:r>
        <w:rPr>
          <w:rFonts w:ascii="Times New Roman"/>
          <w:b w:val="false"/>
          <w:i w:val="false"/>
          <w:color w:val="000000"/>
          <w:sz w:val="28"/>
        </w:rPr>
        <w:t>
      3) предварительный годовой план государственных закупок;</w:t>
      </w:r>
    </w:p>
    <w:bookmarkEnd w:id="656"/>
    <w:bookmarkStart w:name="z650" w:id="657"/>
    <w:p>
      <w:pPr>
        <w:spacing w:after="0"/>
        <w:ind w:left="0"/>
        <w:jc w:val="both"/>
      </w:pPr>
      <w:r>
        <w:rPr>
          <w:rFonts w:ascii="Times New Roman"/>
          <w:b w:val="false"/>
          <w:i w:val="false"/>
          <w:color w:val="000000"/>
          <w:sz w:val="28"/>
        </w:rPr>
        <w:t>
      4) выписка из приказа руководителя РГУ об утверждении годового плана государственных закупок на веб-портале;</w:t>
      </w:r>
    </w:p>
    <w:bookmarkEnd w:id="657"/>
    <w:bookmarkStart w:name="z651" w:id="658"/>
    <w:p>
      <w:pPr>
        <w:spacing w:after="0"/>
        <w:ind w:left="0"/>
        <w:jc w:val="both"/>
      </w:pPr>
      <w:r>
        <w:rPr>
          <w:rFonts w:ascii="Times New Roman"/>
          <w:b w:val="false"/>
          <w:i w:val="false"/>
          <w:color w:val="000000"/>
          <w:sz w:val="28"/>
        </w:rPr>
        <w:t>
      5) утвержденный годовой план государственных закупок;</w:t>
      </w:r>
    </w:p>
    <w:bookmarkEnd w:id="658"/>
    <w:bookmarkStart w:name="z652" w:id="659"/>
    <w:p>
      <w:pPr>
        <w:spacing w:after="0"/>
        <w:ind w:left="0"/>
        <w:jc w:val="both"/>
      </w:pPr>
      <w:r>
        <w:rPr>
          <w:rFonts w:ascii="Times New Roman"/>
          <w:b w:val="false"/>
          <w:i w:val="false"/>
          <w:color w:val="000000"/>
          <w:sz w:val="28"/>
        </w:rPr>
        <w:t>
      6) зарегистрированные рапорта вместе с подтверждающими документами начальников структурных подразделений по внесению изменений и (или) дополнений в годовой план государственных закупок;</w:t>
      </w:r>
    </w:p>
    <w:bookmarkEnd w:id="659"/>
    <w:bookmarkStart w:name="z653" w:id="660"/>
    <w:p>
      <w:pPr>
        <w:spacing w:after="0"/>
        <w:ind w:left="0"/>
        <w:jc w:val="both"/>
      </w:pPr>
      <w:r>
        <w:rPr>
          <w:rFonts w:ascii="Times New Roman"/>
          <w:b w:val="false"/>
          <w:i w:val="false"/>
          <w:color w:val="000000"/>
          <w:sz w:val="28"/>
        </w:rPr>
        <w:t>
      7) выписки из приказов руководителя РГУ о внесении изменений и (или) дополнений в годовой план государственных закупок;</w:t>
      </w:r>
    </w:p>
    <w:bookmarkEnd w:id="660"/>
    <w:bookmarkStart w:name="z654" w:id="661"/>
    <w:p>
      <w:pPr>
        <w:spacing w:after="0"/>
        <w:ind w:left="0"/>
        <w:jc w:val="both"/>
      </w:pPr>
      <w:r>
        <w:rPr>
          <w:rFonts w:ascii="Times New Roman"/>
          <w:b w:val="false"/>
          <w:i w:val="false"/>
          <w:color w:val="000000"/>
          <w:sz w:val="28"/>
        </w:rPr>
        <w:t>
      8) изменения и (или) дополнения в годовой план государственных закупок;</w:t>
      </w:r>
    </w:p>
    <w:bookmarkEnd w:id="661"/>
    <w:bookmarkStart w:name="z655" w:id="662"/>
    <w:p>
      <w:pPr>
        <w:spacing w:after="0"/>
        <w:ind w:left="0"/>
        <w:jc w:val="both"/>
      </w:pPr>
      <w:r>
        <w:rPr>
          <w:rFonts w:ascii="Times New Roman"/>
          <w:b w:val="false"/>
          <w:i w:val="false"/>
          <w:color w:val="000000"/>
          <w:sz w:val="28"/>
        </w:rPr>
        <w:t>
      9) протоколы об итогах государственных закупок;</w:t>
      </w:r>
    </w:p>
    <w:bookmarkEnd w:id="662"/>
    <w:bookmarkStart w:name="z656" w:id="663"/>
    <w:p>
      <w:pPr>
        <w:spacing w:after="0"/>
        <w:ind w:left="0"/>
        <w:jc w:val="both"/>
      </w:pPr>
      <w:r>
        <w:rPr>
          <w:rFonts w:ascii="Times New Roman"/>
          <w:b w:val="false"/>
          <w:i w:val="false"/>
          <w:color w:val="000000"/>
          <w:sz w:val="28"/>
        </w:rPr>
        <w:t>
      10) зарегистрированные входящие документы потенциальных поставщиков и (или) поставщиков;</w:t>
      </w:r>
    </w:p>
    <w:bookmarkEnd w:id="663"/>
    <w:bookmarkStart w:name="z657" w:id="664"/>
    <w:p>
      <w:pPr>
        <w:spacing w:after="0"/>
        <w:ind w:left="0"/>
        <w:jc w:val="both"/>
      </w:pPr>
      <w:r>
        <w:rPr>
          <w:rFonts w:ascii="Times New Roman"/>
          <w:b w:val="false"/>
          <w:i w:val="false"/>
          <w:color w:val="000000"/>
          <w:sz w:val="28"/>
        </w:rPr>
        <w:t>
      11) договоры о государственных закупках со всеми приложениями к нему (подписанные обеими сторонами договора формы № 4-02 "Уведомление о регистрации договоров", а также № 4-02 ОК "Уведомление о регистрации договоров" Правил исполнения бюджета с ИС "Казначейство-Клиент", подтверждение обеспечения исполнения договора в соответствии с законодательством Республики Казахстан о государственных закупках, отчет о государственных закупках из одного источника путем прямого заключения, отчет о местном содержании);</w:t>
      </w:r>
    </w:p>
    <w:bookmarkEnd w:id="664"/>
    <w:bookmarkStart w:name="z658" w:id="665"/>
    <w:p>
      <w:pPr>
        <w:spacing w:after="0"/>
        <w:ind w:left="0"/>
        <w:jc w:val="both"/>
      </w:pPr>
      <w:r>
        <w:rPr>
          <w:rFonts w:ascii="Times New Roman"/>
          <w:b w:val="false"/>
          <w:i w:val="false"/>
          <w:color w:val="000000"/>
          <w:sz w:val="28"/>
        </w:rPr>
        <w:t>
      12) уточненный годовой план государственных закупок на конец финансового года;</w:t>
      </w:r>
    </w:p>
    <w:bookmarkEnd w:id="665"/>
    <w:bookmarkStart w:name="z659" w:id="666"/>
    <w:p>
      <w:pPr>
        <w:spacing w:after="0"/>
        <w:ind w:left="0"/>
        <w:jc w:val="both"/>
      </w:pPr>
      <w:r>
        <w:rPr>
          <w:rFonts w:ascii="Times New Roman"/>
          <w:b w:val="false"/>
          <w:i w:val="false"/>
          <w:color w:val="000000"/>
          <w:sz w:val="28"/>
        </w:rPr>
        <w:t>
      13) копии договоров о государственных закупках со всеми приложениями к договору о государственных закупках (при наличии), заключенные централизованно в пользу РГУ.</w:t>
      </w:r>
    </w:p>
    <w:bookmarkEnd w:id="666"/>
    <w:p>
      <w:pPr>
        <w:spacing w:after="0"/>
        <w:ind w:left="0"/>
        <w:jc w:val="both"/>
      </w:pPr>
      <w:r>
        <w:rPr>
          <w:rFonts w:ascii="Times New Roman"/>
          <w:b w:val="false"/>
          <w:i w:val="false"/>
          <w:color w:val="000000"/>
          <w:sz w:val="28"/>
        </w:rPr>
        <w:t>
      Первичные документы РГУ, за исключением заказчиков мероприятий, планируемых в централизованном порядке, подтверждающие поставку товаров (выполнение работ, оказание услуг) (накладная, доверенность представителя поставщика, сформированные на веб-портале акты (акт приема-передачи товаров, акт выполненных работ (оказанных услуг)), формы Альбома форм (№ ОС-1 "Акт приемки-передачи (перемещения) основных средств и инвестиционной недвижимости", № НОС-1 "Акт приемки-передачи нематериальных активов", № 429 "Акт о приемке запасов"), акт приемки по ремонтам и строительствам, акт сверки, счет-фактура, извещение централизованного снабжения (только в бухгалтериях заказчика)) подшиваются в мемориальных ордерах 6 – накопительная ведомость по расчетам с организациями № 408 Альбома форм и 7 – накопительная ведомость по расчетам в порядке авансовых платежей № 408 Альбома форм.</w:t>
      </w:r>
    </w:p>
    <w:p>
      <w:pPr>
        <w:spacing w:after="0"/>
        <w:ind w:left="0"/>
        <w:jc w:val="both"/>
      </w:pPr>
      <w:r>
        <w:rPr>
          <w:rFonts w:ascii="Times New Roman"/>
          <w:b w:val="false"/>
          <w:i w:val="false"/>
          <w:color w:val="000000"/>
          <w:sz w:val="28"/>
        </w:rPr>
        <w:t>
      Все документы подшиваются в хронологическом порядке, а договора о государственных закупках – по нумерации в сторону увеличения.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200 с изменениями, внесенными приказом Министра обороны РК от 08.08.2023 </w:t>
      </w:r>
      <w:r>
        <w:rPr>
          <w:rFonts w:ascii="Times New Roman"/>
          <w:b w:val="false"/>
          <w:i w:val="false"/>
          <w:color w:val="000000"/>
          <w:sz w:val="28"/>
        </w:rPr>
        <w:t>№ 775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1" w:id="667"/>
    <w:p>
      <w:pPr>
        <w:spacing w:after="0"/>
        <w:ind w:left="0"/>
        <w:jc w:val="left"/>
      </w:pPr>
      <w:r>
        <w:rPr>
          <w:rFonts w:ascii="Times New Roman"/>
          <w:b/>
          <w:i w:val="false"/>
          <w:color w:val="000000"/>
        </w:rPr>
        <w:t xml:space="preserve"> Глава 6. Прочие денежные выплаты</w:t>
      </w:r>
    </w:p>
    <w:bookmarkEnd w:id="667"/>
    <w:bookmarkStart w:name="z662" w:id="668"/>
    <w:p>
      <w:pPr>
        <w:spacing w:after="0"/>
        <w:ind w:left="0"/>
        <w:jc w:val="left"/>
      </w:pPr>
      <w:r>
        <w:rPr>
          <w:rFonts w:ascii="Times New Roman"/>
          <w:b/>
          <w:i w:val="false"/>
          <w:color w:val="000000"/>
        </w:rPr>
        <w:t xml:space="preserve"> Параграф 1. Командировочные расходы при направлении работников в служебные командировки по плану служебных командировок</w:t>
      </w:r>
    </w:p>
    <w:bookmarkEnd w:id="668"/>
    <w:bookmarkStart w:name="z663" w:id="669"/>
    <w:p>
      <w:pPr>
        <w:spacing w:after="0"/>
        <w:ind w:left="0"/>
        <w:jc w:val="both"/>
      </w:pPr>
      <w:r>
        <w:rPr>
          <w:rFonts w:ascii="Times New Roman"/>
          <w:b w:val="false"/>
          <w:i w:val="false"/>
          <w:color w:val="000000"/>
          <w:sz w:val="28"/>
        </w:rPr>
        <w:t>
      201. Направление работников в служебные командировки в соответствии с Планом командировок осуществляется в следующем порядке:</w:t>
      </w:r>
    </w:p>
    <w:bookmarkEnd w:id="669"/>
    <w:bookmarkStart w:name="z664" w:id="670"/>
    <w:p>
      <w:pPr>
        <w:spacing w:after="0"/>
        <w:ind w:left="0"/>
        <w:jc w:val="both"/>
      </w:pPr>
      <w:r>
        <w:rPr>
          <w:rFonts w:ascii="Times New Roman"/>
          <w:b w:val="false"/>
          <w:i w:val="false"/>
          <w:color w:val="000000"/>
          <w:sz w:val="28"/>
        </w:rPr>
        <w:t xml:space="preserve">
      1) работник подает рапорт на убытие в служебную командировку по форме согласно </w:t>
      </w:r>
      <w:r>
        <w:rPr>
          <w:rFonts w:ascii="Times New Roman"/>
          <w:b w:val="false"/>
          <w:i w:val="false"/>
          <w:color w:val="000000"/>
          <w:sz w:val="28"/>
        </w:rPr>
        <w:t>приложению 29</w:t>
      </w:r>
      <w:r>
        <w:rPr>
          <w:rFonts w:ascii="Times New Roman"/>
          <w:b w:val="false"/>
          <w:i w:val="false"/>
          <w:color w:val="000000"/>
          <w:sz w:val="28"/>
        </w:rPr>
        <w:t xml:space="preserve"> к настоящим Правилам руководителю РГУ, который согласовывается с непосредственным начальником на предмет целесообразности служебной командировки. Рапорт согласовывается с начальником структурного подразделения, ответственного за составление и исполнение Плана командировок, который ставит отметку "Соответствует пункту Плана командировок № __" и указывает количество дней, место командирования, обеспеченность бесплатным жильем. После начальник финансового подразделения согласовывает рапорт с указанием запланированных денежных средств. В случаях убытия в служебную командировку группы работников, рапорт пишет только старший группы с указанием состава группы;</w:t>
      </w:r>
    </w:p>
    <w:bookmarkEnd w:id="670"/>
    <w:bookmarkStart w:name="z665" w:id="671"/>
    <w:p>
      <w:pPr>
        <w:spacing w:after="0"/>
        <w:ind w:left="0"/>
        <w:jc w:val="both"/>
      </w:pPr>
      <w:r>
        <w:rPr>
          <w:rFonts w:ascii="Times New Roman"/>
          <w:b w:val="false"/>
          <w:i w:val="false"/>
          <w:color w:val="000000"/>
          <w:sz w:val="28"/>
        </w:rPr>
        <w:t>
      2) согласованный рапорт рассматривается руководителем РГУ и направляется на издание приказа;</w:t>
      </w:r>
    </w:p>
    <w:bookmarkEnd w:id="671"/>
    <w:bookmarkStart w:name="z666" w:id="672"/>
    <w:p>
      <w:pPr>
        <w:spacing w:after="0"/>
        <w:ind w:left="0"/>
        <w:jc w:val="both"/>
      </w:pPr>
      <w:r>
        <w:rPr>
          <w:rFonts w:ascii="Times New Roman"/>
          <w:b w:val="false"/>
          <w:i w:val="false"/>
          <w:color w:val="000000"/>
          <w:sz w:val="28"/>
        </w:rPr>
        <w:t>
      3) издается приказ на убытие в служебную командировку;</w:t>
      </w:r>
    </w:p>
    <w:bookmarkEnd w:id="672"/>
    <w:bookmarkStart w:name="z667" w:id="673"/>
    <w:p>
      <w:pPr>
        <w:spacing w:after="0"/>
        <w:ind w:left="0"/>
        <w:jc w:val="both"/>
      </w:pPr>
      <w:r>
        <w:rPr>
          <w:rFonts w:ascii="Times New Roman"/>
          <w:b w:val="false"/>
          <w:i w:val="false"/>
          <w:color w:val="000000"/>
          <w:sz w:val="28"/>
        </w:rPr>
        <w:t>
      4) финансовое подразделение выдает аванс на командировочные расходы по установленным нормам в соответствии с денежными средствами, предусмотренными на данное мероприятие в Плане командировок;</w:t>
      </w:r>
    </w:p>
    <w:bookmarkEnd w:id="673"/>
    <w:bookmarkStart w:name="z668" w:id="674"/>
    <w:p>
      <w:pPr>
        <w:spacing w:after="0"/>
        <w:ind w:left="0"/>
        <w:jc w:val="both"/>
      </w:pPr>
      <w:r>
        <w:rPr>
          <w:rFonts w:ascii="Times New Roman"/>
          <w:b w:val="false"/>
          <w:i w:val="false"/>
          <w:color w:val="000000"/>
          <w:sz w:val="28"/>
        </w:rPr>
        <w:t>
      5) по прибытии в течение пяти рабочих дней работник сдает в финансовое подразделение авансовый отчет (вместе с ним командировочное удостоверение с подтверждающими печатями о прибытии и убытии, подтверждающие документы по проезду, отчет о командировке).</w:t>
      </w:r>
    </w:p>
    <w:bookmarkEnd w:id="674"/>
    <w:bookmarkStart w:name="z669" w:id="675"/>
    <w:p>
      <w:pPr>
        <w:spacing w:after="0"/>
        <w:ind w:left="0"/>
        <w:jc w:val="both"/>
      </w:pPr>
      <w:r>
        <w:rPr>
          <w:rFonts w:ascii="Times New Roman"/>
          <w:b w:val="false"/>
          <w:i w:val="false"/>
          <w:color w:val="000000"/>
          <w:sz w:val="28"/>
        </w:rPr>
        <w:t>
      202. Денежные средства расходуются только в тех размерах и только по тем мероприятиям, которые утверждены в Плане командировок.</w:t>
      </w:r>
    </w:p>
    <w:bookmarkEnd w:id="675"/>
    <w:bookmarkStart w:name="z670" w:id="676"/>
    <w:p>
      <w:pPr>
        <w:spacing w:after="0"/>
        <w:ind w:left="0"/>
        <w:jc w:val="both"/>
      </w:pPr>
      <w:r>
        <w:rPr>
          <w:rFonts w:ascii="Times New Roman"/>
          <w:b w:val="false"/>
          <w:i w:val="false"/>
          <w:color w:val="000000"/>
          <w:sz w:val="28"/>
        </w:rPr>
        <w:t>
      Перечисление авансов и выдача подотчетных сумм не допускается:</w:t>
      </w:r>
    </w:p>
    <w:bookmarkEnd w:id="676"/>
    <w:bookmarkStart w:name="z671" w:id="677"/>
    <w:p>
      <w:pPr>
        <w:spacing w:after="0"/>
        <w:ind w:left="0"/>
        <w:jc w:val="both"/>
      </w:pPr>
      <w:r>
        <w:rPr>
          <w:rFonts w:ascii="Times New Roman"/>
          <w:b w:val="false"/>
          <w:i w:val="false"/>
          <w:color w:val="000000"/>
          <w:sz w:val="28"/>
        </w:rPr>
        <w:t>
      1) при отсутствии средств, предназначенных на данное мероприятие, кроме случаев, когда имеется экономия и (или) внесены соответствующие изменения и (или) дополнения в План командировок;</w:t>
      </w:r>
    </w:p>
    <w:bookmarkEnd w:id="677"/>
    <w:bookmarkStart w:name="z672" w:id="678"/>
    <w:p>
      <w:pPr>
        <w:spacing w:after="0"/>
        <w:ind w:left="0"/>
        <w:jc w:val="both"/>
      </w:pPr>
      <w:r>
        <w:rPr>
          <w:rFonts w:ascii="Times New Roman"/>
          <w:b w:val="false"/>
          <w:i w:val="false"/>
          <w:color w:val="000000"/>
          <w:sz w:val="28"/>
        </w:rPr>
        <w:t>
      2) если подотчетным лицом не погашена ранее полученная подотчетная сумма;</w:t>
      </w:r>
    </w:p>
    <w:bookmarkEnd w:id="678"/>
    <w:bookmarkStart w:name="z673" w:id="679"/>
    <w:p>
      <w:pPr>
        <w:spacing w:after="0"/>
        <w:ind w:left="0"/>
        <w:jc w:val="both"/>
      </w:pPr>
      <w:r>
        <w:rPr>
          <w:rFonts w:ascii="Times New Roman"/>
          <w:b w:val="false"/>
          <w:i w:val="false"/>
          <w:color w:val="000000"/>
          <w:sz w:val="28"/>
        </w:rPr>
        <w:t>
      3) лицам, не принадлежащим к личному составу РГУ;</w:t>
      </w:r>
    </w:p>
    <w:bookmarkEnd w:id="679"/>
    <w:bookmarkStart w:name="z674" w:id="680"/>
    <w:p>
      <w:pPr>
        <w:spacing w:after="0"/>
        <w:ind w:left="0"/>
        <w:jc w:val="both"/>
      </w:pPr>
      <w:r>
        <w:rPr>
          <w:rFonts w:ascii="Times New Roman"/>
          <w:b w:val="false"/>
          <w:i w:val="false"/>
          <w:color w:val="000000"/>
          <w:sz w:val="28"/>
        </w:rPr>
        <w:t>
      4) военнослужащим срочной службы.</w:t>
      </w:r>
    </w:p>
    <w:bookmarkEnd w:id="680"/>
    <w:bookmarkStart w:name="z675" w:id="681"/>
    <w:p>
      <w:pPr>
        <w:spacing w:after="0"/>
        <w:ind w:left="0"/>
        <w:jc w:val="both"/>
      </w:pPr>
      <w:r>
        <w:rPr>
          <w:rFonts w:ascii="Times New Roman"/>
          <w:b w:val="false"/>
          <w:i w:val="false"/>
          <w:color w:val="000000"/>
          <w:sz w:val="28"/>
        </w:rPr>
        <w:t>
      203. При наличии несоответствии между приказом на убытие в служебную командировку и фактически заполненным авансовым отчетом расчетным бухгалтером выясняются причины, и в установленном порядке докладывается начальнику штаба письменно.</w:t>
      </w:r>
    </w:p>
    <w:bookmarkEnd w:id="681"/>
    <w:bookmarkStart w:name="z676" w:id="682"/>
    <w:p>
      <w:pPr>
        <w:spacing w:after="0"/>
        <w:ind w:left="0"/>
        <w:jc w:val="both"/>
      </w:pPr>
      <w:r>
        <w:rPr>
          <w:rFonts w:ascii="Times New Roman"/>
          <w:b w:val="false"/>
          <w:i w:val="false"/>
          <w:color w:val="000000"/>
          <w:sz w:val="28"/>
        </w:rPr>
        <w:t>
      При недостаточности выделенных средств на конкретное мероприятие согласно Плану командировок, начальником структурного подразделения, ответственного за составление и исполнение Плана командировок выясняются причины расхождении (изменение количества привлекаемых работников и (или) места назначения, разница в суточных, порядок обеспеченности жильем). После пишется рапорт на имя начальника штаба.</w:t>
      </w:r>
    </w:p>
    <w:bookmarkEnd w:id="682"/>
    <w:bookmarkStart w:name="z677" w:id="683"/>
    <w:p>
      <w:pPr>
        <w:spacing w:after="0"/>
        <w:ind w:left="0"/>
        <w:jc w:val="both"/>
      </w:pPr>
      <w:r>
        <w:rPr>
          <w:rFonts w:ascii="Times New Roman"/>
          <w:b w:val="false"/>
          <w:i w:val="false"/>
          <w:color w:val="000000"/>
          <w:sz w:val="28"/>
        </w:rPr>
        <w:t>
      Начальник штаба на основании отчета о командировке принимает меры для недопущения подобных фактов в дальнейшем.</w:t>
      </w:r>
    </w:p>
    <w:bookmarkEnd w:id="683"/>
    <w:bookmarkStart w:name="z678" w:id="684"/>
    <w:p>
      <w:pPr>
        <w:spacing w:after="0"/>
        <w:ind w:left="0"/>
        <w:jc w:val="both"/>
      </w:pPr>
      <w:r>
        <w:rPr>
          <w:rFonts w:ascii="Times New Roman"/>
          <w:b w:val="false"/>
          <w:i w:val="false"/>
          <w:color w:val="000000"/>
          <w:sz w:val="28"/>
        </w:rPr>
        <w:t>
      Начальником подразделения делопроизводства вносятся изменения в приказ об убытии в служебную командировку, который представляется в финансовое подразделение.</w:t>
      </w:r>
    </w:p>
    <w:bookmarkEnd w:id="684"/>
    <w:bookmarkStart w:name="z679" w:id="685"/>
    <w:p>
      <w:pPr>
        <w:spacing w:after="0"/>
        <w:ind w:left="0"/>
        <w:jc w:val="both"/>
      </w:pPr>
      <w:r>
        <w:rPr>
          <w:rFonts w:ascii="Times New Roman"/>
          <w:b w:val="false"/>
          <w:i w:val="false"/>
          <w:color w:val="000000"/>
          <w:sz w:val="28"/>
        </w:rPr>
        <w:t>
      204. Полученные суммы, неподтвержденные оправдательными документами в течение трех рабочих дней после сдачи авансового отчета зачисляются работником на код РГУ в Казначействе либо в кассу РГУ.</w:t>
      </w:r>
    </w:p>
    <w:bookmarkEnd w:id="685"/>
    <w:bookmarkStart w:name="z680" w:id="686"/>
    <w:p>
      <w:pPr>
        <w:spacing w:after="0"/>
        <w:ind w:left="0"/>
        <w:jc w:val="both"/>
      </w:pPr>
      <w:r>
        <w:rPr>
          <w:rFonts w:ascii="Times New Roman"/>
          <w:b w:val="false"/>
          <w:i w:val="false"/>
          <w:color w:val="000000"/>
          <w:sz w:val="28"/>
        </w:rPr>
        <w:t>
      Расчетный бухгалтер после проверки авансового отчета, оплачивает разницу между авансовым отчетом и ранее выплаченной суммой.</w:t>
      </w:r>
    </w:p>
    <w:bookmarkEnd w:id="686"/>
    <w:bookmarkStart w:name="z681" w:id="687"/>
    <w:p>
      <w:pPr>
        <w:spacing w:after="0"/>
        <w:ind w:left="0"/>
        <w:jc w:val="both"/>
      </w:pPr>
      <w:r>
        <w:rPr>
          <w:rFonts w:ascii="Times New Roman"/>
          <w:b w:val="false"/>
          <w:i w:val="false"/>
          <w:color w:val="000000"/>
          <w:sz w:val="28"/>
        </w:rPr>
        <w:t>
      При недостаточности денежных средств начальник финансового подразделения в установленном порядке подает заявку на изменение ИПФ.</w:t>
      </w:r>
    </w:p>
    <w:bookmarkEnd w:id="687"/>
    <w:bookmarkStart w:name="z682" w:id="688"/>
    <w:p>
      <w:pPr>
        <w:spacing w:after="0"/>
        <w:ind w:left="0"/>
        <w:jc w:val="left"/>
      </w:pPr>
      <w:r>
        <w:rPr>
          <w:rFonts w:ascii="Times New Roman"/>
          <w:b/>
          <w:i w:val="false"/>
          <w:color w:val="000000"/>
        </w:rPr>
        <w:t xml:space="preserve"> Параграф 2. Командировочные расходы при направлении работников во внеплановые служебные командировки</w:t>
      </w:r>
    </w:p>
    <w:bookmarkEnd w:id="688"/>
    <w:bookmarkStart w:name="z683" w:id="689"/>
    <w:p>
      <w:pPr>
        <w:spacing w:after="0"/>
        <w:ind w:left="0"/>
        <w:jc w:val="both"/>
      </w:pPr>
      <w:r>
        <w:rPr>
          <w:rFonts w:ascii="Times New Roman"/>
          <w:b w:val="false"/>
          <w:i w:val="false"/>
          <w:color w:val="000000"/>
          <w:sz w:val="28"/>
        </w:rPr>
        <w:t>
      205. Служебные командировки вне Плана командировок осуществляются в исключительных случаях.</w:t>
      </w:r>
    </w:p>
    <w:bookmarkEnd w:id="689"/>
    <w:bookmarkStart w:name="z684" w:id="690"/>
    <w:p>
      <w:pPr>
        <w:spacing w:after="0"/>
        <w:ind w:left="0"/>
        <w:jc w:val="both"/>
      </w:pPr>
      <w:r>
        <w:rPr>
          <w:rFonts w:ascii="Times New Roman"/>
          <w:b w:val="false"/>
          <w:i w:val="false"/>
          <w:color w:val="000000"/>
          <w:sz w:val="28"/>
        </w:rPr>
        <w:t>
      Работник направляется на внеплановую командировку за счет:</w:t>
      </w:r>
    </w:p>
    <w:bookmarkEnd w:id="690"/>
    <w:bookmarkStart w:name="z685" w:id="691"/>
    <w:p>
      <w:pPr>
        <w:spacing w:after="0"/>
        <w:ind w:left="0"/>
        <w:jc w:val="both"/>
      </w:pPr>
      <w:r>
        <w:rPr>
          <w:rFonts w:ascii="Times New Roman"/>
          <w:b w:val="false"/>
          <w:i w:val="false"/>
          <w:color w:val="000000"/>
          <w:sz w:val="28"/>
        </w:rPr>
        <w:t>
      1) экономии денежных средств по результатам выполнения пунктов Плана командировок;</w:t>
      </w:r>
    </w:p>
    <w:bookmarkEnd w:id="691"/>
    <w:bookmarkStart w:name="z686" w:id="692"/>
    <w:p>
      <w:pPr>
        <w:spacing w:after="0"/>
        <w:ind w:left="0"/>
        <w:jc w:val="both"/>
      </w:pPr>
      <w:r>
        <w:rPr>
          <w:rFonts w:ascii="Times New Roman"/>
          <w:b w:val="false"/>
          <w:i w:val="false"/>
          <w:color w:val="000000"/>
          <w:sz w:val="28"/>
        </w:rPr>
        <w:t>
      2) перераспределения денежных средств плановых мероприятий в случаях переноса сроков либо отказа от служебной командировки;</w:t>
      </w:r>
    </w:p>
    <w:bookmarkEnd w:id="692"/>
    <w:bookmarkStart w:name="z687" w:id="693"/>
    <w:p>
      <w:pPr>
        <w:spacing w:after="0"/>
        <w:ind w:left="0"/>
        <w:jc w:val="both"/>
      </w:pPr>
      <w:r>
        <w:rPr>
          <w:rFonts w:ascii="Times New Roman"/>
          <w:b w:val="false"/>
          <w:i w:val="false"/>
          <w:color w:val="000000"/>
          <w:sz w:val="28"/>
        </w:rPr>
        <w:t>
      3) выделения дополнительных денежных средств.</w:t>
      </w:r>
    </w:p>
    <w:bookmarkEnd w:id="693"/>
    <w:bookmarkStart w:name="z688" w:id="694"/>
    <w:p>
      <w:pPr>
        <w:spacing w:after="0"/>
        <w:ind w:left="0"/>
        <w:jc w:val="both"/>
      </w:pPr>
      <w:r>
        <w:rPr>
          <w:rFonts w:ascii="Times New Roman"/>
          <w:b w:val="false"/>
          <w:i w:val="false"/>
          <w:color w:val="000000"/>
          <w:sz w:val="28"/>
        </w:rPr>
        <w:t>
      206. Ежемесячно начальник структурного подразделения, ответственный за составление и исполнение Плана командировок, совместно с начальником штаба, начальником финансового подразделения и другими заинтересованными должностными лицами проводит анализ исполнения Плана командировок.</w:t>
      </w:r>
    </w:p>
    <w:bookmarkEnd w:id="694"/>
    <w:bookmarkStart w:name="z689" w:id="695"/>
    <w:p>
      <w:pPr>
        <w:spacing w:after="0"/>
        <w:ind w:left="0"/>
        <w:jc w:val="both"/>
      </w:pPr>
      <w:r>
        <w:rPr>
          <w:rFonts w:ascii="Times New Roman"/>
          <w:b w:val="false"/>
          <w:i w:val="false"/>
          <w:color w:val="000000"/>
          <w:sz w:val="28"/>
        </w:rPr>
        <w:t>
      Начальник финансового подразделения определяет суммы экономии денежных средств по результатам выполнения пунктов Плана командировок на основании авансовых отчетов.</w:t>
      </w:r>
    </w:p>
    <w:bookmarkEnd w:id="695"/>
    <w:bookmarkStart w:name="z690" w:id="696"/>
    <w:p>
      <w:pPr>
        <w:spacing w:after="0"/>
        <w:ind w:left="0"/>
        <w:jc w:val="both"/>
      </w:pPr>
      <w:r>
        <w:rPr>
          <w:rFonts w:ascii="Times New Roman"/>
          <w:b w:val="false"/>
          <w:i w:val="false"/>
          <w:color w:val="000000"/>
          <w:sz w:val="28"/>
        </w:rPr>
        <w:t>
      Начальник штаба, начальник структурного подразделения, ответственный за составление и исполнение Плана командировок и другие заинтересованные должностные лица определяют перечень пунктов Плана командировок, по которым отсутствует необходимость проведения до конца года либо имеется возможность переноса на следующие месяцы.</w:t>
      </w:r>
    </w:p>
    <w:bookmarkEnd w:id="696"/>
    <w:bookmarkStart w:name="z691" w:id="697"/>
    <w:p>
      <w:pPr>
        <w:spacing w:after="0"/>
        <w:ind w:left="0"/>
        <w:jc w:val="both"/>
      </w:pPr>
      <w:r>
        <w:rPr>
          <w:rFonts w:ascii="Times New Roman"/>
          <w:b w:val="false"/>
          <w:i w:val="false"/>
          <w:color w:val="000000"/>
          <w:sz w:val="28"/>
        </w:rPr>
        <w:t>
      На основании анализа начальник структурного подразделения, ответственный за составление и исполнение Плана командировок вносит соответствующие изменения и (или) дополнения в План командировок, который утверждается руководителем РГУ.</w:t>
      </w:r>
    </w:p>
    <w:bookmarkEnd w:id="697"/>
    <w:bookmarkStart w:name="z692" w:id="698"/>
    <w:p>
      <w:pPr>
        <w:spacing w:after="0"/>
        <w:ind w:left="0"/>
        <w:jc w:val="both"/>
      </w:pPr>
      <w:r>
        <w:rPr>
          <w:rFonts w:ascii="Times New Roman"/>
          <w:b w:val="false"/>
          <w:i w:val="false"/>
          <w:color w:val="000000"/>
          <w:sz w:val="28"/>
        </w:rPr>
        <w:t>
      Начальник финансового подразделения на основании внесенных изменений и (или) дополнений в План командировок отправляет заявку на изменение ИПФ для переноса денежных средств.</w:t>
      </w:r>
    </w:p>
    <w:bookmarkEnd w:id="698"/>
    <w:bookmarkStart w:name="z693" w:id="699"/>
    <w:p>
      <w:pPr>
        <w:spacing w:after="0"/>
        <w:ind w:left="0"/>
        <w:jc w:val="both"/>
      </w:pPr>
      <w:r>
        <w:rPr>
          <w:rFonts w:ascii="Times New Roman"/>
          <w:b w:val="false"/>
          <w:i w:val="false"/>
          <w:color w:val="000000"/>
          <w:sz w:val="28"/>
        </w:rPr>
        <w:t>
      Вышестоящий ОВУ обеспечивает достоверность и необходимость переноса денежных средств, в дальнейшем проводит мониторинг обоснованности выделения дополнительных денежных средств по тем мероприятиям Плана командировок, которые были перенесены и (или) отменены.</w:t>
      </w:r>
    </w:p>
    <w:bookmarkEnd w:id="6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206 с изменением, внесенным приказом Министра обороны РК от 19.02.2024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4" w:id="700"/>
    <w:p>
      <w:pPr>
        <w:spacing w:after="0"/>
        <w:ind w:left="0"/>
        <w:jc w:val="both"/>
      </w:pPr>
      <w:r>
        <w:rPr>
          <w:rFonts w:ascii="Times New Roman"/>
          <w:b w:val="false"/>
          <w:i w:val="false"/>
          <w:color w:val="000000"/>
          <w:sz w:val="28"/>
        </w:rPr>
        <w:t>
      207. Направление работников в служебные командировки вне Плана командировок организовывается порядком направления в служебные командировки по Плану командировок в соответствии с настоящими Правилами.</w:t>
      </w:r>
    </w:p>
    <w:bookmarkEnd w:id="700"/>
    <w:bookmarkStart w:name="z695" w:id="701"/>
    <w:p>
      <w:pPr>
        <w:spacing w:after="0"/>
        <w:ind w:left="0"/>
        <w:jc w:val="both"/>
      </w:pPr>
      <w:r>
        <w:rPr>
          <w:rFonts w:ascii="Times New Roman"/>
          <w:b w:val="false"/>
          <w:i w:val="false"/>
          <w:color w:val="000000"/>
          <w:sz w:val="28"/>
        </w:rPr>
        <w:t>
      При этом рапорт работника согласовывается совместно с начальником структурного подразделения, ответственного за составление и исполнение Плана командировок на предмет перераспределения мероприятий Плана командировок, количества дней, места командирования и обеспеченности бесплатным жильем, а также с начальником финансового подразделения на предмет экономии денежных средств.</w:t>
      </w:r>
    </w:p>
    <w:bookmarkEnd w:id="701"/>
    <w:bookmarkStart w:name="z696" w:id="702"/>
    <w:p>
      <w:pPr>
        <w:spacing w:after="0"/>
        <w:ind w:left="0"/>
        <w:jc w:val="both"/>
      </w:pPr>
      <w:r>
        <w:rPr>
          <w:rFonts w:ascii="Times New Roman"/>
          <w:b w:val="false"/>
          <w:i w:val="false"/>
          <w:color w:val="000000"/>
          <w:sz w:val="28"/>
        </w:rPr>
        <w:t>
      208. Для проведения внеплановых мероприятий, запланированных на уровне вышестоящего органа военного управления, вышестоящим органом военного управления осуществляются работы по своевременному обеспечению денежными средствами данных мероприятий, в том числе по выделению командировочных средств подчиненным РГУ.</w:t>
      </w:r>
    </w:p>
    <w:bookmarkEnd w:id="702"/>
    <w:bookmarkStart w:name="z697" w:id="703"/>
    <w:p>
      <w:pPr>
        <w:spacing w:after="0"/>
        <w:ind w:left="0"/>
        <w:jc w:val="both"/>
      </w:pPr>
      <w:r>
        <w:rPr>
          <w:rFonts w:ascii="Times New Roman"/>
          <w:b w:val="false"/>
          <w:i w:val="false"/>
          <w:color w:val="000000"/>
          <w:sz w:val="28"/>
        </w:rPr>
        <w:t>
      Выделение денежных средств осуществляется в начале месяца проведения мероприятий путем перераспределения сумм экономии по спецификам 161 "Командировки и служебные разъезды внутри страны" и 162 "Командировки и служебные разъезды за пределы страны" на уровне вышестоящего ОВУ (за счет отмененных служебных командировок, экономии по результатам служебных командировок).</w:t>
      </w:r>
    </w:p>
    <w:bookmarkEnd w:id="703"/>
    <w:bookmarkStart w:name="z698" w:id="704"/>
    <w:p>
      <w:pPr>
        <w:spacing w:after="0"/>
        <w:ind w:left="0"/>
        <w:jc w:val="both"/>
      </w:pPr>
      <w:r>
        <w:rPr>
          <w:rFonts w:ascii="Times New Roman"/>
          <w:b w:val="false"/>
          <w:i w:val="false"/>
          <w:color w:val="000000"/>
          <w:sz w:val="28"/>
        </w:rPr>
        <w:t>
      209. Направление работника во внеплановую командировку без предварительного обеспечения денежными средствами осуществляется в исключительных случаях и только при крайней необходимости по решению руководителя РГУ.</w:t>
      </w:r>
    </w:p>
    <w:bookmarkEnd w:id="704"/>
    <w:bookmarkStart w:name="z699" w:id="705"/>
    <w:p>
      <w:pPr>
        <w:spacing w:after="0"/>
        <w:ind w:left="0"/>
        <w:jc w:val="both"/>
      </w:pPr>
      <w:r>
        <w:rPr>
          <w:rFonts w:ascii="Times New Roman"/>
          <w:b w:val="false"/>
          <w:i w:val="false"/>
          <w:color w:val="000000"/>
          <w:sz w:val="28"/>
        </w:rPr>
        <w:t>
      210. Начальник финансового подразделения принимает меры по своевременному погашению сумм, выданных под отчет и представления авансового отчета в порядке, определенной организацией направления в служебные командировки по Плану командировок в соответствии с настоящими Правилами.</w:t>
      </w:r>
    </w:p>
    <w:bookmarkEnd w:id="705"/>
    <w:bookmarkStart w:name="z700" w:id="706"/>
    <w:p>
      <w:pPr>
        <w:spacing w:after="0"/>
        <w:ind w:left="0"/>
        <w:jc w:val="both"/>
      </w:pPr>
      <w:r>
        <w:rPr>
          <w:rFonts w:ascii="Times New Roman"/>
          <w:b w:val="false"/>
          <w:i w:val="false"/>
          <w:color w:val="000000"/>
          <w:sz w:val="28"/>
        </w:rPr>
        <w:t>
      211. Начальник финансового подразделения подшивает все документы служебных командировок работников в хронологическом порядке по номерам авансовых отчетов в мемориальный ордер № 8 – накопительная ведомость по расчетам с подотчетными лицами формы № 386 Альбома форм.</w:t>
      </w:r>
    </w:p>
    <w:bookmarkEnd w:id="706"/>
    <w:bookmarkStart w:name="z701" w:id="707"/>
    <w:p>
      <w:pPr>
        <w:spacing w:after="0"/>
        <w:ind w:left="0"/>
        <w:jc w:val="both"/>
      </w:pPr>
      <w:r>
        <w:rPr>
          <w:rFonts w:ascii="Times New Roman"/>
          <w:b w:val="false"/>
          <w:i w:val="false"/>
          <w:color w:val="000000"/>
          <w:sz w:val="28"/>
        </w:rPr>
        <w:t>
      Дополнительно вместе с авансовыми отчетами подшиваются копии оснований на убытие (телеграммы, заявки и наряды), выписки из приказов на служебную командировку (об убытии и прибытии (продлении)).</w:t>
      </w:r>
    </w:p>
    <w:bookmarkEnd w:id="707"/>
    <w:bookmarkStart w:name="z702" w:id="708"/>
    <w:p>
      <w:pPr>
        <w:spacing w:after="0"/>
        <w:ind w:left="0"/>
        <w:jc w:val="left"/>
      </w:pPr>
      <w:r>
        <w:rPr>
          <w:rFonts w:ascii="Times New Roman"/>
          <w:b/>
          <w:i w:val="false"/>
          <w:color w:val="000000"/>
        </w:rPr>
        <w:t xml:space="preserve"> Параграф 3. Трансферты физическим лицам</w:t>
      </w:r>
    </w:p>
    <w:bookmarkEnd w:id="708"/>
    <w:bookmarkStart w:name="z703" w:id="709"/>
    <w:p>
      <w:pPr>
        <w:spacing w:after="0"/>
        <w:ind w:left="0"/>
        <w:jc w:val="both"/>
      </w:pPr>
      <w:r>
        <w:rPr>
          <w:rFonts w:ascii="Times New Roman"/>
          <w:b w:val="false"/>
          <w:i w:val="false"/>
          <w:color w:val="000000"/>
          <w:sz w:val="28"/>
        </w:rPr>
        <w:t>
      212. Трансферты физическим лицам (денежная компенсация за жилищно-коммунальные услуги, деньги за счет государства за перевозку собственного имущества в пределах Республики Казахстан, обучение, выполнение боевых задач по поиску, перевозке, обезвреживанию и уничтожению взрывоопасных предметов и иных взрывных устройств, за неиспользованные воинские перевозочные документы) выплачиваются по специфике 322 "Трансферты физическим лицам" вместе с перечислением денежного довольствия на основании приказов руководителей РГУ, где указываются суммы положенных выплат.</w:t>
      </w:r>
    </w:p>
    <w:bookmarkEnd w:id="709"/>
    <w:bookmarkStart w:name="z704" w:id="710"/>
    <w:p>
      <w:pPr>
        <w:spacing w:after="0"/>
        <w:ind w:left="0"/>
        <w:jc w:val="both"/>
      </w:pPr>
      <w:r>
        <w:rPr>
          <w:rFonts w:ascii="Times New Roman"/>
          <w:b w:val="false"/>
          <w:i w:val="false"/>
          <w:color w:val="000000"/>
          <w:sz w:val="28"/>
        </w:rPr>
        <w:t>
      Выписки из приказов подшиваются в мемориальный ордер № 5 текущего месяца, начисление по ним производится расчетным бухгалтером в расчетно-платежных ведомостях до дня выплат с одновременным удержанием алиментов и банковских кредитов в случаях, предусмотренных законодательством Республики Казахстан.</w:t>
      </w:r>
    </w:p>
    <w:bookmarkEnd w:id="710"/>
    <w:bookmarkStart w:name="z705" w:id="711"/>
    <w:p>
      <w:pPr>
        <w:spacing w:after="0"/>
        <w:ind w:left="0"/>
        <w:jc w:val="left"/>
      </w:pPr>
      <w:r>
        <w:rPr>
          <w:rFonts w:ascii="Times New Roman"/>
          <w:b/>
          <w:i w:val="false"/>
          <w:color w:val="000000"/>
        </w:rPr>
        <w:t xml:space="preserve"> Параграф 4. Получение, хранение и расходование денежных средств по кассе</w:t>
      </w:r>
    </w:p>
    <w:bookmarkEnd w:id="711"/>
    <w:bookmarkStart w:name="z706" w:id="712"/>
    <w:p>
      <w:pPr>
        <w:spacing w:after="0"/>
        <w:ind w:left="0"/>
        <w:jc w:val="both"/>
      </w:pPr>
      <w:r>
        <w:rPr>
          <w:rFonts w:ascii="Times New Roman"/>
          <w:b w:val="false"/>
          <w:i w:val="false"/>
          <w:color w:val="000000"/>
          <w:sz w:val="28"/>
        </w:rPr>
        <w:t>
      213. Для обеспечения сохранности наличных денег касса РГУ оборудуется согласно техническим требованиям (пожарно-охранная сигнализация, металлические двери, оконные решетки) и должна иметь изолированное помещение.</w:t>
      </w:r>
    </w:p>
    <w:bookmarkEnd w:id="712"/>
    <w:bookmarkStart w:name="z707" w:id="713"/>
    <w:p>
      <w:pPr>
        <w:spacing w:after="0"/>
        <w:ind w:left="0"/>
        <w:jc w:val="both"/>
      </w:pPr>
      <w:r>
        <w:rPr>
          <w:rFonts w:ascii="Times New Roman"/>
          <w:b w:val="false"/>
          <w:i w:val="false"/>
          <w:color w:val="000000"/>
          <w:sz w:val="28"/>
        </w:rPr>
        <w:t>
      214. В помещение кассы не допускаются лица, не имеющие отношения к ее работе.</w:t>
      </w:r>
    </w:p>
    <w:bookmarkEnd w:id="713"/>
    <w:bookmarkStart w:name="z708" w:id="714"/>
    <w:p>
      <w:pPr>
        <w:spacing w:after="0"/>
        <w:ind w:left="0"/>
        <w:jc w:val="both"/>
      </w:pPr>
      <w:r>
        <w:rPr>
          <w:rFonts w:ascii="Times New Roman"/>
          <w:b w:val="false"/>
          <w:i w:val="false"/>
          <w:color w:val="000000"/>
          <w:sz w:val="28"/>
        </w:rPr>
        <w:t>
      215. В последний рабочий день каждого месяца кассир формирует и подшивает мемориальный ордер № 1 – накопительная ведомость по кассовым операциям формы № 381 Альбома форм, и представляет на проверку начальнику финансового подразделения.</w:t>
      </w:r>
    </w:p>
    <w:bookmarkEnd w:id="714"/>
    <w:bookmarkStart w:name="z709" w:id="715"/>
    <w:p>
      <w:pPr>
        <w:spacing w:after="0"/>
        <w:ind w:left="0"/>
        <w:jc w:val="both"/>
      </w:pPr>
      <w:r>
        <w:rPr>
          <w:rFonts w:ascii="Times New Roman"/>
          <w:b w:val="false"/>
          <w:i w:val="false"/>
          <w:color w:val="000000"/>
          <w:sz w:val="28"/>
        </w:rPr>
        <w:t>
      216. Начальник финансового подразделения проверяет представленный ордер вместе с прилагаемыми документами, наличие и качество заполнения приходных кассовых ордеров формы № КО-1 Альбома форм, расходных кассовых ордеров формы № КО-2 Альбома форм, а также идентичность с журналом регистрации приходных и расходных кассовых документов формы № КО-3 Альбома форм и кассовой книгой формы № КО-4 Альбома форм.</w:t>
      </w:r>
    </w:p>
    <w:bookmarkEnd w:id="715"/>
    <w:bookmarkStart w:name="z710" w:id="716"/>
    <w:p>
      <w:pPr>
        <w:spacing w:after="0"/>
        <w:ind w:left="0"/>
        <w:jc w:val="both"/>
      </w:pPr>
      <w:r>
        <w:rPr>
          <w:rFonts w:ascii="Times New Roman"/>
          <w:b w:val="false"/>
          <w:i w:val="false"/>
          <w:color w:val="000000"/>
          <w:sz w:val="28"/>
        </w:rPr>
        <w:t>
      217. При обнаружении инвентаризацией недостачи или излишка ценностей в кассе, в акте указывается сумма недостачи или излишка и обстоятельства их возникновения.</w:t>
      </w:r>
    </w:p>
    <w:bookmarkEnd w:id="716"/>
    <w:bookmarkStart w:name="z1253" w:id="717"/>
    <w:p>
      <w:pPr>
        <w:spacing w:after="0"/>
        <w:ind w:left="0"/>
        <w:jc w:val="both"/>
      </w:pPr>
      <w:r>
        <w:rPr>
          <w:rFonts w:ascii="Times New Roman"/>
          <w:b w:val="false"/>
          <w:i w:val="false"/>
          <w:color w:val="000000"/>
          <w:sz w:val="28"/>
        </w:rPr>
        <w:t>
      217-1. Принятые в кассу наличные деньги РГУ не позднее трех рабочих дней со дня их приема, сдает в банк для зачисления на соответствующие контрольные счета наличности, за исключением РГУ, подчиняющиеся руководителю органа военной разведки МО РК.</w:t>
      </w:r>
    </w:p>
    <w:bookmarkEnd w:id="717"/>
    <w:bookmarkStart w:name="z1309" w:id="718"/>
    <w:p>
      <w:pPr>
        <w:spacing w:after="0"/>
        <w:ind w:left="0"/>
        <w:jc w:val="both"/>
      </w:pPr>
      <w:r>
        <w:rPr>
          <w:rFonts w:ascii="Times New Roman"/>
          <w:b w:val="false"/>
          <w:i w:val="false"/>
          <w:color w:val="000000"/>
          <w:sz w:val="28"/>
        </w:rPr>
        <w:t>
      Использование денег без предварительной сдачи их на соответствующие контрольные счета наличности РГУ не допускается, за исключением РГУ, подчиняющиеся руководителю органа военной разведки МО РК.</w:t>
      </w:r>
    </w:p>
    <w:bookmarkEnd w:id="718"/>
    <w:bookmarkStart w:name="z1310" w:id="719"/>
    <w:p>
      <w:pPr>
        <w:spacing w:after="0"/>
        <w:ind w:left="0"/>
        <w:jc w:val="both"/>
      </w:pPr>
      <w:r>
        <w:rPr>
          <w:rFonts w:ascii="Times New Roman"/>
          <w:b w:val="false"/>
          <w:i w:val="false"/>
          <w:color w:val="000000"/>
          <w:sz w:val="28"/>
        </w:rPr>
        <w:t>
      РГУ, подчиняющиеся руководителю органа военной разведки МО РК, в конце текущего финансового года остатки наличных бюджетных денег в кассе возвращает в соответствующий бюджет по коду бюджетной классификации доходов 206106 "Возврат неиспользованных средств, ранее полученных из республиканского бюджета".</w:t>
      </w:r>
    </w:p>
    <w:bookmarkEnd w:id="7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217-1 в соответствии с приказом Министра обороны РК от 08.08.2023 </w:t>
      </w:r>
      <w:r>
        <w:rPr>
          <w:rFonts w:ascii="Times New Roman"/>
          <w:b w:val="false"/>
          <w:i w:val="false"/>
          <w:color w:val="000000"/>
          <w:sz w:val="28"/>
        </w:rPr>
        <w:t>№ 775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1" w:id="720"/>
    <w:p>
      <w:pPr>
        <w:spacing w:after="0"/>
        <w:ind w:left="0"/>
        <w:jc w:val="left"/>
      </w:pPr>
      <w:r>
        <w:rPr>
          <w:rFonts w:ascii="Times New Roman"/>
          <w:b/>
          <w:i w:val="false"/>
          <w:color w:val="000000"/>
        </w:rPr>
        <w:t xml:space="preserve"> Параграф 5. Денежные аттестаты</w:t>
      </w:r>
    </w:p>
    <w:bookmarkEnd w:id="720"/>
    <w:bookmarkStart w:name="z712" w:id="721"/>
    <w:p>
      <w:pPr>
        <w:spacing w:after="0"/>
        <w:ind w:left="0"/>
        <w:jc w:val="both"/>
      </w:pPr>
      <w:r>
        <w:rPr>
          <w:rFonts w:ascii="Times New Roman"/>
          <w:b w:val="false"/>
          <w:i w:val="false"/>
          <w:color w:val="000000"/>
          <w:sz w:val="28"/>
        </w:rPr>
        <w:t xml:space="preserve">
      218. При увольнении (за исключением увольнения военнослужащих срочной службы) либо при служебном перемещении с исключением из списков личного состава (в том числе из одного государственного органа в другой) военнослужащему выдается денежный аттестат по форме согласно </w:t>
      </w:r>
      <w:r>
        <w:rPr>
          <w:rFonts w:ascii="Times New Roman"/>
          <w:b w:val="false"/>
          <w:i w:val="false"/>
          <w:color w:val="000000"/>
          <w:sz w:val="28"/>
        </w:rPr>
        <w:t>приложению 24</w:t>
      </w:r>
      <w:r>
        <w:rPr>
          <w:rFonts w:ascii="Times New Roman"/>
          <w:b w:val="false"/>
          <w:i w:val="false"/>
          <w:color w:val="000000"/>
          <w:sz w:val="28"/>
        </w:rPr>
        <w:t xml:space="preserve">, военнослужащему срочной службы денежный аттестат по форме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настоящим Правилам.</w:t>
      </w:r>
    </w:p>
    <w:bookmarkEnd w:id="721"/>
    <w:bookmarkStart w:name="z713" w:id="722"/>
    <w:p>
      <w:pPr>
        <w:spacing w:after="0"/>
        <w:ind w:left="0"/>
        <w:jc w:val="both"/>
      </w:pPr>
      <w:r>
        <w:rPr>
          <w:rFonts w:ascii="Times New Roman"/>
          <w:b w:val="false"/>
          <w:i w:val="false"/>
          <w:color w:val="000000"/>
          <w:sz w:val="28"/>
        </w:rPr>
        <w:t>
      219. Денежные аттестаты составляются в двух экземплярах на каждого военнослужащего отдельно.</w:t>
      </w:r>
    </w:p>
    <w:bookmarkEnd w:id="722"/>
    <w:bookmarkStart w:name="z714" w:id="723"/>
    <w:p>
      <w:pPr>
        <w:spacing w:after="0"/>
        <w:ind w:left="0"/>
        <w:jc w:val="both"/>
      </w:pPr>
      <w:r>
        <w:rPr>
          <w:rFonts w:ascii="Times New Roman"/>
          <w:b w:val="false"/>
          <w:i w:val="false"/>
          <w:color w:val="000000"/>
          <w:sz w:val="28"/>
        </w:rPr>
        <w:t>
      Первый экземпляр подшивается в мемориальном ордере № 5, а вторые экземпляры денежных аттестатов с исходящими номерами с подразделения делопроизводства выдаются на руки военнослужащим.</w:t>
      </w:r>
    </w:p>
    <w:bookmarkEnd w:id="723"/>
    <w:bookmarkStart w:name="z715" w:id="724"/>
    <w:p>
      <w:pPr>
        <w:spacing w:after="0"/>
        <w:ind w:left="0"/>
        <w:jc w:val="both"/>
      </w:pPr>
      <w:r>
        <w:rPr>
          <w:rFonts w:ascii="Times New Roman"/>
          <w:b w:val="false"/>
          <w:i w:val="false"/>
          <w:color w:val="000000"/>
          <w:sz w:val="28"/>
        </w:rPr>
        <w:t>
      В тех случаях, когда военнослужащий увольняется, заполненный второй экземпляр денежных аттестатов с подписями начальника финансового подразделения, руководителя РГУ и самого военнослужащего, подшиваются в личное дело для отправки в соответствующий местный орган военного управления.</w:t>
      </w:r>
    </w:p>
    <w:bookmarkEnd w:id="724"/>
    <w:bookmarkStart w:name="z716" w:id="725"/>
    <w:p>
      <w:pPr>
        <w:spacing w:after="0"/>
        <w:ind w:left="0"/>
        <w:jc w:val="both"/>
      </w:pPr>
      <w:r>
        <w:rPr>
          <w:rFonts w:ascii="Times New Roman"/>
          <w:b w:val="false"/>
          <w:i w:val="false"/>
          <w:color w:val="000000"/>
          <w:sz w:val="28"/>
        </w:rPr>
        <w:t>
      Выдача денежных аттестатов группе военнослужащих допускается в тех случаях, когда группа военнослужащих срочной службы имеют одинаковый должностной оклад и направляются в один РГУ для дальнейшего прохождения службы.</w:t>
      </w:r>
    </w:p>
    <w:bookmarkEnd w:id="725"/>
    <w:bookmarkStart w:name="z717" w:id="726"/>
    <w:p>
      <w:pPr>
        <w:spacing w:after="0"/>
        <w:ind w:left="0"/>
        <w:jc w:val="both"/>
      </w:pPr>
      <w:r>
        <w:rPr>
          <w:rFonts w:ascii="Times New Roman"/>
          <w:b w:val="false"/>
          <w:i w:val="false"/>
          <w:color w:val="000000"/>
          <w:sz w:val="28"/>
        </w:rPr>
        <w:t>
      220. Денежные аттестаты составляются начальником финансового подразделения по установленным образцам, подписываются им и руководителем РГУ и заверяются гербовой печатью РГУ.</w:t>
      </w:r>
    </w:p>
    <w:bookmarkEnd w:id="726"/>
    <w:bookmarkStart w:name="z718" w:id="727"/>
    <w:p>
      <w:pPr>
        <w:spacing w:after="0"/>
        <w:ind w:left="0"/>
        <w:jc w:val="both"/>
      </w:pPr>
      <w:r>
        <w:rPr>
          <w:rFonts w:ascii="Times New Roman"/>
          <w:b w:val="false"/>
          <w:i w:val="false"/>
          <w:color w:val="000000"/>
          <w:sz w:val="28"/>
        </w:rPr>
        <w:t>
      Все сведения заполняются при наличии и согласно нормам законодательства Республики Казахстан, при отсутствии данных ставится прочерк.</w:t>
      </w:r>
    </w:p>
    <w:bookmarkEnd w:id="727"/>
    <w:bookmarkStart w:name="z719" w:id="728"/>
    <w:p>
      <w:pPr>
        <w:spacing w:after="0"/>
        <w:ind w:left="0"/>
        <w:jc w:val="both"/>
      </w:pPr>
      <w:r>
        <w:rPr>
          <w:rFonts w:ascii="Times New Roman"/>
          <w:b w:val="false"/>
          <w:i w:val="false"/>
          <w:color w:val="000000"/>
          <w:sz w:val="28"/>
        </w:rPr>
        <w:t>
      221. Военнослужащие, которым выдаются денежные аттестаты, за исключением военнослужащих солдат срочной службы, подтверждают своей подписью правильность записей, указанных в нем.</w:t>
      </w:r>
    </w:p>
    <w:bookmarkEnd w:id="728"/>
    <w:bookmarkStart w:name="z720" w:id="729"/>
    <w:p>
      <w:pPr>
        <w:spacing w:after="0"/>
        <w:ind w:left="0"/>
        <w:jc w:val="both"/>
      </w:pPr>
      <w:r>
        <w:rPr>
          <w:rFonts w:ascii="Times New Roman"/>
          <w:b w:val="false"/>
          <w:i w:val="false"/>
          <w:color w:val="000000"/>
          <w:sz w:val="28"/>
        </w:rPr>
        <w:t>
      222. Военнослужащим, прибывшим к новому месту службы, денежное довольствие выплачивается с учетом данных, отраженных в денежных аттестатах, которые они предоставляют в финансовое подразделение в течение двух рабочих дней со дня прибытия.</w:t>
      </w:r>
    </w:p>
    <w:bookmarkEnd w:id="729"/>
    <w:bookmarkStart w:name="z721" w:id="730"/>
    <w:p>
      <w:pPr>
        <w:spacing w:after="0"/>
        <w:ind w:left="0"/>
        <w:jc w:val="both"/>
      </w:pPr>
      <w:r>
        <w:rPr>
          <w:rFonts w:ascii="Times New Roman"/>
          <w:b w:val="false"/>
          <w:i w:val="false"/>
          <w:color w:val="000000"/>
          <w:sz w:val="28"/>
        </w:rPr>
        <w:t>
      Военнослужащим, прибывшим к новому месту службы без денежных аттестатов, денежное довольствие за месяц прибытия не выплачивается. В этих случаях, денежное довольствие выплачивается с первого числа следующего месяца по должности, к исполнению которой он приступил.</w:t>
      </w:r>
    </w:p>
    <w:bookmarkEnd w:id="730"/>
    <w:bookmarkStart w:name="z722" w:id="731"/>
    <w:p>
      <w:pPr>
        <w:spacing w:after="0"/>
        <w:ind w:left="0"/>
        <w:jc w:val="both"/>
      </w:pPr>
      <w:r>
        <w:rPr>
          <w:rFonts w:ascii="Times New Roman"/>
          <w:b w:val="false"/>
          <w:i w:val="false"/>
          <w:color w:val="000000"/>
          <w:sz w:val="28"/>
        </w:rPr>
        <w:t>
      РГУ, куда прибыли военнослужащие без денежных аттестатов, немедленно запрашивает денежные аттестаты с места его предыдущей службы.</w:t>
      </w:r>
    </w:p>
    <w:bookmarkEnd w:id="731"/>
    <w:bookmarkStart w:name="z723" w:id="732"/>
    <w:p>
      <w:pPr>
        <w:spacing w:after="0"/>
        <w:ind w:left="0"/>
        <w:jc w:val="both"/>
      </w:pPr>
      <w:r>
        <w:rPr>
          <w:rFonts w:ascii="Times New Roman"/>
          <w:b w:val="false"/>
          <w:i w:val="false"/>
          <w:color w:val="000000"/>
          <w:sz w:val="28"/>
        </w:rPr>
        <w:t>
      После получения денежных аттестатов расчетным бухгалтером осуществляются соответствующие корректировки при начислении денежного довольствия данным военнослужащим.</w:t>
      </w:r>
    </w:p>
    <w:bookmarkEnd w:id="732"/>
    <w:bookmarkStart w:name="z724" w:id="733"/>
    <w:p>
      <w:pPr>
        <w:spacing w:after="0"/>
        <w:ind w:left="0"/>
        <w:jc w:val="both"/>
      </w:pPr>
      <w:r>
        <w:rPr>
          <w:rFonts w:ascii="Times New Roman"/>
          <w:b w:val="false"/>
          <w:i w:val="false"/>
          <w:color w:val="000000"/>
          <w:sz w:val="28"/>
        </w:rPr>
        <w:t>
      223. Начальник финансового подразделения проверяет правильность и полноту произведенных записей в предъявленных военнослужащими денежных аттестатах.</w:t>
      </w:r>
    </w:p>
    <w:bookmarkEnd w:id="733"/>
    <w:bookmarkStart w:name="z725" w:id="734"/>
    <w:p>
      <w:pPr>
        <w:spacing w:after="0"/>
        <w:ind w:left="0"/>
        <w:jc w:val="both"/>
      </w:pPr>
      <w:r>
        <w:rPr>
          <w:rFonts w:ascii="Times New Roman"/>
          <w:b w:val="false"/>
          <w:i w:val="false"/>
          <w:color w:val="000000"/>
          <w:sz w:val="28"/>
        </w:rPr>
        <w:t>
      Обо всех выявленных нарушениях начальник финансового подразделения сообщает РГУ, допустившему нарушение, которое устраняет в течение одного рабочего дня по факту получения сообщения выявленные нарушения и направляет исправленный денежный аттестат.</w:t>
      </w:r>
    </w:p>
    <w:bookmarkEnd w:id="734"/>
    <w:bookmarkStart w:name="z726" w:id="735"/>
    <w:p>
      <w:pPr>
        <w:spacing w:after="0"/>
        <w:ind w:left="0"/>
        <w:jc w:val="both"/>
      </w:pPr>
      <w:r>
        <w:rPr>
          <w:rFonts w:ascii="Times New Roman"/>
          <w:b w:val="false"/>
          <w:i w:val="false"/>
          <w:color w:val="000000"/>
          <w:sz w:val="28"/>
        </w:rPr>
        <w:t>
      Начальник финансового подразделения не позднее трех рабочих дней после получения денежных аттестатов направляет копию полученных денежных аттестатов, заверенную с двух сторон своей подписью и гербовой печатью РГУ на прежнее место службы военнослужащих.</w:t>
      </w:r>
    </w:p>
    <w:bookmarkEnd w:id="735"/>
    <w:bookmarkStart w:name="z727" w:id="736"/>
    <w:p>
      <w:pPr>
        <w:spacing w:after="0"/>
        <w:ind w:left="0"/>
        <w:jc w:val="both"/>
      </w:pPr>
      <w:r>
        <w:rPr>
          <w:rFonts w:ascii="Times New Roman"/>
          <w:b w:val="false"/>
          <w:i w:val="false"/>
          <w:color w:val="000000"/>
          <w:sz w:val="28"/>
        </w:rPr>
        <w:t>
      224. Заверенные гербовой печатью РГУ и подписанные копии денежных аттестатов подшиваются вместе с первыми экземплярами денежных аттестатов в РГУ, откуда убыли военнослужащие.</w:t>
      </w:r>
    </w:p>
    <w:bookmarkEnd w:id="736"/>
    <w:bookmarkStart w:name="z728" w:id="737"/>
    <w:p>
      <w:pPr>
        <w:spacing w:after="0"/>
        <w:ind w:left="0"/>
        <w:jc w:val="left"/>
      </w:pPr>
      <w:r>
        <w:rPr>
          <w:rFonts w:ascii="Times New Roman"/>
          <w:b/>
          <w:i w:val="false"/>
          <w:color w:val="000000"/>
        </w:rPr>
        <w:t xml:space="preserve"> Глава 7. Организация учета военного имущества и отчетность</w:t>
      </w:r>
    </w:p>
    <w:bookmarkEnd w:id="737"/>
    <w:bookmarkStart w:name="z729" w:id="738"/>
    <w:p>
      <w:pPr>
        <w:spacing w:after="0"/>
        <w:ind w:left="0"/>
        <w:jc w:val="left"/>
      </w:pPr>
      <w:r>
        <w:rPr>
          <w:rFonts w:ascii="Times New Roman"/>
          <w:b/>
          <w:i w:val="false"/>
          <w:color w:val="000000"/>
        </w:rPr>
        <w:t xml:space="preserve"> Параграф 1. Порядок учета военного имущества</w:t>
      </w:r>
    </w:p>
    <w:bookmarkEnd w:id="738"/>
    <w:bookmarkStart w:name="z730" w:id="739"/>
    <w:p>
      <w:pPr>
        <w:spacing w:after="0"/>
        <w:ind w:left="0"/>
        <w:jc w:val="both"/>
      </w:pPr>
      <w:r>
        <w:rPr>
          <w:rFonts w:ascii="Times New Roman"/>
          <w:b w:val="false"/>
          <w:i w:val="false"/>
          <w:color w:val="000000"/>
          <w:sz w:val="28"/>
        </w:rPr>
        <w:t>
      225. Независимо от назначения, источников поступления, способов приобретения и мест нахождения учету подлежит военное имущество:</w:t>
      </w:r>
    </w:p>
    <w:bookmarkEnd w:id="739"/>
    <w:bookmarkStart w:name="z731" w:id="740"/>
    <w:p>
      <w:pPr>
        <w:spacing w:after="0"/>
        <w:ind w:left="0"/>
        <w:jc w:val="both"/>
      </w:pPr>
      <w:r>
        <w:rPr>
          <w:rFonts w:ascii="Times New Roman"/>
          <w:b w:val="false"/>
          <w:i w:val="false"/>
          <w:color w:val="000000"/>
          <w:sz w:val="28"/>
        </w:rPr>
        <w:t>
      1) неприкосновенных запасов;</w:t>
      </w:r>
    </w:p>
    <w:bookmarkEnd w:id="740"/>
    <w:bookmarkStart w:name="z732" w:id="741"/>
    <w:p>
      <w:pPr>
        <w:spacing w:after="0"/>
        <w:ind w:left="0"/>
        <w:jc w:val="both"/>
      </w:pPr>
      <w:r>
        <w:rPr>
          <w:rFonts w:ascii="Times New Roman"/>
          <w:b w:val="false"/>
          <w:i w:val="false"/>
          <w:color w:val="000000"/>
          <w:sz w:val="28"/>
        </w:rPr>
        <w:t>
      2) предназначенное для обеспечения подразделений территориальной обороны;</w:t>
      </w:r>
    </w:p>
    <w:bookmarkEnd w:id="741"/>
    <w:bookmarkStart w:name="z733" w:id="742"/>
    <w:p>
      <w:pPr>
        <w:spacing w:after="0"/>
        <w:ind w:left="0"/>
        <w:jc w:val="both"/>
      </w:pPr>
      <w:r>
        <w:rPr>
          <w:rFonts w:ascii="Times New Roman"/>
          <w:b w:val="false"/>
          <w:i w:val="false"/>
          <w:color w:val="000000"/>
          <w:sz w:val="28"/>
        </w:rPr>
        <w:t>
      3) находящееся на военных кафедрах и военно-технических школах;</w:t>
      </w:r>
    </w:p>
    <w:bookmarkEnd w:id="742"/>
    <w:bookmarkStart w:name="z734" w:id="743"/>
    <w:p>
      <w:pPr>
        <w:spacing w:after="0"/>
        <w:ind w:left="0"/>
        <w:jc w:val="both"/>
      </w:pPr>
      <w:r>
        <w:rPr>
          <w:rFonts w:ascii="Times New Roman"/>
          <w:b w:val="false"/>
          <w:i w:val="false"/>
          <w:color w:val="000000"/>
          <w:sz w:val="28"/>
        </w:rPr>
        <w:t>
      4) переданное в аренду другим государствам на основе соглашений, а также другим государственным органам и сторонним организациям (юридическим или физическим лицам независимо от форм собственности);</w:t>
      </w:r>
    </w:p>
    <w:bookmarkEnd w:id="743"/>
    <w:bookmarkStart w:name="z735" w:id="744"/>
    <w:p>
      <w:pPr>
        <w:spacing w:after="0"/>
        <w:ind w:left="0"/>
        <w:jc w:val="both"/>
      </w:pPr>
      <w:r>
        <w:rPr>
          <w:rFonts w:ascii="Times New Roman"/>
          <w:b w:val="false"/>
          <w:i w:val="false"/>
          <w:color w:val="000000"/>
          <w:sz w:val="28"/>
        </w:rPr>
        <w:t>
      5) используемое для нужд ВС РК;</w:t>
      </w:r>
    </w:p>
    <w:bookmarkEnd w:id="744"/>
    <w:bookmarkStart w:name="z736" w:id="745"/>
    <w:p>
      <w:pPr>
        <w:spacing w:after="0"/>
        <w:ind w:left="0"/>
        <w:jc w:val="both"/>
      </w:pPr>
      <w:r>
        <w:rPr>
          <w:rFonts w:ascii="Times New Roman"/>
          <w:b w:val="false"/>
          <w:i w:val="false"/>
          <w:color w:val="000000"/>
          <w:sz w:val="28"/>
        </w:rPr>
        <w:t>
      6) находящееся в заграничных аппаратах.</w:t>
      </w:r>
    </w:p>
    <w:bookmarkEnd w:id="745"/>
    <w:bookmarkStart w:name="z737" w:id="746"/>
    <w:p>
      <w:pPr>
        <w:spacing w:after="0"/>
        <w:ind w:left="0"/>
        <w:jc w:val="both"/>
      </w:pPr>
      <w:r>
        <w:rPr>
          <w:rFonts w:ascii="Times New Roman"/>
          <w:b w:val="false"/>
          <w:i w:val="false"/>
          <w:color w:val="000000"/>
          <w:sz w:val="28"/>
        </w:rPr>
        <w:t>
      226. Учет военного имущества ведется должностными лицами РГУ, несущими полную материальную ответственность за сохранность вверенного им военного имущества в соответствии с занимаемыми должностями, договорами о полной материальной ответственности (далее – материально-ответственные лица) в подразделениях РГУ и ОВУ (органов обеспечения) МО РК и ВС РК и должен быть своевременным, полным и достоверным.</w:t>
      </w:r>
    </w:p>
    <w:bookmarkEnd w:id="746"/>
    <w:bookmarkStart w:name="z738" w:id="747"/>
    <w:p>
      <w:pPr>
        <w:spacing w:after="0"/>
        <w:ind w:left="0"/>
        <w:jc w:val="both"/>
      </w:pPr>
      <w:r>
        <w:rPr>
          <w:rFonts w:ascii="Times New Roman"/>
          <w:b w:val="false"/>
          <w:i w:val="false"/>
          <w:color w:val="000000"/>
          <w:sz w:val="28"/>
        </w:rPr>
        <w:t>
      227. Руководство организацией учета военного имущества в ВС РК осуществляют начальники соответствующих подразделений ОВУ (органов обеспечения).</w:t>
      </w:r>
    </w:p>
    <w:bookmarkEnd w:id="747"/>
    <w:bookmarkStart w:name="z739" w:id="748"/>
    <w:p>
      <w:pPr>
        <w:spacing w:after="0"/>
        <w:ind w:left="0"/>
        <w:jc w:val="both"/>
      </w:pPr>
      <w:r>
        <w:rPr>
          <w:rFonts w:ascii="Times New Roman"/>
          <w:b w:val="false"/>
          <w:i w:val="false"/>
          <w:color w:val="000000"/>
          <w:sz w:val="28"/>
        </w:rPr>
        <w:t>
      228. Общее руководство организацией учета военного имущества в РГУ осуществляет руководитель РГУ через своих заместителей и непосредственно подчиненных ему начальников подразделений.</w:t>
      </w:r>
    </w:p>
    <w:bookmarkEnd w:id="748"/>
    <w:bookmarkStart w:name="z740" w:id="749"/>
    <w:p>
      <w:pPr>
        <w:spacing w:after="0"/>
        <w:ind w:left="0"/>
        <w:jc w:val="left"/>
      </w:pPr>
      <w:r>
        <w:rPr>
          <w:rFonts w:ascii="Times New Roman"/>
          <w:b/>
          <w:i w:val="false"/>
          <w:color w:val="000000"/>
        </w:rPr>
        <w:t xml:space="preserve"> Параграф 2. Материальная ответственность должностных лиц за сохранность военного имущества</w:t>
      </w:r>
    </w:p>
    <w:bookmarkEnd w:id="749"/>
    <w:bookmarkStart w:name="z741" w:id="750"/>
    <w:p>
      <w:pPr>
        <w:spacing w:after="0"/>
        <w:ind w:left="0"/>
        <w:jc w:val="both"/>
      </w:pPr>
      <w:r>
        <w:rPr>
          <w:rFonts w:ascii="Times New Roman"/>
          <w:b w:val="false"/>
          <w:i w:val="false"/>
          <w:color w:val="000000"/>
          <w:sz w:val="28"/>
        </w:rPr>
        <w:t>
      229. Военное имущество закрепляется за материально-ответственными лицами, которые несут полную материальную ответственность за их сохранность в соответствии с занимаемыми должностями.</w:t>
      </w:r>
    </w:p>
    <w:bookmarkEnd w:id="750"/>
    <w:bookmarkStart w:name="z742" w:id="751"/>
    <w:p>
      <w:pPr>
        <w:spacing w:after="0"/>
        <w:ind w:left="0"/>
        <w:jc w:val="both"/>
      </w:pPr>
      <w:r>
        <w:rPr>
          <w:rFonts w:ascii="Times New Roman"/>
          <w:b w:val="false"/>
          <w:i w:val="false"/>
          <w:color w:val="000000"/>
          <w:sz w:val="28"/>
        </w:rPr>
        <w:t>
      230. Для определения должностей материально-ответственных лиц за РГУ принимается приказ руководителя РГУ о назначении комиссии.</w:t>
      </w:r>
    </w:p>
    <w:bookmarkEnd w:id="751"/>
    <w:bookmarkStart w:name="z743" w:id="752"/>
    <w:p>
      <w:pPr>
        <w:spacing w:after="0"/>
        <w:ind w:left="0"/>
        <w:jc w:val="both"/>
      </w:pPr>
      <w:r>
        <w:rPr>
          <w:rFonts w:ascii="Times New Roman"/>
          <w:b w:val="false"/>
          <w:i w:val="false"/>
          <w:color w:val="000000"/>
          <w:sz w:val="28"/>
        </w:rPr>
        <w:t>
      Председателем комиссии назначается начальник штаба. В состав комиссии включаются начальники кадрового, финансового подразделений и комплектования. При этом численность состава комиссии должна быть нечетной и не превышать девяти человек. Секретарем комиссии назначается должностное лицо кадрового подразделения.</w:t>
      </w:r>
    </w:p>
    <w:bookmarkEnd w:id="752"/>
    <w:bookmarkStart w:name="z744" w:id="753"/>
    <w:p>
      <w:pPr>
        <w:spacing w:after="0"/>
        <w:ind w:left="0"/>
        <w:jc w:val="both"/>
      </w:pPr>
      <w:r>
        <w:rPr>
          <w:rFonts w:ascii="Times New Roman"/>
          <w:b w:val="false"/>
          <w:i w:val="false"/>
          <w:color w:val="000000"/>
          <w:sz w:val="28"/>
        </w:rPr>
        <w:t>
      В приказе руководителя РГУ указываются сроки:</w:t>
      </w:r>
    </w:p>
    <w:bookmarkEnd w:id="753"/>
    <w:bookmarkStart w:name="z745" w:id="754"/>
    <w:p>
      <w:pPr>
        <w:spacing w:after="0"/>
        <w:ind w:left="0"/>
        <w:jc w:val="both"/>
      </w:pPr>
      <w:r>
        <w:rPr>
          <w:rFonts w:ascii="Times New Roman"/>
          <w:b w:val="false"/>
          <w:i w:val="false"/>
          <w:color w:val="000000"/>
          <w:sz w:val="28"/>
        </w:rPr>
        <w:t>
      1) представления начальниками подразделений перечня должностей материально-ответственных лиц по своим подразделениям;</w:t>
      </w:r>
    </w:p>
    <w:bookmarkEnd w:id="754"/>
    <w:bookmarkStart w:name="z746" w:id="755"/>
    <w:p>
      <w:pPr>
        <w:spacing w:after="0"/>
        <w:ind w:left="0"/>
        <w:jc w:val="both"/>
      </w:pPr>
      <w:r>
        <w:rPr>
          <w:rFonts w:ascii="Times New Roman"/>
          <w:b w:val="false"/>
          <w:i w:val="false"/>
          <w:color w:val="000000"/>
          <w:sz w:val="28"/>
        </w:rPr>
        <w:t>
      2) рассмотрения комиссией представленного перечня должностей материально-ответственных лиц по всем подразделениям;</w:t>
      </w:r>
    </w:p>
    <w:bookmarkEnd w:id="755"/>
    <w:bookmarkStart w:name="z747" w:id="756"/>
    <w:p>
      <w:pPr>
        <w:spacing w:after="0"/>
        <w:ind w:left="0"/>
        <w:jc w:val="both"/>
      </w:pPr>
      <w:r>
        <w:rPr>
          <w:rFonts w:ascii="Times New Roman"/>
          <w:b w:val="false"/>
          <w:i w:val="false"/>
          <w:color w:val="000000"/>
          <w:sz w:val="28"/>
        </w:rPr>
        <w:t>
      3) утверждения должностей материально-ответственных лиц за РГУ.</w:t>
      </w:r>
    </w:p>
    <w:bookmarkEnd w:id="756"/>
    <w:bookmarkStart w:name="z748" w:id="757"/>
    <w:p>
      <w:pPr>
        <w:spacing w:after="0"/>
        <w:ind w:left="0"/>
        <w:jc w:val="both"/>
      </w:pPr>
      <w:r>
        <w:rPr>
          <w:rFonts w:ascii="Times New Roman"/>
          <w:b w:val="false"/>
          <w:i w:val="false"/>
          <w:color w:val="000000"/>
          <w:sz w:val="28"/>
        </w:rPr>
        <w:t>
      231. На основании приказа руководителя РГУ в зависимости от основной деятельности РГУ начальники подразделений составляют перечень должностей материально-ответственных лиц по своим подразделениям, обязанности которых связаны с хранением, приемкой, отпуском, передачей и ведением учета военного имущества.</w:t>
      </w:r>
    </w:p>
    <w:bookmarkEnd w:id="757"/>
    <w:bookmarkStart w:name="z749" w:id="758"/>
    <w:p>
      <w:pPr>
        <w:spacing w:after="0"/>
        <w:ind w:left="0"/>
        <w:jc w:val="both"/>
      </w:pPr>
      <w:r>
        <w:rPr>
          <w:rFonts w:ascii="Times New Roman"/>
          <w:b w:val="false"/>
          <w:i w:val="false"/>
          <w:color w:val="000000"/>
          <w:sz w:val="28"/>
        </w:rPr>
        <w:t>
      232. В случаях отсутствия в РГУ штатных должностей начальников подразделений, перечень должностей материально-ответственных лиц составляется заместителями руководителя РГУ по своим направлениям.</w:t>
      </w:r>
    </w:p>
    <w:bookmarkEnd w:id="758"/>
    <w:bookmarkStart w:name="z750" w:id="759"/>
    <w:p>
      <w:pPr>
        <w:spacing w:after="0"/>
        <w:ind w:left="0"/>
        <w:jc w:val="both"/>
      </w:pPr>
      <w:r>
        <w:rPr>
          <w:rFonts w:ascii="Times New Roman"/>
          <w:b w:val="false"/>
          <w:i w:val="false"/>
          <w:color w:val="000000"/>
          <w:sz w:val="28"/>
        </w:rPr>
        <w:t>
      Составленный перечень должностей материально-ответственных лиц согласовывается с начальниками кадрового, финансового, юридического подразделений и комплектования, всеми заместителями руководителя РГУ, регистрируется в делопроизводстве и представляется секретарю комиссии.</w:t>
      </w:r>
    </w:p>
    <w:bookmarkEnd w:id="759"/>
    <w:bookmarkStart w:name="z751" w:id="760"/>
    <w:p>
      <w:pPr>
        <w:spacing w:after="0"/>
        <w:ind w:left="0"/>
        <w:jc w:val="both"/>
      </w:pPr>
      <w:r>
        <w:rPr>
          <w:rFonts w:ascii="Times New Roman"/>
          <w:b w:val="false"/>
          <w:i w:val="false"/>
          <w:color w:val="000000"/>
          <w:sz w:val="28"/>
        </w:rPr>
        <w:t>
      233. На основании представленного перечня должностей материально-ответственных лиц по всем подразделениям проводится заседание комиссии, по результатам которого секретарем комиссии составляется протокол.</w:t>
      </w:r>
    </w:p>
    <w:bookmarkEnd w:id="760"/>
    <w:bookmarkStart w:name="z752" w:id="761"/>
    <w:p>
      <w:pPr>
        <w:spacing w:after="0"/>
        <w:ind w:left="0"/>
        <w:jc w:val="both"/>
      </w:pPr>
      <w:r>
        <w:rPr>
          <w:rFonts w:ascii="Times New Roman"/>
          <w:b w:val="false"/>
          <w:i w:val="false"/>
          <w:color w:val="000000"/>
          <w:sz w:val="28"/>
        </w:rPr>
        <w:t>
      В протоколе указывается весь перечень должностей материально-ответственных лиц за РГУ.</w:t>
      </w:r>
    </w:p>
    <w:bookmarkEnd w:id="761"/>
    <w:bookmarkStart w:name="z753" w:id="762"/>
    <w:p>
      <w:pPr>
        <w:spacing w:after="0"/>
        <w:ind w:left="0"/>
        <w:jc w:val="both"/>
      </w:pPr>
      <w:r>
        <w:rPr>
          <w:rFonts w:ascii="Times New Roman"/>
          <w:b w:val="false"/>
          <w:i w:val="false"/>
          <w:color w:val="000000"/>
          <w:sz w:val="28"/>
        </w:rPr>
        <w:t>
      Протокол регистрируется в делопроизводстве и является основанием для секретаря комиссии на составление проекта приказа руководителя РГУ об утверждении должностей материально-ответственных лиц за РГУ.</w:t>
      </w:r>
    </w:p>
    <w:bookmarkEnd w:id="762"/>
    <w:bookmarkStart w:name="z754" w:id="763"/>
    <w:p>
      <w:pPr>
        <w:spacing w:after="0"/>
        <w:ind w:left="0"/>
        <w:jc w:val="both"/>
      </w:pPr>
      <w:r>
        <w:rPr>
          <w:rFonts w:ascii="Times New Roman"/>
          <w:b w:val="false"/>
          <w:i w:val="false"/>
          <w:color w:val="000000"/>
          <w:sz w:val="28"/>
        </w:rPr>
        <w:t>
      Приказ руководителя РГУ об утверждении должностей материально-ответственных лиц за РГУ издается в течение трех рабочих дней со дня регистрации протокола в делопроизводстве.</w:t>
      </w:r>
    </w:p>
    <w:bookmarkEnd w:id="763"/>
    <w:bookmarkStart w:name="z755" w:id="764"/>
    <w:p>
      <w:pPr>
        <w:spacing w:after="0"/>
        <w:ind w:left="0"/>
        <w:jc w:val="both"/>
      </w:pPr>
      <w:r>
        <w:rPr>
          <w:rFonts w:ascii="Times New Roman"/>
          <w:b w:val="false"/>
          <w:i w:val="false"/>
          <w:color w:val="000000"/>
          <w:sz w:val="28"/>
        </w:rPr>
        <w:t>
      234. При назначении военнослужащих или гражданского персонала на должности материально-ответственных лиц на день приема-передачи производится инвентаризация военного имущества, находящихся у них на хранении.</w:t>
      </w:r>
    </w:p>
    <w:bookmarkEnd w:id="764"/>
    <w:bookmarkStart w:name="z756" w:id="765"/>
    <w:p>
      <w:pPr>
        <w:spacing w:after="0"/>
        <w:ind w:left="0"/>
        <w:jc w:val="both"/>
      </w:pPr>
      <w:r>
        <w:rPr>
          <w:rFonts w:ascii="Times New Roman"/>
          <w:b w:val="false"/>
          <w:i w:val="false"/>
          <w:color w:val="000000"/>
          <w:sz w:val="28"/>
        </w:rPr>
        <w:t>
      Инвентаризация военного имущества проводится внутренними проверочными комиссиями, которые ежегодно назначаются по всем подразделениям приказом руководителя РГУ.</w:t>
      </w:r>
    </w:p>
    <w:bookmarkEnd w:id="765"/>
    <w:bookmarkStart w:name="z757" w:id="766"/>
    <w:p>
      <w:pPr>
        <w:spacing w:after="0"/>
        <w:ind w:left="0"/>
        <w:jc w:val="both"/>
      </w:pPr>
      <w:r>
        <w:rPr>
          <w:rFonts w:ascii="Times New Roman"/>
          <w:b w:val="false"/>
          <w:i w:val="false"/>
          <w:color w:val="000000"/>
          <w:sz w:val="28"/>
        </w:rPr>
        <w:t>
      Внутренние проверочные комиссии назначаются из числа должностных лиц РГУ, знающих тактико-технические характеристики военного имущества в зависимости от его вида в составе не менее пяти человек, при этом общее количество должно быть нечетным.</w:t>
      </w:r>
    </w:p>
    <w:bookmarkEnd w:id="766"/>
    <w:bookmarkStart w:name="z758" w:id="767"/>
    <w:p>
      <w:pPr>
        <w:spacing w:after="0"/>
        <w:ind w:left="0"/>
        <w:jc w:val="both"/>
      </w:pPr>
      <w:r>
        <w:rPr>
          <w:rFonts w:ascii="Times New Roman"/>
          <w:b w:val="false"/>
          <w:i w:val="false"/>
          <w:color w:val="000000"/>
          <w:sz w:val="28"/>
        </w:rPr>
        <w:t>
      При рассмотрении военного имущества, имеющего гриф секретности, в состав внутренней проверочной комиссии назначаются специалисты, имеющие допуск по соответствующей форме.</w:t>
      </w:r>
    </w:p>
    <w:bookmarkEnd w:id="767"/>
    <w:bookmarkStart w:name="z759" w:id="768"/>
    <w:p>
      <w:pPr>
        <w:spacing w:after="0"/>
        <w:ind w:left="0"/>
        <w:jc w:val="both"/>
      </w:pPr>
      <w:r>
        <w:rPr>
          <w:rFonts w:ascii="Times New Roman"/>
          <w:b w:val="false"/>
          <w:i w:val="false"/>
          <w:color w:val="000000"/>
          <w:sz w:val="28"/>
        </w:rPr>
        <w:t>
      Материально-ответственные лица не включаются в состав внутренней проверочной комиссии, которые могут рассматривать подотчетное им военное имущество.</w:t>
      </w:r>
    </w:p>
    <w:bookmarkEnd w:id="768"/>
    <w:bookmarkStart w:name="z760" w:id="769"/>
    <w:p>
      <w:pPr>
        <w:spacing w:after="0"/>
        <w:ind w:left="0"/>
        <w:jc w:val="both"/>
      </w:pPr>
      <w:r>
        <w:rPr>
          <w:rFonts w:ascii="Times New Roman"/>
          <w:b w:val="false"/>
          <w:i w:val="false"/>
          <w:color w:val="000000"/>
          <w:sz w:val="28"/>
        </w:rPr>
        <w:t xml:space="preserve">
      235. Прием-передача дел и должности материально-ответственного лица производится на основе результатов инвентаризации и оформляется актом установленной формы в соответствии с </w:t>
      </w:r>
      <w:r>
        <w:rPr>
          <w:rFonts w:ascii="Times New Roman"/>
          <w:b w:val="false"/>
          <w:i w:val="false"/>
          <w:color w:val="000000"/>
          <w:sz w:val="28"/>
        </w:rPr>
        <w:t>приложением 30</w:t>
      </w:r>
      <w:r>
        <w:rPr>
          <w:rFonts w:ascii="Times New Roman"/>
          <w:b w:val="false"/>
          <w:i w:val="false"/>
          <w:color w:val="000000"/>
          <w:sz w:val="28"/>
        </w:rPr>
        <w:t xml:space="preserve"> к настоящим Правилам.</w:t>
      </w:r>
    </w:p>
    <w:bookmarkEnd w:id="769"/>
    <w:bookmarkStart w:name="z761" w:id="770"/>
    <w:p>
      <w:pPr>
        <w:spacing w:after="0"/>
        <w:ind w:left="0"/>
        <w:jc w:val="both"/>
      </w:pPr>
      <w:r>
        <w:rPr>
          <w:rFonts w:ascii="Times New Roman"/>
          <w:b w:val="false"/>
          <w:i w:val="false"/>
          <w:color w:val="000000"/>
          <w:sz w:val="28"/>
        </w:rPr>
        <w:t>
      Сроки приема-передачи дел и должности устанавливаются в соответствии с Уставом внутренней службы Вооруженных Сил, других войск и воинских формирований Республики Казахстан, утвержденным Указом Президента Республики Казахстан от 5 июля 2007 года № 364, но не более одного месяца.</w:t>
      </w:r>
    </w:p>
    <w:bookmarkEnd w:id="770"/>
    <w:bookmarkStart w:name="z762" w:id="771"/>
    <w:p>
      <w:pPr>
        <w:spacing w:after="0"/>
        <w:ind w:left="0"/>
        <w:jc w:val="both"/>
      </w:pPr>
      <w:r>
        <w:rPr>
          <w:rFonts w:ascii="Times New Roman"/>
          <w:b w:val="false"/>
          <w:i w:val="false"/>
          <w:color w:val="000000"/>
          <w:sz w:val="28"/>
        </w:rPr>
        <w:t>
      236. После принятия дел и должности с материально-ответственными лицами в течение трех рабочих дней заключается письменный договор о полной материальной ответственности согласно форме № 321 Альбома форм.</w:t>
      </w:r>
    </w:p>
    <w:bookmarkEnd w:id="771"/>
    <w:bookmarkStart w:name="z763" w:id="772"/>
    <w:p>
      <w:pPr>
        <w:spacing w:after="0"/>
        <w:ind w:left="0"/>
        <w:jc w:val="both"/>
      </w:pPr>
      <w:r>
        <w:rPr>
          <w:rFonts w:ascii="Times New Roman"/>
          <w:b w:val="false"/>
          <w:i w:val="false"/>
          <w:color w:val="000000"/>
          <w:sz w:val="28"/>
        </w:rPr>
        <w:t>
      Договор составляется подразделениями кадров и комплектования в двух экземплярах, первый экземпляр которого остается у материально-ответственного лица, второй подшивается в личное дело с внесением в перечень документов личного дела и ознакомлением финансового подразделения в течение одного рабочего дня.</w:t>
      </w:r>
    </w:p>
    <w:bookmarkEnd w:id="772"/>
    <w:bookmarkStart w:name="z764" w:id="773"/>
    <w:p>
      <w:pPr>
        <w:spacing w:after="0"/>
        <w:ind w:left="0"/>
        <w:jc w:val="both"/>
      </w:pPr>
      <w:r>
        <w:rPr>
          <w:rFonts w:ascii="Times New Roman"/>
          <w:b w:val="false"/>
          <w:i w:val="false"/>
          <w:color w:val="000000"/>
          <w:sz w:val="28"/>
        </w:rPr>
        <w:t>
      237. После заключения письменного договора о полной материальной ответственности начальник финансового подразделения в течение трех рабочих дней проводит занятие с материально-ответственными лицами по вопросам ведения учета военного имущества.</w:t>
      </w:r>
    </w:p>
    <w:bookmarkEnd w:id="773"/>
    <w:bookmarkStart w:name="z765" w:id="774"/>
    <w:p>
      <w:pPr>
        <w:spacing w:after="0"/>
        <w:ind w:left="0"/>
        <w:jc w:val="both"/>
      </w:pPr>
      <w:r>
        <w:rPr>
          <w:rFonts w:ascii="Times New Roman"/>
          <w:b w:val="false"/>
          <w:i w:val="false"/>
          <w:color w:val="000000"/>
          <w:sz w:val="28"/>
        </w:rPr>
        <w:t>
      При проведении занятий доводятся требования нормативных правовых актов, регулирующих порядок хранения, приемки, отпуска и ведения учета, а также предусматривающие ответственность должностного лица за утрату, хищение, порчу вверенного ему военного имущества, искажение или сокрытие данных, подлежащих отражению в учете.</w:t>
      </w:r>
    </w:p>
    <w:bookmarkEnd w:id="774"/>
    <w:bookmarkStart w:name="z766" w:id="775"/>
    <w:p>
      <w:pPr>
        <w:spacing w:after="0"/>
        <w:ind w:left="0"/>
        <w:jc w:val="both"/>
      </w:pPr>
      <w:r>
        <w:rPr>
          <w:rFonts w:ascii="Times New Roman"/>
          <w:b w:val="false"/>
          <w:i w:val="false"/>
          <w:color w:val="000000"/>
          <w:sz w:val="28"/>
        </w:rPr>
        <w:t>
      Материально-ответственные лица, с которыми не был заключен договор о полной материальной ответственности, к исполнению своих должностных обязанностей не допускаются и доверенность формы № М-2а Альбома форм (далее – доверенность) на получение имущества данным лицам не выписывается.</w:t>
      </w:r>
    </w:p>
    <w:bookmarkEnd w:id="775"/>
    <w:bookmarkStart w:name="z767" w:id="776"/>
    <w:p>
      <w:pPr>
        <w:spacing w:after="0"/>
        <w:ind w:left="0"/>
        <w:jc w:val="both"/>
      </w:pPr>
      <w:r>
        <w:rPr>
          <w:rFonts w:ascii="Times New Roman"/>
          <w:b w:val="false"/>
          <w:i w:val="false"/>
          <w:color w:val="000000"/>
          <w:sz w:val="28"/>
        </w:rPr>
        <w:t xml:space="preserve">
      238. При перемещении (смене) и увольнений материально-ответственных лиц прием-передача дел и должности осуществляется в соответствии с </w:t>
      </w:r>
      <w:r>
        <w:rPr>
          <w:rFonts w:ascii="Times New Roman"/>
          <w:b w:val="false"/>
          <w:i w:val="false"/>
          <w:color w:val="000000"/>
          <w:sz w:val="28"/>
        </w:rPr>
        <w:t>пунктами 235</w:t>
      </w:r>
      <w:r>
        <w:rPr>
          <w:rFonts w:ascii="Times New Roman"/>
          <w:b w:val="false"/>
          <w:i w:val="false"/>
          <w:color w:val="000000"/>
          <w:sz w:val="28"/>
        </w:rPr>
        <w:t>-</w:t>
      </w:r>
      <w:r>
        <w:rPr>
          <w:rFonts w:ascii="Times New Roman"/>
          <w:b w:val="false"/>
          <w:i w:val="false"/>
          <w:color w:val="000000"/>
          <w:sz w:val="28"/>
        </w:rPr>
        <w:t>237</w:t>
      </w:r>
      <w:r>
        <w:rPr>
          <w:rFonts w:ascii="Times New Roman"/>
          <w:b w:val="false"/>
          <w:i w:val="false"/>
          <w:color w:val="000000"/>
          <w:sz w:val="28"/>
        </w:rPr>
        <w:t xml:space="preserve"> настоящих Правил.</w:t>
      </w:r>
    </w:p>
    <w:bookmarkEnd w:id="776"/>
    <w:bookmarkStart w:name="z768" w:id="777"/>
    <w:p>
      <w:pPr>
        <w:spacing w:after="0"/>
        <w:ind w:left="0"/>
        <w:jc w:val="left"/>
      </w:pPr>
      <w:r>
        <w:rPr>
          <w:rFonts w:ascii="Times New Roman"/>
          <w:b/>
          <w:i w:val="false"/>
          <w:color w:val="000000"/>
        </w:rPr>
        <w:t xml:space="preserve"> Параграф 3. Приемка (получение) имущества</w:t>
      </w:r>
    </w:p>
    <w:bookmarkEnd w:id="777"/>
    <w:bookmarkStart w:name="z769" w:id="778"/>
    <w:p>
      <w:pPr>
        <w:spacing w:after="0"/>
        <w:ind w:left="0"/>
        <w:jc w:val="both"/>
      </w:pPr>
      <w:r>
        <w:rPr>
          <w:rFonts w:ascii="Times New Roman"/>
          <w:b w:val="false"/>
          <w:i w:val="false"/>
          <w:color w:val="000000"/>
          <w:sz w:val="28"/>
        </w:rPr>
        <w:t>
      239. Основанием для приемки (получения) имущества (далее – документы на приемку (получение)) является:</w:t>
      </w:r>
    </w:p>
    <w:bookmarkEnd w:id="778"/>
    <w:bookmarkStart w:name="z770" w:id="779"/>
    <w:p>
      <w:pPr>
        <w:spacing w:after="0"/>
        <w:ind w:left="0"/>
        <w:jc w:val="both"/>
      </w:pPr>
      <w:r>
        <w:rPr>
          <w:rFonts w:ascii="Times New Roman"/>
          <w:b w:val="false"/>
          <w:i w:val="false"/>
          <w:color w:val="000000"/>
          <w:sz w:val="28"/>
        </w:rPr>
        <w:t xml:space="preserve">
      1) от других РГУ – наряд по форме согласно </w:t>
      </w:r>
      <w:r>
        <w:rPr>
          <w:rFonts w:ascii="Times New Roman"/>
          <w:b w:val="false"/>
          <w:i w:val="false"/>
          <w:color w:val="000000"/>
          <w:sz w:val="28"/>
        </w:rPr>
        <w:t>приложению 31</w:t>
      </w:r>
      <w:r>
        <w:rPr>
          <w:rFonts w:ascii="Times New Roman"/>
          <w:b w:val="false"/>
          <w:i w:val="false"/>
          <w:color w:val="000000"/>
          <w:sz w:val="28"/>
        </w:rPr>
        <w:t xml:space="preserve"> (далее – наряд), письменное распоряжение (телеграмма) ОВУ (органа обеспечения), аттестат РГУ по форме согласно </w:t>
      </w:r>
      <w:r>
        <w:rPr>
          <w:rFonts w:ascii="Times New Roman"/>
          <w:b w:val="false"/>
          <w:i w:val="false"/>
          <w:color w:val="000000"/>
          <w:sz w:val="28"/>
        </w:rPr>
        <w:t>приложению 32</w:t>
      </w:r>
      <w:r>
        <w:rPr>
          <w:rFonts w:ascii="Times New Roman"/>
          <w:b w:val="false"/>
          <w:i w:val="false"/>
          <w:color w:val="000000"/>
          <w:sz w:val="28"/>
        </w:rPr>
        <w:t xml:space="preserve"> (далее – аттестат РГУ), разнарядка по форме согласно </w:t>
      </w:r>
      <w:r>
        <w:rPr>
          <w:rFonts w:ascii="Times New Roman"/>
          <w:b w:val="false"/>
          <w:i w:val="false"/>
          <w:color w:val="000000"/>
          <w:sz w:val="28"/>
        </w:rPr>
        <w:t>приложению 33</w:t>
      </w:r>
      <w:r>
        <w:rPr>
          <w:rFonts w:ascii="Times New Roman"/>
          <w:b w:val="false"/>
          <w:i w:val="false"/>
          <w:color w:val="000000"/>
          <w:sz w:val="28"/>
        </w:rPr>
        <w:t xml:space="preserve"> к настоящим Правилам;</w:t>
      </w:r>
    </w:p>
    <w:bookmarkEnd w:id="779"/>
    <w:bookmarkStart w:name="z771" w:id="780"/>
    <w:p>
      <w:pPr>
        <w:spacing w:after="0"/>
        <w:ind w:left="0"/>
        <w:jc w:val="both"/>
      </w:pPr>
      <w:r>
        <w:rPr>
          <w:rFonts w:ascii="Times New Roman"/>
          <w:b w:val="false"/>
          <w:i w:val="false"/>
          <w:color w:val="000000"/>
          <w:sz w:val="28"/>
        </w:rPr>
        <w:t>
      2) от поставщика – договор (контракт), заключенный в соответствии с действующим законодательством Республики Казахстан о государственных закупках;</w:t>
      </w:r>
    </w:p>
    <w:bookmarkEnd w:id="780"/>
    <w:bookmarkStart w:name="z772" w:id="781"/>
    <w:p>
      <w:pPr>
        <w:spacing w:after="0"/>
        <w:ind w:left="0"/>
        <w:jc w:val="both"/>
      </w:pPr>
      <w:r>
        <w:rPr>
          <w:rFonts w:ascii="Times New Roman"/>
          <w:b w:val="false"/>
          <w:i w:val="false"/>
          <w:color w:val="000000"/>
          <w:sz w:val="28"/>
        </w:rPr>
        <w:t>
      3) от органов транспорта – сопроводительные документы;</w:t>
      </w:r>
    </w:p>
    <w:bookmarkEnd w:id="781"/>
    <w:bookmarkStart w:name="z773" w:id="782"/>
    <w:p>
      <w:pPr>
        <w:spacing w:after="0"/>
        <w:ind w:left="0"/>
        <w:jc w:val="both"/>
      </w:pPr>
      <w:r>
        <w:rPr>
          <w:rFonts w:ascii="Times New Roman"/>
          <w:b w:val="false"/>
          <w:i w:val="false"/>
          <w:color w:val="000000"/>
          <w:sz w:val="28"/>
        </w:rPr>
        <w:t>
      4) от сторонней организации в виде спонсорской и благотворительной помощи – письменное сообщение поставщика об оказании спонсорской и благотворительной помощи, накладная на передачу имущества, в случаях ввоза имущества через границу – таможенная декларация;</w:t>
      </w:r>
    </w:p>
    <w:bookmarkEnd w:id="782"/>
    <w:bookmarkStart w:name="z774" w:id="783"/>
    <w:p>
      <w:pPr>
        <w:spacing w:after="0"/>
        <w:ind w:left="0"/>
        <w:jc w:val="both"/>
      </w:pPr>
      <w:r>
        <w:rPr>
          <w:rFonts w:ascii="Times New Roman"/>
          <w:b w:val="false"/>
          <w:i w:val="false"/>
          <w:color w:val="000000"/>
          <w:sz w:val="28"/>
        </w:rPr>
        <w:t>
      5) от других государств в виде помощи – письменное указание ОВУ (органа обеспечения).</w:t>
      </w:r>
    </w:p>
    <w:bookmarkEnd w:id="7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приказом Министра обороны РК от 19.02.2024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5" w:id="784"/>
    <w:p>
      <w:pPr>
        <w:spacing w:after="0"/>
        <w:ind w:left="0"/>
        <w:jc w:val="both"/>
      </w:pPr>
      <w:r>
        <w:rPr>
          <w:rFonts w:ascii="Times New Roman"/>
          <w:b w:val="false"/>
          <w:i w:val="false"/>
          <w:color w:val="000000"/>
          <w:sz w:val="28"/>
        </w:rPr>
        <w:t>
      240. Поступившие документы на приемку (получение) имущества регистрируются в делопроизводстве РГУ и не позднее одного рабочего дня со дня регистрации доводятся до руководителя РГУ.</w:t>
      </w:r>
    </w:p>
    <w:bookmarkEnd w:id="784"/>
    <w:bookmarkStart w:name="z776" w:id="785"/>
    <w:p>
      <w:pPr>
        <w:spacing w:after="0"/>
        <w:ind w:left="0"/>
        <w:jc w:val="both"/>
      </w:pPr>
      <w:r>
        <w:rPr>
          <w:rFonts w:ascii="Times New Roman"/>
          <w:b w:val="false"/>
          <w:i w:val="false"/>
          <w:color w:val="000000"/>
          <w:sz w:val="28"/>
        </w:rPr>
        <w:t>
      241. Руководитель РГУ, рассмотрев документы на приемку (получение) имущества, направляет их на исполнение начальнику соответствующего подразделения в зависимости от вида получаемого имущества и начальнику финансового подразделения на ознакомление.</w:t>
      </w:r>
    </w:p>
    <w:bookmarkEnd w:id="785"/>
    <w:bookmarkStart w:name="z777" w:id="786"/>
    <w:p>
      <w:pPr>
        <w:spacing w:after="0"/>
        <w:ind w:left="0"/>
        <w:jc w:val="both"/>
      </w:pPr>
      <w:r>
        <w:rPr>
          <w:rFonts w:ascii="Times New Roman"/>
          <w:b w:val="false"/>
          <w:i w:val="false"/>
          <w:color w:val="000000"/>
          <w:sz w:val="28"/>
        </w:rPr>
        <w:t>
      242. Начальник подразделения организовывает работу в зависимости от способа получения имущества от отправителя.</w:t>
      </w:r>
    </w:p>
    <w:bookmarkEnd w:id="786"/>
    <w:bookmarkStart w:name="z778" w:id="787"/>
    <w:p>
      <w:pPr>
        <w:spacing w:after="0"/>
        <w:ind w:left="0"/>
        <w:jc w:val="both"/>
      </w:pPr>
      <w:r>
        <w:rPr>
          <w:rFonts w:ascii="Times New Roman"/>
          <w:b w:val="false"/>
          <w:i w:val="false"/>
          <w:color w:val="000000"/>
          <w:sz w:val="28"/>
        </w:rPr>
        <w:t>
      Имущество может быть получено:</w:t>
      </w:r>
    </w:p>
    <w:bookmarkEnd w:id="787"/>
    <w:bookmarkStart w:name="z779" w:id="788"/>
    <w:p>
      <w:pPr>
        <w:spacing w:after="0"/>
        <w:ind w:left="0"/>
        <w:jc w:val="both"/>
      </w:pPr>
      <w:r>
        <w:rPr>
          <w:rFonts w:ascii="Times New Roman"/>
          <w:b w:val="false"/>
          <w:i w:val="false"/>
          <w:color w:val="000000"/>
          <w:sz w:val="28"/>
        </w:rPr>
        <w:t>
      1) материально-ответственным лицом с пункта дислокации отправителя;</w:t>
      </w:r>
    </w:p>
    <w:bookmarkEnd w:id="788"/>
    <w:bookmarkStart w:name="z780" w:id="789"/>
    <w:p>
      <w:pPr>
        <w:spacing w:after="0"/>
        <w:ind w:left="0"/>
        <w:jc w:val="both"/>
      </w:pPr>
      <w:r>
        <w:rPr>
          <w:rFonts w:ascii="Times New Roman"/>
          <w:b w:val="false"/>
          <w:i w:val="false"/>
          <w:color w:val="000000"/>
          <w:sz w:val="28"/>
        </w:rPr>
        <w:t>
      2) вместе с РГУ (подразделением) при зачислении на материальное обеспечение;</w:t>
      </w:r>
    </w:p>
    <w:bookmarkEnd w:id="789"/>
    <w:bookmarkStart w:name="z781" w:id="790"/>
    <w:p>
      <w:pPr>
        <w:spacing w:after="0"/>
        <w:ind w:left="0"/>
        <w:jc w:val="both"/>
      </w:pPr>
      <w:r>
        <w:rPr>
          <w:rFonts w:ascii="Times New Roman"/>
          <w:b w:val="false"/>
          <w:i w:val="false"/>
          <w:color w:val="000000"/>
          <w:sz w:val="28"/>
        </w:rPr>
        <w:t>
      3) путем доставки самим поставщиком (отправителем);</w:t>
      </w:r>
    </w:p>
    <w:bookmarkEnd w:id="790"/>
    <w:bookmarkStart w:name="z782" w:id="791"/>
    <w:p>
      <w:pPr>
        <w:spacing w:after="0"/>
        <w:ind w:left="0"/>
        <w:jc w:val="both"/>
      </w:pPr>
      <w:r>
        <w:rPr>
          <w:rFonts w:ascii="Times New Roman"/>
          <w:b w:val="false"/>
          <w:i w:val="false"/>
          <w:color w:val="000000"/>
          <w:sz w:val="28"/>
        </w:rPr>
        <w:t>
      4) путем передачи поставщиком (отправителем) через органы транспорта (железнодорожного, водного, воздушного и автомобильного).</w:t>
      </w:r>
    </w:p>
    <w:bookmarkEnd w:id="791"/>
    <w:bookmarkStart w:name="z783" w:id="792"/>
    <w:p>
      <w:pPr>
        <w:spacing w:after="0"/>
        <w:ind w:left="0"/>
        <w:jc w:val="both"/>
      </w:pPr>
      <w:r>
        <w:rPr>
          <w:rFonts w:ascii="Times New Roman"/>
          <w:b w:val="false"/>
          <w:i w:val="false"/>
          <w:color w:val="000000"/>
          <w:sz w:val="28"/>
        </w:rPr>
        <w:t>
      243. В случае получения имущества из пункта дислокации отправителя материально-ответственному лицу выдается доверенность.</w:t>
      </w:r>
    </w:p>
    <w:bookmarkEnd w:id="792"/>
    <w:bookmarkStart w:name="z784" w:id="793"/>
    <w:p>
      <w:pPr>
        <w:spacing w:after="0"/>
        <w:ind w:left="0"/>
        <w:jc w:val="both"/>
      </w:pPr>
      <w:r>
        <w:rPr>
          <w:rFonts w:ascii="Times New Roman"/>
          <w:b w:val="false"/>
          <w:i w:val="false"/>
          <w:color w:val="000000"/>
          <w:sz w:val="28"/>
        </w:rPr>
        <w:t>
      Для выдачи доверенности материально-ответственному лицу на получение имущества начальником соответствующего подразделения подается рапорт на имя руководителя РГУ о выдаче доверенности с приложением документов на приемку (получение) имущества и копии удостоверения личности (подается при первом получении доверенности за календарный год и в случаях замены документа) материально-ответственного лица.</w:t>
      </w:r>
    </w:p>
    <w:bookmarkEnd w:id="793"/>
    <w:bookmarkStart w:name="z785" w:id="794"/>
    <w:p>
      <w:pPr>
        <w:spacing w:after="0"/>
        <w:ind w:left="0"/>
        <w:jc w:val="both"/>
      </w:pPr>
      <w:r>
        <w:rPr>
          <w:rFonts w:ascii="Times New Roman"/>
          <w:b w:val="false"/>
          <w:i w:val="false"/>
          <w:color w:val="000000"/>
          <w:sz w:val="28"/>
        </w:rPr>
        <w:t>
      Рапорт о выдаче доверенности согласовывается с подразделениями кадров и комплектования на наличие договора о полной материальной ответственности, заключенного с материально-ответственным лицом, которому выдается доверенность.</w:t>
      </w:r>
    </w:p>
    <w:bookmarkEnd w:id="794"/>
    <w:bookmarkStart w:name="z786" w:id="795"/>
    <w:p>
      <w:pPr>
        <w:spacing w:after="0"/>
        <w:ind w:left="0"/>
        <w:jc w:val="both"/>
      </w:pPr>
      <w:r>
        <w:rPr>
          <w:rFonts w:ascii="Times New Roman"/>
          <w:b w:val="false"/>
          <w:i w:val="false"/>
          <w:color w:val="000000"/>
          <w:sz w:val="28"/>
        </w:rPr>
        <w:t>
      Рапорт о выдаче доверенности содержит следующую информацию:</w:t>
      </w:r>
    </w:p>
    <w:bookmarkEnd w:id="795"/>
    <w:bookmarkStart w:name="z787" w:id="796"/>
    <w:p>
      <w:pPr>
        <w:spacing w:after="0"/>
        <w:ind w:left="0"/>
        <w:jc w:val="both"/>
      </w:pPr>
      <w:r>
        <w:rPr>
          <w:rFonts w:ascii="Times New Roman"/>
          <w:b w:val="false"/>
          <w:i w:val="false"/>
          <w:color w:val="000000"/>
          <w:sz w:val="28"/>
        </w:rPr>
        <w:t>
      1) документы на приемку (получение);</w:t>
      </w:r>
    </w:p>
    <w:bookmarkEnd w:id="796"/>
    <w:bookmarkStart w:name="z788" w:id="797"/>
    <w:p>
      <w:pPr>
        <w:spacing w:after="0"/>
        <w:ind w:left="0"/>
        <w:jc w:val="both"/>
      </w:pPr>
      <w:r>
        <w:rPr>
          <w:rFonts w:ascii="Times New Roman"/>
          <w:b w:val="false"/>
          <w:i w:val="false"/>
          <w:color w:val="000000"/>
          <w:sz w:val="28"/>
        </w:rPr>
        <w:t>
      2) наименование учреждения отправителя (от кого намерены получить имущество);</w:t>
      </w:r>
    </w:p>
    <w:bookmarkEnd w:id="797"/>
    <w:bookmarkStart w:name="z789" w:id="798"/>
    <w:p>
      <w:pPr>
        <w:spacing w:after="0"/>
        <w:ind w:left="0"/>
        <w:jc w:val="both"/>
      </w:pPr>
      <w:r>
        <w:rPr>
          <w:rFonts w:ascii="Times New Roman"/>
          <w:b w:val="false"/>
          <w:i w:val="false"/>
          <w:color w:val="000000"/>
          <w:sz w:val="28"/>
        </w:rPr>
        <w:t>
      3) наименование имущества, количество и единица измерения;</w:t>
      </w:r>
    </w:p>
    <w:bookmarkEnd w:id="798"/>
    <w:bookmarkStart w:name="z790" w:id="799"/>
    <w:p>
      <w:pPr>
        <w:spacing w:after="0"/>
        <w:ind w:left="0"/>
        <w:jc w:val="both"/>
      </w:pPr>
      <w:r>
        <w:rPr>
          <w:rFonts w:ascii="Times New Roman"/>
          <w:b w:val="false"/>
          <w:i w:val="false"/>
          <w:color w:val="000000"/>
          <w:sz w:val="28"/>
        </w:rPr>
        <w:t>
      4) фамилия и инициалы материально-ответственного лица, которому выписывается доверенность;</w:t>
      </w:r>
    </w:p>
    <w:bookmarkEnd w:id="799"/>
    <w:bookmarkStart w:name="z791" w:id="800"/>
    <w:p>
      <w:pPr>
        <w:spacing w:after="0"/>
        <w:ind w:left="0"/>
        <w:jc w:val="both"/>
      </w:pPr>
      <w:r>
        <w:rPr>
          <w:rFonts w:ascii="Times New Roman"/>
          <w:b w:val="false"/>
          <w:i w:val="false"/>
          <w:color w:val="000000"/>
          <w:sz w:val="28"/>
        </w:rPr>
        <w:t>
      5) предполагаемый срок получения.</w:t>
      </w:r>
    </w:p>
    <w:bookmarkEnd w:id="800"/>
    <w:bookmarkStart w:name="z792" w:id="801"/>
    <w:p>
      <w:pPr>
        <w:spacing w:after="0"/>
        <w:ind w:left="0"/>
        <w:jc w:val="both"/>
      </w:pPr>
      <w:r>
        <w:rPr>
          <w:rFonts w:ascii="Times New Roman"/>
          <w:b w:val="false"/>
          <w:i w:val="false"/>
          <w:color w:val="000000"/>
          <w:sz w:val="28"/>
        </w:rPr>
        <w:t>
      Руководитель РГУ, рассмотрев рапорт о выдаче доверенности, направляет их на исполнение в финансовое подразделение.</w:t>
      </w:r>
    </w:p>
    <w:bookmarkEnd w:id="801"/>
    <w:bookmarkStart w:name="z793" w:id="802"/>
    <w:p>
      <w:pPr>
        <w:spacing w:after="0"/>
        <w:ind w:left="0"/>
        <w:jc w:val="both"/>
      </w:pPr>
      <w:r>
        <w:rPr>
          <w:rFonts w:ascii="Times New Roman"/>
          <w:b w:val="false"/>
          <w:i w:val="false"/>
          <w:color w:val="000000"/>
          <w:sz w:val="28"/>
        </w:rPr>
        <w:t>
      244. На основании положительного решения руководителя РГУ ответственным лицом финансового подразделения за ведение учета доверенностей выписывается доверенность в одном экземпляре.</w:t>
      </w:r>
    </w:p>
    <w:bookmarkEnd w:id="802"/>
    <w:bookmarkStart w:name="z794" w:id="803"/>
    <w:p>
      <w:pPr>
        <w:spacing w:after="0"/>
        <w:ind w:left="0"/>
        <w:jc w:val="both"/>
      </w:pPr>
      <w:r>
        <w:rPr>
          <w:rFonts w:ascii="Times New Roman"/>
          <w:b w:val="false"/>
          <w:i w:val="false"/>
          <w:color w:val="000000"/>
          <w:sz w:val="28"/>
        </w:rPr>
        <w:t>
      Не допускается выдавать доверенность без заполнения наименований получаемого имущества.</w:t>
      </w:r>
    </w:p>
    <w:bookmarkEnd w:id="803"/>
    <w:bookmarkStart w:name="z795" w:id="804"/>
    <w:p>
      <w:pPr>
        <w:spacing w:after="0"/>
        <w:ind w:left="0"/>
        <w:jc w:val="both"/>
      </w:pPr>
      <w:r>
        <w:rPr>
          <w:rFonts w:ascii="Times New Roman"/>
          <w:b w:val="false"/>
          <w:i w:val="false"/>
          <w:color w:val="000000"/>
          <w:sz w:val="28"/>
        </w:rPr>
        <w:t>
      Доверенность регистрируется в заранее пронумерованном и прошнурованном журнале учета выданных доверенностей по форме № М-3 Альбома форм (далее – журнал учета выданных доверенностей).</w:t>
      </w:r>
    </w:p>
    <w:bookmarkEnd w:id="804"/>
    <w:bookmarkStart w:name="z796" w:id="805"/>
    <w:p>
      <w:pPr>
        <w:spacing w:after="0"/>
        <w:ind w:left="0"/>
        <w:jc w:val="both"/>
      </w:pPr>
      <w:r>
        <w:rPr>
          <w:rFonts w:ascii="Times New Roman"/>
          <w:b w:val="false"/>
          <w:i w:val="false"/>
          <w:color w:val="000000"/>
          <w:sz w:val="28"/>
        </w:rPr>
        <w:t>
      При получении доверенности материально-ответственное лицо предъявляет удостоверение личности и ставит подпись в самой доверенности, а также в графе "Расписка лица, получившего доверенность" журнала учета выданных доверенностей.</w:t>
      </w:r>
    </w:p>
    <w:bookmarkEnd w:id="805"/>
    <w:bookmarkStart w:name="z797" w:id="806"/>
    <w:p>
      <w:pPr>
        <w:spacing w:after="0"/>
        <w:ind w:left="0"/>
        <w:jc w:val="both"/>
      </w:pPr>
      <w:r>
        <w:rPr>
          <w:rFonts w:ascii="Times New Roman"/>
          <w:b w:val="false"/>
          <w:i w:val="false"/>
          <w:color w:val="000000"/>
          <w:sz w:val="28"/>
        </w:rPr>
        <w:t>
      Документы на приемку (получение) имущества передаются материально-ответственному лицу при получении доверенности.</w:t>
      </w:r>
    </w:p>
    <w:bookmarkEnd w:id="806"/>
    <w:bookmarkStart w:name="z798" w:id="807"/>
    <w:p>
      <w:pPr>
        <w:spacing w:after="0"/>
        <w:ind w:left="0"/>
        <w:jc w:val="both"/>
      </w:pPr>
      <w:r>
        <w:rPr>
          <w:rFonts w:ascii="Times New Roman"/>
          <w:b w:val="false"/>
          <w:i w:val="false"/>
          <w:color w:val="000000"/>
          <w:sz w:val="28"/>
        </w:rPr>
        <w:t>
      245. Срок действия доверенности устанавливается начальником финансового подразделения в зависимости от срока получения и вывоза соответствующего имущества, но не более десяти календарных дней.</w:t>
      </w:r>
    </w:p>
    <w:bookmarkEnd w:id="807"/>
    <w:bookmarkStart w:name="z799" w:id="808"/>
    <w:p>
      <w:pPr>
        <w:spacing w:after="0"/>
        <w:ind w:left="0"/>
        <w:jc w:val="both"/>
      </w:pPr>
      <w:r>
        <w:rPr>
          <w:rFonts w:ascii="Times New Roman"/>
          <w:b w:val="false"/>
          <w:i w:val="false"/>
          <w:color w:val="000000"/>
          <w:sz w:val="28"/>
        </w:rPr>
        <w:t>
      Неиспользованные доверенности сдаются материально-ответственным лицом в финансовое подразделение не позднее следующего дня после истечения срока их действия.</w:t>
      </w:r>
    </w:p>
    <w:bookmarkEnd w:id="808"/>
    <w:bookmarkStart w:name="z800" w:id="809"/>
    <w:p>
      <w:pPr>
        <w:spacing w:after="0"/>
        <w:ind w:left="0"/>
        <w:jc w:val="both"/>
      </w:pPr>
      <w:r>
        <w:rPr>
          <w:rFonts w:ascii="Times New Roman"/>
          <w:b w:val="false"/>
          <w:i w:val="false"/>
          <w:color w:val="000000"/>
          <w:sz w:val="28"/>
        </w:rPr>
        <w:t>
      При возвращении неиспользованных доверенностей, ответственное лицо финансового подразделения делает отметку о возврате в графе "Номер, дата документа, подтверждающего выполнение поручения" журнала учета выданных доверенностей. Возвращенные неиспользованные доверенности погашаются записью "Не использовано" и хранятся до конца финансового года у ответственного лица финансового подразделения.</w:t>
      </w:r>
    </w:p>
    <w:bookmarkEnd w:id="809"/>
    <w:bookmarkStart w:name="z801" w:id="810"/>
    <w:p>
      <w:pPr>
        <w:spacing w:after="0"/>
        <w:ind w:left="0"/>
        <w:jc w:val="both"/>
      </w:pPr>
      <w:r>
        <w:rPr>
          <w:rFonts w:ascii="Times New Roman"/>
          <w:b w:val="false"/>
          <w:i w:val="false"/>
          <w:color w:val="000000"/>
          <w:sz w:val="28"/>
        </w:rPr>
        <w:t>
      По окончании года неиспользованные, а также испорченные доверенности уничтожаются с составлением акта на уничтожение неиспользованных доверенностей в произвольной форме.</w:t>
      </w:r>
    </w:p>
    <w:bookmarkEnd w:id="810"/>
    <w:bookmarkStart w:name="z802" w:id="811"/>
    <w:p>
      <w:pPr>
        <w:spacing w:after="0"/>
        <w:ind w:left="0"/>
        <w:jc w:val="both"/>
      </w:pPr>
      <w:r>
        <w:rPr>
          <w:rFonts w:ascii="Times New Roman"/>
          <w:b w:val="false"/>
          <w:i w:val="false"/>
          <w:color w:val="000000"/>
          <w:sz w:val="28"/>
        </w:rPr>
        <w:t>
      246. Материально-ответственным лицам, которые не отчитались в использовании доверенностей с истекшим сроком действия, новые доверенности не выдаются.</w:t>
      </w:r>
    </w:p>
    <w:bookmarkEnd w:id="811"/>
    <w:bookmarkStart w:name="z803" w:id="812"/>
    <w:p>
      <w:pPr>
        <w:spacing w:after="0"/>
        <w:ind w:left="0"/>
        <w:jc w:val="both"/>
      </w:pPr>
      <w:r>
        <w:rPr>
          <w:rFonts w:ascii="Times New Roman"/>
          <w:b w:val="false"/>
          <w:i w:val="false"/>
          <w:color w:val="000000"/>
          <w:sz w:val="28"/>
        </w:rPr>
        <w:t>
      247. В случае непредставления доверенности в установленный срок начальник финансового подразделения в письменной форме докладывает руководителю РГУ, который назначает служебное расследование.</w:t>
      </w:r>
    </w:p>
    <w:bookmarkEnd w:id="812"/>
    <w:bookmarkStart w:name="z804" w:id="813"/>
    <w:p>
      <w:pPr>
        <w:spacing w:after="0"/>
        <w:ind w:left="0"/>
        <w:jc w:val="both"/>
      </w:pPr>
      <w:r>
        <w:rPr>
          <w:rFonts w:ascii="Times New Roman"/>
          <w:b w:val="false"/>
          <w:i w:val="false"/>
          <w:color w:val="000000"/>
          <w:sz w:val="28"/>
        </w:rPr>
        <w:t>
      248. По прибытию в пункт дислокации отправителя для получения имущества материально-ответственное лицо предъявляет отправителю документы на приемку (получение) имущества, доверенность и удостоверение личности.</w:t>
      </w:r>
    </w:p>
    <w:bookmarkEnd w:id="813"/>
    <w:bookmarkStart w:name="z805" w:id="814"/>
    <w:p>
      <w:pPr>
        <w:spacing w:after="0"/>
        <w:ind w:left="0"/>
        <w:jc w:val="both"/>
      </w:pPr>
      <w:r>
        <w:rPr>
          <w:rFonts w:ascii="Times New Roman"/>
          <w:b w:val="false"/>
          <w:i w:val="false"/>
          <w:color w:val="000000"/>
          <w:sz w:val="28"/>
        </w:rPr>
        <w:t>
      Материально-ответственное лицо получает только то имущество, наименование, количество, качество, техническая спецификация и стоимость которого соответствует указанным данным в документах на приемку (получение).</w:t>
      </w:r>
    </w:p>
    <w:bookmarkEnd w:id="814"/>
    <w:bookmarkStart w:name="z806" w:id="815"/>
    <w:p>
      <w:pPr>
        <w:spacing w:after="0"/>
        <w:ind w:left="0"/>
        <w:jc w:val="both"/>
      </w:pPr>
      <w:r>
        <w:rPr>
          <w:rFonts w:ascii="Times New Roman"/>
          <w:b w:val="false"/>
          <w:i w:val="false"/>
          <w:color w:val="000000"/>
          <w:sz w:val="28"/>
        </w:rPr>
        <w:t>
      Получение имущества материально-ответственным лицом от отправителя производится под расписку о получении:</w:t>
      </w:r>
    </w:p>
    <w:bookmarkEnd w:id="815"/>
    <w:bookmarkStart w:name="z807" w:id="816"/>
    <w:p>
      <w:pPr>
        <w:spacing w:after="0"/>
        <w:ind w:left="0"/>
        <w:jc w:val="both"/>
      </w:pPr>
      <w:r>
        <w:rPr>
          <w:rFonts w:ascii="Times New Roman"/>
          <w:b w:val="false"/>
          <w:i w:val="false"/>
          <w:color w:val="000000"/>
          <w:sz w:val="28"/>
        </w:rPr>
        <w:t>
      1) запасов – по накладной на отпуск запасов на сторону формы № 434-с Альбома форм;</w:t>
      </w:r>
    </w:p>
    <w:bookmarkEnd w:id="816"/>
    <w:bookmarkStart w:name="z808" w:id="817"/>
    <w:p>
      <w:pPr>
        <w:spacing w:after="0"/>
        <w:ind w:left="0"/>
        <w:jc w:val="both"/>
      </w:pPr>
      <w:r>
        <w:rPr>
          <w:rFonts w:ascii="Times New Roman"/>
          <w:b w:val="false"/>
          <w:i w:val="false"/>
          <w:color w:val="000000"/>
          <w:sz w:val="28"/>
        </w:rPr>
        <w:t>
      2) основных средств – по акту приемки-передачи (перемещения) основных средств и инвестиционной недвижимости формы № ОС-1 Альбома форм;</w:t>
      </w:r>
    </w:p>
    <w:bookmarkEnd w:id="817"/>
    <w:bookmarkStart w:name="z809" w:id="818"/>
    <w:p>
      <w:pPr>
        <w:spacing w:after="0"/>
        <w:ind w:left="0"/>
        <w:jc w:val="both"/>
      </w:pPr>
      <w:r>
        <w:rPr>
          <w:rFonts w:ascii="Times New Roman"/>
          <w:b w:val="false"/>
          <w:i w:val="false"/>
          <w:color w:val="000000"/>
          <w:sz w:val="28"/>
        </w:rPr>
        <w:t>
      3) нематериальных активов – по акту приемки-передачи нематериальных активов формы № НОС-1 Альбома форм.</w:t>
      </w:r>
    </w:p>
    <w:bookmarkEnd w:id="818"/>
    <w:bookmarkStart w:name="z810" w:id="819"/>
    <w:p>
      <w:pPr>
        <w:spacing w:after="0"/>
        <w:ind w:left="0"/>
        <w:jc w:val="both"/>
      </w:pPr>
      <w:r>
        <w:rPr>
          <w:rFonts w:ascii="Times New Roman"/>
          <w:b w:val="false"/>
          <w:i w:val="false"/>
          <w:color w:val="000000"/>
          <w:sz w:val="28"/>
        </w:rPr>
        <w:t>
      На основные средства и нематериальные активы прилагаются технические документации (паспорта, формуляры), а также документы, подтверждающие имущественные права к нематериальным активам и копий инвентарных карточек по формам № ОС-6, ОС-9, НОС-6 Альбома форм.</w:t>
      </w:r>
    </w:p>
    <w:bookmarkEnd w:id="819"/>
    <w:bookmarkStart w:name="z811" w:id="820"/>
    <w:p>
      <w:pPr>
        <w:spacing w:after="0"/>
        <w:ind w:left="0"/>
        <w:jc w:val="both"/>
      </w:pPr>
      <w:r>
        <w:rPr>
          <w:rFonts w:ascii="Times New Roman"/>
          <w:b w:val="false"/>
          <w:i w:val="false"/>
          <w:color w:val="000000"/>
          <w:sz w:val="28"/>
        </w:rPr>
        <w:t>
      249. На пути следования материально-ответственное лицо в пределах предоставленных возможностей обеспечивает условия хранения и транспортировки полученного имущества в соответствии с документами по его эксплуатации.</w:t>
      </w:r>
    </w:p>
    <w:bookmarkEnd w:id="820"/>
    <w:bookmarkStart w:name="z812" w:id="821"/>
    <w:p>
      <w:pPr>
        <w:spacing w:after="0"/>
        <w:ind w:left="0"/>
        <w:jc w:val="both"/>
      </w:pPr>
      <w:r>
        <w:rPr>
          <w:rFonts w:ascii="Times New Roman"/>
          <w:b w:val="false"/>
          <w:i w:val="false"/>
          <w:color w:val="000000"/>
          <w:sz w:val="28"/>
        </w:rPr>
        <w:t>
      250. В день поступления полученного имущества в РГУ, материально-ответственное лицо регистрирует документы, подтверждающие получение (извещение, накладные, акты приемки-передачи) в делопроизводстве и обеспечивает их передачу секретарю внутренней проверочной комиссии через делопроизводство.</w:t>
      </w:r>
    </w:p>
    <w:bookmarkEnd w:id="821"/>
    <w:bookmarkStart w:name="z813" w:id="822"/>
    <w:p>
      <w:pPr>
        <w:spacing w:after="0"/>
        <w:ind w:left="0"/>
        <w:jc w:val="both"/>
      </w:pPr>
      <w:r>
        <w:rPr>
          <w:rFonts w:ascii="Times New Roman"/>
          <w:b w:val="false"/>
          <w:i w:val="false"/>
          <w:color w:val="000000"/>
          <w:sz w:val="28"/>
        </w:rPr>
        <w:t>
      При этом одновременно начальник соответствующего подразделения в письменной форме докладывает руководителю РГУ о необходимости осуществления приемки поступившего имущества.</w:t>
      </w:r>
    </w:p>
    <w:bookmarkEnd w:id="822"/>
    <w:bookmarkStart w:name="z814" w:id="823"/>
    <w:p>
      <w:pPr>
        <w:spacing w:after="0"/>
        <w:ind w:left="0"/>
        <w:jc w:val="both"/>
      </w:pPr>
      <w:r>
        <w:rPr>
          <w:rFonts w:ascii="Times New Roman"/>
          <w:b w:val="false"/>
          <w:i w:val="false"/>
          <w:color w:val="000000"/>
          <w:sz w:val="28"/>
        </w:rPr>
        <w:t>
      251. На основании указания руководителя РГУ внутренняя проверочная комиссия по соответствующему подразделению осуществляет приемку поступившего имущества.</w:t>
      </w:r>
    </w:p>
    <w:bookmarkEnd w:id="823"/>
    <w:bookmarkStart w:name="z815" w:id="824"/>
    <w:p>
      <w:pPr>
        <w:spacing w:after="0"/>
        <w:ind w:left="0"/>
        <w:jc w:val="both"/>
      </w:pPr>
      <w:r>
        <w:rPr>
          <w:rFonts w:ascii="Times New Roman"/>
          <w:b w:val="false"/>
          <w:i w:val="false"/>
          <w:color w:val="000000"/>
          <w:sz w:val="28"/>
        </w:rPr>
        <w:t>
      252. Приемка имущества осуществляется перед его занесением на основное место хранения (склад, хранилище) в присутствии материально-ответственного лица.</w:t>
      </w:r>
    </w:p>
    <w:bookmarkEnd w:id="824"/>
    <w:bookmarkStart w:name="z816" w:id="825"/>
    <w:p>
      <w:pPr>
        <w:spacing w:after="0"/>
        <w:ind w:left="0"/>
        <w:jc w:val="both"/>
      </w:pPr>
      <w:r>
        <w:rPr>
          <w:rFonts w:ascii="Times New Roman"/>
          <w:b w:val="false"/>
          <w:i w:val="false"/>
          <w:color w:val="000000"/>
          <w:sz w:val="28"/>
        </w:rPr>
        <w:t>
      253. При получении имущества от поставщика или органов транспорта, приемка осуществляется в присутствии представителя поставщика или органов транспорта, которыми осуществлена поставка имущества.</w:t>
      </w:r>
    </w:p>
    <w:bookmarkEnd w:id="825"/>
    <w:bookmarkStart w:name="z817" w:id="826"/>
    <w:p>
      <w:pPr>
        <w:spacing w:after="0"/>
        <w:ind w:left="0"/>
        <w:jc w:val="both"/>
      </w:pPr>
      <w:r>
        <w:rPr>
          <w:rFonts w:ascii="Times New Roman"/>
          <w:b w:val="false"/>
          <w:i w:val="false"/>
          <w:color w:val="000000"/>
          <w:sz w:val="28"/>
        </w:rPr>
        <w:t>
      254. В случаях, если поступление имущества совпадает на нерабочее время, оно заносится на территорию РГУ и обеспечивается его сохранность силами суточного наряда под контролем дежурного по части или парком, в зависимости от расположения имущества.</w:t>
      </w:r>
    </w:p>
    <w:bookmarkEnd w:id="826"/>
    <w:bookmarkStart w:name="z818" w:id="827"/>
    <w:p>
      <w:pPr>
        <w:spacing w:after="0"/>
        <w:ind w:left="0"/>
        <w:jc w:val="both"/>
      </w:pPr>
      <w:r>
        <w:rPr>
          <w:rFonts w:ascii="Times New Roman"/>
          <w:b w:val="false"/>
          <w:i w:val="false"/>
          <w:color w:val="000000"/>
          <w:sz w:val="28"/>
        </w:rPr>
        <w:t>
      До занесения имущества на основное место хранения (склад, хранилище) имущество располагается в доступном помещении для хранения, которое опечатывается номерными печатями дежурного по части и материально-ответственного лица.</w:t>
      </w:r>
    </w:p>
    <w:bookmarkEnd w:id="827"/>
    <w:bookmarkStart w:name="z819" w:id="828"/>
    <w:p>
      <w:pPr>
        <w:spacing w:after="0"/>
        <w:ind w:left="0"/>
        <w:jc w:val="both"/>
      </w:pPr>
      <w:r>
        <w:rPr>
          <w:rFonts w:ascii="Times New Roman"/>
          <w:b w:val="false"/>
          <w:i w:val="false"/>
          <w:color w:val="000000"/>
          <w:sz w:val="28"/>
        </w:rPr>
        <w:t>
      255. Основная функция внутренней проверочной комиссии заключается в проверке достоверности наименования, количества, качества, технической спецификации и стоимости, а также фактического наличия имущества с соответствующими документами на приемку (наряд, аттестат, договор (контракт), извещение, счет-фактура, накладная, акты приемки-передачи, инвентарные карточки, паспорта и формуляры).</w:t>
      </w:r>
    </w:p>
    <w:bookmarkEnd w:id="828"/>
    <w:bookmarkStart w:name="z820" w:id="829"/>
    <w:p>
      <w:pPr>
        <w:spacing w:after="0"/>
        <w:ind w:left="0"/>
        <w:jc w:val="both"/>
      </w:pPr>
      <w:r>
        <w:rPr>
          <w:rFonts w:ascii="Times New Roman"/>
          <w:b w:val="false"/>
          <w:i w:val="false"/>
          <w:color w:val="000000"/>
          <w:sz w:val="28"/>
        </w:rPr>
        <w:t>
      Соответствие фактического наличия имущества проверяется путем обязательного подсчета, взвешивания и обмера.</w:t>
      </w:r>
    </w:p>
    <w:bookmarkEnd w:id="829"/>
    <w:bookmarkStart w:name="z821" w:id="830"/>
    <w:p>
      <w:pPr>
        <w:spacing w:after="0"/>
        <w:ind w:left="0"/>
        <w:jc w:val="both"/>
      </w:pPr>
      <w:r>
        <w:rPr>
          <w:rFonts w:ascii="Times New Roman"/>
          <w:b w:val="false"/>
          <w:i w:val="false"/>
          <w:color w:val="000000"/>
          <w:sz w:val="28"/>
        </w:rPr>
        <w:t>
      256. В ходе приемки имущества внутренняя проверочная комиссия проверяет наличие следующих документов (при наличии):</w:t>
      </w:r>
    </w:p>
    <w:bookmarkEnd w:id="830"/>
    <w:bookmarkStart w:name="z822" w:id="831"/>
    <w:p>
      <w:pPr>
        <w:spacing w:after="0"/>
        <w:ind w:left="0"/>
        <w:jc w:val="both"/>
      </w:pPr>
      <w:r>
        <w:rPr>
          <w:rFonts w:ascii="Times New Roman"/>
          <w:b w:val="false"/>
          <w:i w:val="false"/>
          <w:color w:val="000000"/>
          <w:sz w:val="28"/>
        </w:rPr>
        <w:t xml:space="preserve">
      1) документов на приемку (получение) имущества, указанных в </w:t>
      </w:r>
      <w:r>
        <w:rPr>
          <w:rFonts w:ascii="Times New Roman"/>
          <w:b w:val="false"/>
          <w:i w:val="false"/>
          <w:color w:val="000000"/>
          <w:sz w:val="28"/>
        </w:rPr>
        <w:t>пункте 239</w:t>
      </w:r>
      <w:r>
        <w:rPr>
          <w:rFonts w:ascii="Times New Roman"/>
          <w:b w:val="false"/>
          <w:i w:val="false"/>
          <w:color w:val="000000"/>
          <w:sz w:val="28"/>
        </w:rPr>
        <w:t xml:space="preserve"> настоящих Правил;</w:t>
      </w:r>
    </w:p>
    <w:bookmarkEnd w:id="831"/>
    <w:bookmarkStart w:name="z823" w:id="832"/>
    <w:p>
      <w:pPr>
        <w:spacing w:after="0"/>
        <w:ind w:left="0"/>
        <w:jc w:val="both"/>
      </w:pPr>
      <w:r>
        <w:rPr>
          <w:rFonts w:ascii="Times New Roman"/>
          <w:b w:val="false"/>
          <w:i w:val="false"/>
          <w:color w:val="000000"/>
          <w:sz w:val="28"/>
        </w:rPr>
        <w:t>
      2) накладной на отпуск запасов на сторону формы № 434-с Альбома форм;</w:t>
      </w:r>
    </w:p>
    <w:bookmarkEnd w:id="832"/>
    <w:bookmarkStart w:name="z824" w:id="833"/>
    <w:p>
      <w:pPr>
        <w:spacing w:after="0"/>
        <w:ind w:left="0"/>
        <w:jc w:val="both"/>
      </w:pPr>
      <w:r>
        <w:rPr>
          <w:rFonts w:ascii="Times New Roman"/>
          <w:b w:val="false"/>
          <w:i w:val="false"/>
          <w:color w:val="000000"/>
          <w:sz w:val="28"/>
        </w:rPr>
        <w:t>
      3) акта приемки-передачи (перемещения) основных средств и инвестиционной недвижимости формы № ОС-1 Альбома форм;</w:t>
      </w:r>
    </w:p>
    <w:bookmarkEnd w:id="833"/>
    <w:bookmarkStart w:name="z825" w:id="834"/>
    <w:p>
      <w:pPr>
        <w:spacing w:after="0"/>
        <w:ind w:left="0"/>
        <w:jc w:val="both"/>
      </w:pPr>
      <w:r>
        <w:rPr>
          <w:rFonts w:ascii="Times New Roman"/>
          <w:b w:val="false"/>
          <w:i w:val="false"/>
          <w:color w:val="000000"/>
          <w:sz w:val="28"/>
        </w:rPr>
        <w:t>
      4) акта приемки-передачи нематериальных активов формы № НОС-1 Альбома форм;</w:t>
      </w:r>
    </w:p>
    <w:bookmarkEnd w:id="834"/>
    <w:bookmarkStart w:name="z826" w:id="835"/>
    <w:p>
      <w:pPr>
        <w:spacing w:after="0"/>
        <w:ind w:left="0"/>
        <w:jc w:val="both"/>
      </w:pPr>
      <w:r>
        <w:rPr>
          <w:rFonts w:ascii="Times New Roman"/>
          <w:b w:val="false"/>
          <w:i w:val="false"/>
          <w:color w:val="000000"/>
          <w:sz w:val="28"/>
        </w:rPr>
        <w:t>
      5) копий инвентарных карточек учета основных средств и нематериальных активов в государственных учреждениях по формам -6, ОС-9 и НОС-6 Альбома форм;</w:t>
      </w:r>
    </w:p>
    <w:bookmarkEnd w:id="835"/>
    <w:bookmarkStart w:name="z827" w:id="836"/>
    <w:p>
      <w:pPr>
        <w:spacing w:after="0"/>
        <w:ind w:left="0"/>
        <w:jc w:val="both"/>
      </w:pPr>
      <w:r>
        <w:rPr>
          <w:rFonts w:ascii="Times New Roman"/>
          <w:b w:val="false"/>
          <w:i w:val="false"/>
          <w:color w:val="000000"/>
          <w:sz w:val="28"/>
        </w:rPr>
        <w:t>
      6) извещения формы № 280 Альбома форм, в котором все наименования указываются отдельно по субсчету и программе, подпрограмме и специфике;</w:t>
      </w:r>
    </w:p>
    <w:bookmarkEnd w:id="836"/>
    <w:bookmarkStart w:name="z828" w:id="837"/>
    <w:p>
      <w:pPr>
        <w:spacing w:after="0"/>
        <w:ind w:left="0"/>
        <w:jc w:val="both"/>
      </w:pPr>
      <w:r>
        <w:rPr>
          <w:rFonts w:ascii="Times New Roman"/>
          <w:b w:val="false"/>
          <w:i w:val="false"/>
          <w:color w:val="000000"/>
          <w:sz w:val="28"/>
        </w:rPr>
        <w:t>
      7) технической документации (паспортов и формуляров), а также документов, подтверждающих имущественные права к нематериальным активам.</w:t>
      </w:r>
    </w:p>
    <w:bookmarkEnd w:id="837"/>
    <w:bookmarkStart w:name="z829" w:id="838"/>
    <w:p>
      <w:pPr>
        <w:spacing w:after="0"/>
        <w:ind w:left="0"/>
        <w:jc w:val="both"/>
      </w:pPr>
      <w:r>
        <w:rPr>
          <w:rFonts w:ascii="Times New Roman"/>
          <w:b w:val="false"/>
          <w:i w:val="false"/>
          <w:color w:val="000000"/>
          <w:sz w:val="28"/>
        </w:rPr>
        <w:t>
      257. Внутренняя проверочная комиссия осуществляет приемку имущества, наименование, количество, качество, техническая спецификация и стоимость которого соответствует указанному в соответствующих документах на приемку (наряд, аттестат, договор (контракт), извещение, счет-фактура, накладная, акты приемки-передачи, инвентарные карточки, паспорта и формуляры).</w:t>
      </w:r>
    </w:p>
    <w:bookmarkEnd w:id="838"/>
    <w:bookmarkStart w:name="z830" w:id="839"/>
    <w:p>
      <w:pPr>
        <w:spacing w:after="0"/>
        <w:ind w:left="0"/>
        <w:jc w:val="both"/>
      </w:pPr>
      <w:r>
        <w:rPr>
          <w:rFonts w:ascii="Times New Roman"/>
          <w:b w:val="false"/>
          <w:i w:val="false"/>
          <w:color w:val="000000"/>
          <w:sz w:val="28"/>
        </w:rPr>
        <w:t>
      В тех случаях, когда имеются расхождения наименования, количества, качества, технической спецификации и стоимости, а также фактического наличия имущества с данными соответствующих документов на приемку (наряд, аттестат, договор (контракт), извещение, счет-фактура, накладная, акты приемки-передачи, инвентарные карточки, паспорта и формуляры), внутренняя проверочная комиссия указывает наличие данных расхождений в акте приемки.</w:t>
      </w:r>
    </w:p>
    <w:bookmarkEnd w:id="839"/>
    <w:bookmarkStart w:name="z831" w:id="840"/>
    <w:p>
      <w:pPr>
        <w:spacing w:after="0"/>
        <w:ind w:left="0"/>
        <w:jc w:val="both"/>
      </w:pPr>
      <w:r>
        <w:rPr>
          <w:rFonts w:ascii="Times New Roman"/>
          <w:b w:val="false"/>
          <w:i w:val="false"/>
          <w:color w:val="000000"/>
          <w:sz w:val="28"/>
        </w:rPr>
        <w:t>
      258. Если расхождения установлены при приемке имущества по договору (контракту) о государственных закупках, ответственность сторон регулируется в соответствии с законодательством Республики Казахстан о государственных закупках.</w:t>
      </w:r>
    </w:p>
    <w:bookmarkEnd w:id="840"/>
    <w:bookmarkStart w:name="z832" w:id="841"/>
    <w:p>
      <w:pPr>
        <w:spacing w:after="0"/>
        <w:ind w:left="0"/>
        <w:jc w:val="both"/>
      </w:pPr>
      <w:r>
        <w:rPr>
          <w:rFonts w:ascii="Times New Roman"/>
          <w:b w:val="false"/>
          <w:i w:val="false"/>
          <w:color w:val="000000"/>
          <w:sz w:val="28"/>
        </w:rPr>
        <w:t>
      259. В тех случаях, когда расхождения установлены при приемке военного имущества, полученного материально-ответственным лицом по доверенности, внутренней проверочной комиссией проводится служебное расследование для установления причин их возникновения и виновных лиц.</w:t>
      </w:r>
    </w:p>
    <w:bookmarkEnd w:id="841"/>
    <w:bookmarkStart w:name="z833" w:id="842"/>
    <w:p>
      <w:pPr>
        <w:spacing w:after="0"/>
        <w:ind w:left="0"/>
        <w:jc w:val="both"/>
      </w:pPr>
      <w:r>
        <w:rPr>
          <w:rFonts w:ascii="Times New Roman"/>
          <w:b w:val="false"/>
          <w:i w:val="false"/>
          <w:color w:val="000000"/>
          <w:sz w:val="28"/>
        </w:rPr>
        <w:t>
      Недостача и порча сверх норм естественной убыли военного имущества до завершения служебного расследования и установления степени виновности относится на материально-ответственное лицо.</w:t>
      </w:r>
    </w:p>
    <w:bookmarkEnd w:id="842"/>
    <w:bookmarkStart w:name="z834" w:id="843"/>
    <w:p>
      <w:pPr>
        <w:spacing w:after="0"/>
        <w:ind w:left="0"/>
        <w:jc w:val="both"/>
      </w:pPr>
      <w:r>
        <w:rPr>
          <w:rFonts w:ascii="Times New Roman"/>
          <w:b w:val="false"/>
          <w:i w:val="false"/>
          <w:color w:val="000000"/>
          <w:sz w:val="28"/>
        </w:rPr>
        <w:t xml:space="preserve">
      260. В случаях порчи и утраты военного имущества по природным или техногенным характерам, списание причиненного ущерба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учета и списания военного имущества (далее – Правила учета и списания военного имущества), утвержденными постановлением Правительства Республики Казахстан от 28 июля 2005 года № 787.</w:t>
      </w:r>
    </w:p>
    <w:bookmarkEnd w:id="843"/>
    <w:bookmarkStart w:name="z835" w:id="844"/>
    <w:p>
      <w:pPr>
        <w:spacing w:after="0"/>
        <w:ind w:left="0"/>
        <w:jc w:val="both"/>
      </w:pPr>
      <w:r>
        <w:rPr>
          <w:rFonts w:ascii="Times New Roman"/>
          <w:b w:val="false"/>
          <w:i w:val="false"/>
          <w:color w:val="000000"/>
          <w:sz w:val="28"/>
        </w:rPr>
        <w:t>
      261. Если недостача и порча сверх норм естественной убыли военного имущества произошла по вине материально-ответственного лица, в течение пяти календарных дней со дня издания приказа, курирующий заместитель руководителя РГУ, а в случае его отсутствия – лицо, проводившее служебное расследование, передает материалы по выявленным недостачам в правоохранительные органы для установления степени виновности.</w:t>
      </w:r>
    </w:p>
    <w:bookmarkEnd w:id="844"/>
    <w:bookmarkStart w:name="z1311" w:id="845"/>
    <w:p>
      <w:pPr>
        <w:spacing w:after="0"/>
        <w:ind w:left="0"/>
        <w:jc w:val="both"/>
      </w:pPr>
      <w:r>
        <w:rPr>
          <w:rFonts w:ascii="Times New Roman"/>
          <w:b w:val="false"/>
          <w:i w:val="false"/>
          <w:color w:val="000000"/>
          <w:sz w:val="28"/>
        </w:rPr>
        <w:t>
      После получения решения правоохранительного органа начальник юридического подразделения, а в случае его отсутствия – лицо, назначенное руководителем РГУ, направляет исковое заявление в суд о возмещении причиненного ущерба государству в течение месяца, следующего за месяцем получения решения. К исковому заявлению прилагается решение правоохранительного органа.</w:t>
      </w:r>
    </w:p>
    <w:bookmarkEnd w:id="845"/>
    <w:bookmarkStart w:name="z1254" w:id="846"/>
    <w:p>
      <w:pPr>
        <w:spacing w:after="0"/>
        <w:ind w:left="0"/>
        <w:jc w:val="both"/>
      </w:pPr>
      <w:r>
        <w:rPr>
          <w:rFonts w:ascii="Times New Roman"/>
          <w:b w:val="false"/>
          <w:i w:val="false"/>
          <w:color w:val="000000"/>
          <w:sz w:val="28"/>
        </w:rPr>
        <w:t>
      261-1. Если недостача допущена в результате отражения имущества в бухгалтерском учете ошибочно два раза, корректировка ошибки независимо от истечения установленных сроков службы, носки, использования, годности, производится по бухгалтерской справке. К бухгалтерской справке прилагаются следующие документы:</w:t>
      </w:r>
    </w:p>
    <w:bookmarkEnd w:id="846"/>
    <w:bookmarkStart w:name="z1255" w:id="847"/>
    <w:p>
      <w:pPr>
        <w:spacing w:after="0"/>
        <w:ind w:left="0"/>
        <w:jc w:val="both"/>
      </w:pPr>
      <w:r>
        <w:rPr>
          <w:rFonts w:ascii="Times New Roman"/>
          <w:b w:val="false"/>
          <w:i w:val="false"/>
          <w:color w:val="000000"/>
          <w:sz w:val="28"/>
        </w:rPr>
        <w:t>
      1) инвентаризационная опись (сличительная ведомость);</w:t>
      </w:r>
    </w:p>
    <w:bookmarkEnd w:id="847"/>
    <w:bookmarkStart w:name="z1256" w:id="848"/>
    <w:p>
      <w:pPr>
        <w:spacing w:after="0"/>
        <w:ind w:left="0"/>
        <w:jc w:val="both"/>
      </w:pPr>
      <w:r>
        <w:rPr>
          <w:rFonts w:ascii="Times New Roman"/>
          <w:b w:val="false"/>
          <w:i w:val="false"/>
          <w:color w:val="000000"/>
          <w:sz w:val="28"/>
        </w:rPr>
        <w:t>
      2) протокол инвентаризации, где имущество относится к двойному учету;</w:t>
      </w:r>
    </w:p>
    <w:bookmarkEnd w:id="848"/>
    <w:bookmarkStart w:name="z1257" w:id="849"/>
    <w:p>
      <w:pPr>
        <w:spacing w:after="0"/>
        <w:ind w:left="0"/>
        <w:jc w:val="both"/>
      </w:pPr>
      <w:r>
        <w:rPr>
          <w:rFonts w:ascii="Times New Roman"/>
          <w:b w:val="false"/>
          <w:i w:val="false"/>
          <w:color w:val="000000"/>
          <w:sz w:val="28"/>
        </w:rPr>
        <w:t>
      3) результаты служебного расследования;</w:t>
      </w:r>
    </w:p>
    <w:bookmarkEnd w:id="849"/>
    <w:bookmarkStart w:name="z1258" w:id="850"/>
    <w:p>
      <w:pPr>
        <w:spacing w:after="0"/>
        <w:ind w:left="0"/>
        <w:jc w:val="both"/>
      </w:pPr>
      <w:r>
        <w:rPr>
          <w:rFonts w:ascii="Times New Roman"/>
          <w:b w:val="false"/>
          <w:i w:val="false"/>
          <w:color w:val="000000"/>
          <w:sz w:val="28"/>
        </w:rPr>
        <w:t>
      4) приказ руководителя РГУ по итогам инвентаризации и о списании двойного учета.</w:t>
      </w:r>
    </w:p>
    <w:bookmarkEnd w:id="8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261-1 в соответствии с приказом Министра обороны РК от 08.08.2023 </w:t>
      </w:r>
      <w:r>
        <w:rPr>
          <w:rFonts w:ascii="Times New Roman"/>
          <w:b w:val="false"/>
          <w:i w:val="false"/>
          <w:color w:val="000000"/>
          <w:sz w:val="28"/>
        </w:rPr>
        <w:t>№ 775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7" w:id="851"/>
    <w:p>
      <w:pPr>
        <w:spacing w:after="0"/>
        <w:ind w:left="0"/>
        <w:jc w:val="both"/>
      </w:pPr>
      <w:r>
        <w:rPr>
          <w:rFonts w:ascii="Times New Roman"/>
          <w:b w:val="false"/>
          <w:i w:val="false"/>
          <w:color w:val="000000"/>
          <w:sz w:val="28"/>
        </w:rPr>
        <w:t>
      262. По завершению работы по приемке имущества секретарь внутренней проверочной комиссии составляет первичные учетные документы в трех экземплярах.</w:t>
      </w:r>
    </w:p>
    <w:bookmarkEnd w:id="851"/>
    <w:bookmarkStart w:name="z838" w:id="852"/>
    <w:p>
      <w:pPr>
        <w:spacing w:after="0"/>
        <w:ind w:left="0"/>
        <w:jc w:val="both"/>
      </w:pPr>
      <w:r>
        <w:rPr>
          <w:rFonts w:ascii="Times New Roman"/>
          <w:b w:val="false"/>
          <w:i w:val="false"/>
          <w:color w:val="000000"/>
          <w:sz w:val="28"/>
        </w:rPr>
        <w:t>
      263. Приемка имущества оформляется следующими первичными учетными документами (актами приемки):</w:t>
      </w:r>
    </w:p>
    <w:bookmarkEnd w:id="852"/>
    <w:bookmarkStart w:name="z839" w:id="853"/>
    <w:p>
      <w:pPr>
        <w:spacing w:after="0"/>
        <w:ind w:left="0"/>
        <w:jc w:val="both"/>
      </w:pPr>
      <w:r>
        <w:rPr>
          <w:rFonts w:ascii="Times New Roman"/>
          <w:b w:val="false"/>
          <w:i w:val="false"/>
          <w:color w:val="000000"/>
          <w:sz w:val="28"/>
        </w:rPr>
        <w:t>
      1) основных средств – актом приемки-передачи (перемещения) основных средств и инвестиционной недвижимости формы ОС-1 Альбома форм;</w:t>
      </w:r>
    </w:p>
    <w:bookmarkEnd w:id="853"/>
    <w:bookmarkStart w:name="z840" w:id="854"/>
    <w:p>
      <w:pPr>
        <w:spacing w:after="0"/>
        <w:ind w:left="0"/>
        <w:jc w:val="both"/>
      </w:pPr>
      <w:r>
        <w:rPr>
          <w:rFonts w:ascii="Times New Roman"/>
          <w:b w:val="false"/>
          <w:i w:val="false"/>
          <w:color w:val="000000"/>
          <w:sz w:val="28"/>
        </w:rPr>
        <w:t>
      2) нематериальных активов – актом приемки-передачи нематериальных активов формы НОС-1 Альбома форм;</w:t>
      </w:r>
    </w:p>
    <w:bookmarkEnd w:id="854"/>
    <w:bookmarkStart w:name="z841" w:id="855"/>
    <w:p>
      <w:pPr>
        <w:spacing w:after="0"/>
        <w:ind w:left="0"/>
        <w:jc w:val="both"/>
      </w:pPr>
      <w:r>
        <w:rPr>
          <w:rFonts w:ascii="Times New Roman"/>
          <w:b w:val="false"/>
          <w:i w:val="false"/>
          <w:color w:val="000000"/>
          <w:sz w:val="28"/>
        </w:rPr>
        <w:t>
      3) запасов – актом о приемке запасов формы № 429 Альбома форм.</w:t>
      </w:r>
    </w:p>
    <w:bookmarkEnd w:id="855"/>
    <w:bookmarkStart w:name="z842" w:id="856"/>
    <w:p>
      <w:pPr>
        <w:spacing w:after="0"/>
        <w:ind w:left="0"/>
        <w:jc w:val="both"/>
      </w:pPr>
      <w:r>
        <w:rPr>
          <w:rFonts w:ascii="Times New Roman"/>
          <w:b w:val="false"/>
          <w:i w:val="false"/>
          <w:color w:val="000000"/>
          <w:sz w:val="28"/>
        </w:rPr>
        <w:t>
      264. Оформленные первичные учетные документы подписываются всеми членами комиссии, и тем самым подтверждается факт комиссионной приемки.</w:t>
      </w:r>
    </w:p>
    <w:bookmarkEnd w:id="856"/>
    <w:bookmarkStart w:name="z843" w:id="857"/>
    <w:p>
      <w:pPr>
        <w:spacing w:after="0"/>
        <w:ind w:left="0"/>
        <w:jc w:val="both"/>
      </w:pPr>
      <w:r>
        <w:rPr>
          <w:rFonts w:ascii="Times New Roman"/>
          <w:b w:val="false"/>
          <w:i w:val="false"/>
          <w:color w:val="000000"/>
          <w:sz w:val="28"/>
        </w:rPr>
        <w:t>
      265. Согласие с решением комиссии и передача (поставка) имущества подтверждаются подписью представителя отправителя (поставщика), а принятие на учет полученного имущества подтверждается подписью материально-ответственного лица на оформленных первичных учетных документах (актах приемки).</w:t>
      </w:r>
    </w:p>
    <w:bookmarkEnd w:id="857"/>
    <w:bookmarkStart w:name="z844" w:id="858"/>
    <w:p>
      <w:pPr>
        <w:spacing w:after="0"/>
        <w:ind w:left="0"/>
        <w:jc w:val="both"/>
      </w:pPr>
      <w:r>
        <w:rPr>
          <w:rFonts w:ascii="Times New Roman"/>
          <w:b w:val="false"/>
          <w:i w:val="false"/>
          <w:color w:val="000000"/>
          <w:sz w:val="28"/>
        </w:rPr>
        <w:t>
      При приемке товаров от поставщика материально-ответственное лицо ставит свою подпись в накладных, оформленных поставщиком.</w:t>
      </w:r>
    </w:p>
    <w:bookmarkEnd w:id="858"/>
    <w:bookmarkStart w:name="z845" w:id="859"/>
    <w:p>
      <w:pPr>
        <w:spacing w:after="0"/>
        <w:ind w:left="0"/>
        <w:jc w:val="both"/>
      </w:pPr>
      <w:r>
        <w:rPr>
          <w:rFonts w:ascii="Times New Roman"/>
          <w:b w:val="false"/>
          <w:i w:val="false"/>
          <w:color w:val="000000"/>
          <w:sz w:val="28"/>
        </w:rPr>
        <w:t>
      266. После подписания всеми членами комиссии, материально-ответственным лицом и представителем отправителя, секретарь комиссии осуществляет утверждение всех экземпляров актов приемки руководителем РГУ и регистрирует их в делопроизводстве.</w:t>
      </w:r>
    </w:p>
    <w:bookmarkEnd w:id="859"/>
    <w:bookmarkStart w:name="z846" w:id="860"/>
    <w:p>
      <w:pPr>
        <w:spacing w:after="0"/>
        <w:ind w:left="0"/>
        <w:jc w:val="both"/>
      </w:pPr>
      <w:r>
        <w:rPr>
          <w:rFonts w:ascii="Times New Roman"/>
          <w:b w:val="false"/>
          <w:i w:val="false"/>
          <w:color w:val="000000"/>
          <w:sz w:val="28"/>
        </w:rPr>
        <w:t>
      Все экземпляры утвержденных актов приемки со всеми приложенными документами (наряд, аттестат, договор (контракт), извещение, счет-фактура, накладная, акты приемки-передачи, инвентарные карточки, паспорта и формуляры) передаются секретарем комиссии материально-ответственному лицу через делопроизводство.</w:t>
      </w:r>
    </w:p>
    <w:bookmarkEnd w:id="860"/>
    <w:bookmarkStart w:name="z847" w:id="861"/>
    <w:p>
      <w:pPr>
        <w:spacing w:after="0"/>
        <w:ind w:left="0"/>
        <w:jc w:val="both"/>
      </w:pPr>
      <w:r>
        <w:rPr>
          <w:rFonts w:ascii="Times New Roman"/>
          <w:b w:val="false"/>
          <w:i w:val="false"/>
          <w:color w:val="000000"/>
          <w:sz w:val="28"/>
        </w:rPr>
        <w:t>
      267. На основании утвержденного акта приемки материально-ответственное лицо не позднее следующего дня после утверждения производит соответствующие записи в книгах и карточках учета об оприходовании принятого военного имущества и передает в финансовое подразделение все три экземпляра акта с приложением извещения формы № 280 Альбома форм, накладных формы № 434-с Альбома форм и копий инвентарных карточек по формам № ОС-6, ОС-9, НОС-6 Альбома форм по реестру приемки-сдачи документов формы № 442 Альбома форм (далее – реестр приемки-сдачи документов).</w:t>
      </w:r>
    </w:p>
    <w:bookmarkEnd w:id="861"/>
    <w:bookmarkStart w:name="z848" w:id="862"/>
    <w:p>
      <w:pPr>
        <w:spacing w:after="0"/>
        <w:ind w:left="0"/>
        <w:jc w:val="both"/>
      </w:pPr>
      <w:r>
        <w:rPr>
          <w:rFonts w:ascii="Times New Roman"/>
          <w:b w:val="false"/>
          <w:i w:val="false"/>
          <w:color w:val="000000"/>
          <w:sz w:val="28"/>
        </w:rPr>
        <w:t>
      Технические документации (паспорта, формуляры), а также документы, подтверждающие имущественные права к нематериальным активам передаются начальникам соответствующих подразделений. Записи в формулярах (паспортах) осуществляются своевременно без помарок, заместителями руководителя РГУ по курирующим направлениям обеспечивается правильность и своевременность их заполнения.</w:t>
      </w:r>
    </w:p>
    <w:bookmarkEnd w:id="8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267 с изменением, внесенным приказом Министра обороны РК от 19.02.2024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9" w:id="863"/>
    <w:p>
      <w:pPr>
        <w:spacing w:after="0"/>
        <w:ind w:left="0"/>
        <w:jc w:val="both"/>
      </w:pPr>
      <w:r>
        <w:rPr>
          <w:rFonts w:ascii="Times New Roman"/>
          <w:b w:val="false"/>
          <w:i w:val="false"/>
          <w:color w:val="000000"/>
          <w:sz w:val="28"/>
        </w:rPr>
        <w:t>
      268. На основании акта приемки и приложенных к нему документов, финансовое подразделение отражает поступление военного имущества по бухгалтерскому учету.</w:t>
      </w:r>
    </w:p>
    <w:bookmarkEnd w:id="863"/>
    <w:bookmarkStart w:name="z850" w:id="864"/>
    <w:p>
      <w:pPr>
        <w:spacing w:after="0"/>
        <w:ind w:left="0"/>
        <w:jc w:val="both"/>
      </w:pPr>
      <w:r>
        <w:rPr>
          <w:rFonts w:ascii="Times New Roman"/>
          <w:b w:val="false"/>
          <w:i w:val="false"/>
          <w:color w:val="000000"/>
          <w:sz w:val="28"/>
        </w:rPr>
        <w:t>
      269. При получении военного имущества материально-ответственным лицом по доверенности финансовым подразделением делается отметка в журнале учета выданных доверенностей в графе "Номер, дата документа, подтверждающего выполнение поручения".</w:t>
      </w:r>
    </w:p>
    <w:bookmarkEnd w:id="864"/>
    <w:bookmarkStart w:name="z851" w:id="865"/>
    <w:p>
      <w:pPr>
        <w:spacing w:after="0"/>
        <w:ind w:left="0"/>
        <w:jc w:val="both"/>
      </w:pPr>
      <w:r>
        <w:rPr>
          <w:rFonts w:ascii="Times New Roman"/>
          <w:b w:val="false"/>
          <w:i w:val="false"/>
          <w:color w:val="000000"/>
          <w:sz w:val="28"/>
        </w:rPr>
        <w:t>
      270. На основные средства посредством программного обеспечения автоматизации бухгалтерского учета присваиваются инвентарные номера.</w:t>
      </w:r>
    </w:p>
    <w:bookmarkEnd w:id="865"/>
    <w:bookmarkStart w:name="z852" w:id="866"/>
    <w:p>
      <w:pPr>
        <w:spacing w:after="0"/>
        <w:ind w:left="0"/>
        <w:jc w:val="both"/>
      </w:pPr>
      <w:r>
        <w:rPr>
          <w:rFonts w:ascii="Times New Roman"/>
          <w:b w:val="false"/>
          <w:i w:val="false"/>
          <w:color w:val="000000"/>
          <w:sz w:val="28"/>
        </w:rPr>
        <w:t>
      Материально-ответственное лицо обеспечивает наличие инвентарного номера на объекте основного средства.</w:t>
      </w:r>
    </w:p>
    <w:bookmarkEnd w:id="866"/>
    <w:bookmarkStart w:name="z853" w:id="867"/>
    <w:p>
      <w:pPr>
        <w:spacing w:after="0"/>
        <w:ind w:left="0"/>
        <w:jc w:val="both"/>
      </w:pPr>
      <w:r>
        <w:rPr>
          <w:rFonts w:ascii="Times New Roman"/>
          <w:b w:val="false"/>
          <w:i w:val="false"/>
          <w:color w:val="000000"/>
          <w:sz w:val="28"/>
        </w:rPr>
        <w:t>
      Инвентарный номер, присвоенный объекту (предмету), сохраняется за ним на весь период его нахождения в данной РГУ.</w:t>
      </w:r>
    </w:p>
    <w:bookmarkEnd w:id="867"/>
    <w:bookmarkStart w:name="z854" w:id="868"/>
    <w:p>
      <w:pPr>
        <w:spacing w:after="0"/>
        <w:ind w:left="0"/>
        <w:jc w:val="both"/>
      </w:pPr>
      <w:r>
        <w:rPr>
          <w:rFonts w:ascii="Times New Roman"/>
          <w:b w:val="false"/>
          <w:i w:val="false"/>
          <w:color w:val="000000"/>
          <w:sz w:val="28"/>
        </w:rPr>
        <w:t>
      Номера выбывших или списанных инвентарных объектов не должны присваиваться другим объектам.</w:t>
      </w:r>
    </w:p>
    <w:bookmarkEnd w:id="868"/>
    <w:bookmarkStart w:name="z855" w:id="869"/>
    <w:p>
      <w:pPr>
        <w:spacing w:after="0"/>
        <w:ind w:left="0"/>
        <w:jc w:val="both"/>
      </w:pPr>
      <w:r>
        <w:rPr>
          <w:rFonts w:ascii="Times New Roman"/>
          <w:b w:val="false"/>
          <w:i w:val="false"/>
          <w:color w:val="000000"/>
          <w:sz w:val="28"/>
        </w:rPr>
        <w:t>
      271. При получении военного имущества от других РГУ финансовое подразделение в срок не позднее одного рабочего дня после получения первичных учетных документов, подтверждающих приемку, высылает ответное извещение о постановке на учет полученных материальных ценностей по форме № 280 Альбома форм.</w:t>
      </w:r>
    </w:p>
    <w:bookmarkEnd w:id="869"/>
    <w:bookmarkStart w:name="z856" w:id="870"/>
    <w:p>
      <w:pPr>
        <w:spacing w:after="0"/>
        <w:ind w:left="0"/>
        <w:jc w:val="both"/>
      </w:pPr>
      <w:r>
        <w:rPr>
          <w:rFonts w:ascii="Times New Roman"/>
          <w:b w:val="false"/>
          <w:i w:val="false"/>
          <w:color w:val="000000"/>
          <w:sz w:val="28"/>
        </w:rPr>
        <w:t>
      272. После проведения соответствующих бухгалтерских записей, начальник финансового подразделения ставит подпись в актах приемки и два экземпляра акта приемки возвращаются материально-ответственному лицу по реестру приемки-сдачи документов.</w:t>
      </w:r>
    </w:p>
    <w:bookmarkEnd w:id="870"/>
    <w:bookmarkStart w:name="z857" w:id="871"/>
    <w:p>
      <w:pPr>
        <w:spacing w:after="0"/>
        <w:ind w:left="0"/>
        <w:jc w:val="both"/>
      </w:pPr>
      <w:r>
        <w:rPr>
          <w:rFonts w:ascii="Times New Roman"/>
          <w:b w:val="false"/>
          <w:i w:val="false"/>
          <w:color w:val="000000"/>
          <w:sz w:val="28"/>
        </w:rPr>
        <w:t>
      273. При приемке товаров от поставщика один экземпляр актов приемки передается финансовым подразделением представителю поставщика.</w:t>
      </w:r>
    </w:p>
    <w:bookmarkEnd w:id="871"/>
    <w:bookmarkStart w:name="z858" w:id="872"/>
    <w:p>
      <w:pPr>
        <w:spacing w:after="0"/>
        <w:ind w:left="0"/>
        <w:jc w:val="both"/>
      </w:pPr>
      <w:r>
        <w:rPr>
          <w:rFonts w:ascii="Times New Roman"/>
          <w:b w:val="false"/>
          <w:i w:val="false"/>
          <w:color w:val="000000"/>
          <w:sz w:val="28"/>
        </w:rPr>
        <w:t>
      274. Материально-ответственное лицо составляет инвентарный список долгосрочных активов (по месту их нахождения и эксплуатации) по форме № ДА-13 Альбома форм с указанием инвентарного номера и производит в нем соответствующие записи.</w:t>
      </w:r>
    </w:p>
    <w:bookmarkEnd w:id="872"/>
    <w:bookmarkStart w:name="z1312" w:id="873"/>
    <w:p>
      <w:pPr>
        <w:spacing w:after="0"/>
        <w:ind w:left="0"/>
        <w:jc w:val="both"/>
      </w:pPr>
      <w:r>
        <w:rPr>
          <w:rFonts w:ascii="Times New Roman"/>
          <w:b w:val="false"/>
          <w:i w:val="false"/>
          <w:color w:val="000000"/>
          <w:sz w:val="28"/>
        </w:rPr>
        <w:t>
      Дальнейший учет военного имущества осуществляется материально-ответственным лицом со дня его оприходования в книгах учета.</w:t>
      </w:r>
    </w:p>
    <w:bookmarkEnd w:id="873"/>
    <w:bookmarkStart w:name="z1259" w:id="874"/>
    <w:p>
      <w:pPr>
        <w:spacing w:after="0"/>
        <w:ind w:left="0"/>
        <w:jc w:val="both"/>
      </w:pPr>
      <w:r>
        <w:rPr>
          <w:rFonts w:ascii="Times New Roman"/>
          <w:b w:val="false"/>
          <w:i w:val="false"/>
          <w:color w:val="000000"/>
          <w:sz w:val="28"/>
        </w:rPr>
        <w:t>
      274-1. Приемка оказанных услуг в порядке централизованного снабжения осуществляется комиссией приемщика (базис поставки) с составлением акта приемки услуг (акт выполненных работ). На основании акта приемки услуг (акта выполненных работ) стоимость принятых услуг (выполненных работ) приемщик (базис поставки) относит на кредит субсчета 3221 "Краткосрочная кредиторская задолженность по внутриведомственным расчетам" и дебет субсчета 1241 "Краткосрочная дебиторская задолженность по внутриведомственным расчетам" с обязательным указанием информации по договорам, на основании которых приняты услуги (работы).</w:t>
      </w:r>
    </w:p>
    <w:bookmarkEnd w:id="874"/>
    <w:bookmarkStart w:name="z1313" w:id="875"/>
    <w:p>
      <w:pPr>
        <w:spacing w:after="0"/>
        <w:ind w:left="0"/>
        <w:jc w:val="both"/>
      </w:pPr>
      <w:r>
        <w:rPr>
          <w:rFonts w:ascii="Times New Roman"/>
          <w:b w:val="false"/>
          <w:i w:val="false"/>
          <w:color w:val="000000"/>
          <w:sz w:val="28"/>
        </w:rPr>
        <w:t>
      Приемщик (базис поставки) высылает заказчику акт приемки услуг (акт выполненных работ) в течение 10 календарных дней со дня подписания (утверждения) акта.</w:t>
      </w:r>
    </w:p>
    <w:bookmarkEnd w:id="875"/>
    <w:bookmarkStart w:name="z1314" w:id="876"/>
    <w:p>
      <w:pPr>
        <w:spacing w:after="0"/>
        <w:ind w:left="0"/>
        <w:jc w:val="both"/>
      </w:pPr>
      <w:r>
        <w:rPr>
          <w:rFonts w:ascii="Times New Roman"/>
          <w:b w:val="false"/>
          <w:i w:val="false"/>
          <w:color w:val="000000"/>
          <w:sz w:val="28"/>
        </w:rPr>
        <w:t>
      Заказчик на основании акта приемки услуг (акта выполненных работ) приемщика (базис поставки):</w:t>
      </w:r>
    </w:p>
    <w:bookmarkEnd w:id="876"/>
    <w:bookmarkStart w:name="z1315" w:id="877"/>
    <w:p>
      <w:pPr>
        <w:spacing w:after="0"/>
        <w:ind w:left="0"/>
        <w:jc w:val="both"/>
      </w:pPr>
      <w:r>
        <w:rPr>
          <w:rFonts w:ascii="Times New Roman"/>
          <w:b w:val="false"/>
          <w:i w:val="false"/>
          <w:color w:val="000000"/>
          <w:sz w:val="28"/>
        </w:rPr>
        <w:t>
      проводит запись по дебету субсчета 3221 "Краткосрочная кредиторская задолженность по внутриведомственным расчетам" и кредиту субсчета 1241 "Краткосрочная дебиторская задолженность по внутриведомственным расчетам";</w:t>
      </w:r>
    </w:p>
    <w:bookmarkEnd w:id="877"/>
    <w:bookmarkStart w:name="z1316" w:id="878"/>
    <w:p>
      <w:pPr>
        <w:spacing w:after="0"/>
        <w:ind w:left="0"/>
        <w:jc w:val="both"/>
      </w:pPr>
      <w:r>
        <w:rPr>
          <w:rFonts w:ascii="Times New Roman"/>
          <w:b w:val="false"/>
          <w:i w:val="false"/>
          <w:color w:val="000000"/>
          <w:sz w:val="28"/>
        </w:rPr>
        <w:t>
      подписывает акт выполненных работ формы Р-1 и производит запись по дебету счетов 7090 "Расходы на текущий ремонт", 7140 "Прочие операционные расходы" и кредиту счета 3210 "Краткосрочная кредиторская задолженность поставщикам и подрядчикам";</w:t>
      </w:r>
    </w:p>
    <w:bookmarkEnd w:id="878"/>
    <w:bookmarkStart w:name="z1317" w:id="879"/>
    <w:p>
      <w:pPr>
        <w:spacing w:after="0"/>
        <w:ind w:left="0"/>
        <w:jc w:val="both"/>
      </w:pPr>
      <w:r>
        <w:rPr>
          <w:rFonts w:ascii="Times New Roman"/>
          <w:b w:val="false"/>
          <w:i w:val="false"/>
          <w:color w:val="000000"/>
          <w:sz w:val="28"/>
        </w:rPr>
        <w:t>
      производит оплату поставщику (подрядчику) и проводит запись по дебету счета 3210 "Краткосрочная кредиторская задолженность поставщикам и подрядчикам" и кредиту субсчета 1081 "Плановые назначения на принятие обязательств по индивидуальному плану финансирования", одновременно по дебету субсчета 1241 "Краткосрочная дебиторская задолженность по внутриведомственным расчетам" и кредиту субсчета 3221 "Краткосрочная кредиторская задолженность по внутриведомственным расчетам".</w:t>
      </w:r>
    </w:p>
    <w:bookmarkEnd w:id="879"/>
    <w:bookmarkStart w:name="z1318" w:id="880"/>
    <w:p>
      <w:pPr>
        <w:spacing w:after="0"/>
        <w:ind w:left="0"/>
        <w:jc w:val="both"/>
      </w:pPr>
      <w:r>
        <w:rPr>
          <w:rFonts w:ascii="Times New Roman"/>
          <w:b w:val="false"/>
          <w:i w:val="false"/>
          <w:color w:val="000000"/>
          <w:sz w:val="28"/>
        </w:rPr>
        <w:t>
      Заказчик уведомляет приемщика (базис поставки) об оплате стоимости услуг (работ) поставщику (подрядчику) в течение 10 календарных дней со дня оплаты.</w:t>
      </w:r>
    </w:p>
    <w:bookmarkEnd w:id="880"/>
    <w:bookmarkStart w:name="z1319" w:id="881"/>
    <w:p>
      <w:pPr>
        <w:spacing w:after="0"/>
        <w:ind w:left="0"/>
        <w:jc w:val="both"/>
      </w:pPr>
      <w:r>
        <w:rPr>
          <w:rFonts w:ascii="Times New Roman"/>
          <w:b w:val="false"/>
          <w:i w:val="false"/>
          <w:color w:val="000000"/>
          <w:sz w:val="28"/>
        </w:rPr>
        <w:t>
      Приемщик (базис поставки) после получения уведомления от заказчика проводит запись по дебету субсчета 3221 "Краткосрочная кредиторская задолженность по внутриведомственным расчетам" и кредиту субсчета 1241 "Краткосрочная дебиторская задолженность по внутриведомственным расчетам".</w:t>
      </w:r>
    </w:p>
    <w:bookmarkEnd w:id="8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274-1 в соответствии с приказом Министра обороны РК от 08.08.2023 </w:t>
      </w:r>
      <w:r>
        <w:rPr>
          <w:rFonts w:ascii="Times New Roman"/>
          <w:b w:val="false"/>
          <w:i w:val="false"/>
          <w:color w:val="000000"/>
          <w:sz w:val="28"/>
        </w:rPr>
        <w:t>№ 775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0" w:id="882"/>
    <w:p>
      <w:pPr>
        <w:spacing w:after="0"/>
        <w:ind w:left="0"/>
        <w:jc w:val="left"/>
      </w:pPr>
      <w:r>
        <w:rPr>
          <w:rFonts w:ascii="Times New Roman"/>
          <w:b/>
          <w:i w:val="false"/>
          <w:color w:val="000000"/>
        </w:rPr>
        <w:t xml:space="preserve"> Параграф 4. Передача военного имущества</w:t>
      </w:r>
    </w:p>
    <w:bookmarkEnd w:id="882"/>
    <w:bookmarkStart w:name="z861" w:id="883"/>
    <w:p>
      <w:pPr>
        <w:spacing w:after="0"/>
        <w:ind w:left="0"/>
        <w:jc w:val="both"/>
      </w:pPr>
      <w:r>
        <w:rPr>
          <w:rFonts w:ascii="Times New Roman"/>
          <w:b w:val="false"/>
          <w:i w:val="false"/>
          <w:color w:val="000000"/>
          <w:sz w:val="28"/>
        </w:rPr>
        <w:t>
      275. Основанием для передачи военного имущества РГУ (далее – документы на передачу) является:</w:t>
      </w:r>
    </w:p>
    <w:bookmarkEnd w:id="883"/>
    <w:bookmarkStart w:name="z862" w:id="884"/>
    <w:p>
      <w:pPr>
        <w:spacing w:after="0"/>
        <w:ind w:left="0"/>
        <w:jc w:val="both"/>
      </w:pPr>
      <w:r>
        <w:rPr>
          <w:rFonts w:ascii="Times New Roman"/>
          <w:b w:val="false"/>
          <w:i w:val="false"/>
          <w:color w:val="000000"/>
          <w:sz w:val="28"/>
        </w:rPr>
        <w:t xml:space="preserve">
      1) другой РГУ – наряд, письменное распоряжение (телеграмма) ОВУ (орган обеспечения), аттестат РГУ, а при передаче нескольким РГУ (получателям) разнарядка по форме согласно </w:t>
      </w:r>
      <w:r>
        <w:rPr>
          <w:rFonts w:ascii="Times New Roman"/>
          <w:b w:val="false"/>
          <w:i w:val="false"/>
          <w:color w:val="000000"/>
          <w:sz w:val="28"/>
        </w:rPr>
        <w:t>приложению 33</w:t>
      </w:r>
      <w:r>
        <w:rPr>
          <w:rFonts w:ascii="Times New Roman"/>
          <w:b w:val="false"/>
          <w:i w:val="false"/>
          <w:color w:val="000000"/>
          <w:sz w:val="28"/>
        </w:rPr>
        <w:t xml:space="preserve"> к настоящим Правилам;</w:t>
      </w:r>
    </w:p>
    <w:bookmarkEnd w:id="884"/>
    <w:bookmarkStart w:name="z863" w:id="885"/>
    <w:p>
      <w:pPr>
        <w:spacing w:after="0"/>
        <w:ind w:left="0"/>
        <w:jc w:val="both"/>
      </w:pPr>
      <w:r>
        <w:rPr>
          <w:rFonts w:ascii="Times New Roman"/>
          <w:b w:val="false"/>
          <w:i w:val="false"/>
          <w:color w:val="000000"/>
          <w:sz w:val="28"/>
        </w:rPr>
        <w:t>
      2) сторонним организациям (юридическим или физическим лицам независимо от форм собственности) – документ-обоснование (постановления, решения, приказы, договор) и наряд.</w:t>
      </w:r>
    </w:p>
    <w:bookmarkEnd w:id="8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275 с изменением, внесенным приказом Министра обороны РК от 19.02.2024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4" w:id="886"/>
    <w:p>
      <w:pPr>
        <w:spacing w:after="0"/>
        <w:ind w:left="0"/>
        <w:jc w:val="both"/>
      </w:pPr>
      <w:r>
        <w:rPr>
          <w:rFonts w:ascii="Times New Roman"/>
          <w:b w:val="false"/>
          <w:i w:val="false"/>
          <w:color w:val="000000"/>
          <w:sz w:val="28"/>
        </w:rPr>
        <w:t>
      276. Поступившие от ОВУ (органа обеспечения) документы на передачу (основание) военного имущества регистрируются в делопроизводстве РГУ и не позднее одного рабочего дня со дня регистрации доводятся до руководителя РГУ.</w:t>
      </w:r>
    </w:p>
    <w:bookmarkEnd w:id="886"/>
    <w:bookmarkStart w:name="z865" w:id="887"/>
    <w:p>
      <w:pPr>
        <w:spacing w:after="0"/>
        <w:ind w:left="0"/>
        <w:jc w:val="both"/>
      </w:pPr>
      <w:r>
        <w:rPr>
          <w:rFonts w:ascii="Times New Roman"/>
          <w:b w:val="false"/>
          <w:i w:val="false"/>
          <w:color w:val="000000"/>
          <w:sz w:val="28"/>
        </w:rPr>
        <w:t>
      277. Руководитель РГУ документы на передачу (основание) военного имущества направляет на исполнение начальнику соответствующего подразделения в зависимости от вида передаваемого военного имущества.</w:t>
      </w:r>
    </w:p>
    <w:bookmarkEnd w:id="8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277 - в редакции приказа Министра обороны РК от 19.02.2024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6" w:id="888"/>
    <w:p>
      <w:pPr>
        <w:spacing w:after="0"/>
        <w:ind w:left="0"/>
        <w:jc w:val="both"/>
      </w:pPr>
      <w:r>
        <w:rPr>
          <w:rFonts w:ascii="Times New Roman"/>
          <w:b w:val="false"/>
          <w:i w:val="false"/>
          <w:color w:val="000000"/>
          <w:sz w:val="28"/>
        </w:rPr>
        <w:t>
      278. При передаче запасов начальник соответствующего подразделения РГУ обеспечивает составление накладных на отпуск запасов на сторону формы № 434-с Альбома форм в трех экземплярах.</w:t>
      </w:r>
    </w:p>
    <w:bookmarkEnd w:id="888"/>
    <w:bookmarkStart w:name="z867" w:id="889"/>
    <w:p>
      <w:pPr>
        <w:spacing w:after="0"/>
        <w:ind w:left="0"/>
        <w:jc w:val="both"/>
      </w:pPr>
      <w:r>
        <w:rPr>
          <w:rFonts w:ascii="Times New Roman"/>
          <w:b w:val="false"/>
          <w:i w:val="false"/>
          <w:color w:val="000000"/>
          <w:sz w:val="28"/>
        </w:rPr>
        <w:t>
      На составленных накладных начальник подразделения ставит свою подпись, тем самым дает разрешение на передачу указанного в них военного имущества и передает их материально-ответственному лицу с приложением документов на передачу (основание).</w:t>
      </w:r>
    </w:p>
    <w:bookmarkEnd w:id="8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278 с изменением, внесенным приказом Министра обороны РК от 19.02.2024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8" w:id="890"/>
    <w:p>
      <w:pPr>
        <w:spacing w:after="0"/>
        <w:ind w:left="0"/>
        <w:jc w:val="both"/>
      </w:pPr>
      <w:r>
        <w:rPr>
          <w:rFonts w:ascii="Times New Roman"/>
          <w:b w:val="false"/>
          <w:i w:val="false"/>
          <w:color w:val="000000"/>
          <w:sz w:val="28"/>
        </w:rPr>
        <w:t>
      279. При передаче основных средств и нематериальных активов начальник соответствующего подразделения РГУ передает документы на передачу (основание) материально-ответственному лицу.</w:t>
      </w:r>
    </w:p>
    <w:bookmarkEnd w:id="890"/>
    <w:bookmarkStart w:name="z869" w:id="891"/>
    <w:p>
      <w:pPr>
        <w:spacing w:after="0"/>
        <w:ind w:left="0"/>
        <w:jc w:val="both"/>
      </w:pPr>
      <w:r>
        <w:rPr>
          <w:rFonts w:ascii="Times New Roman"/>
          <w:b w:val="false"/>
          <w:i w:val="false"/>
          <w:color w:val="000000"/>
          <w:sz w:val="28"/>
        </w:rPr>
        <w:t>
      280. Материально-ответственное лицо на основании полученных от начальника подразделения накладных и документов на передачу (основание) готовит военное имущество для передачи.</w:t>
      </w:r>
    </w:p>
    <w:bookmarkEnd w:id="891"/>
    <w:bookmarkStart w:name="z870" w:id="892"/>
    <w:p>
      <w:pPr>
        <w:spacing w:after="0"/>
        <w:ind w:left="0"/>
        <w:jc w:val="both"/>
      </w:pPr>
      <w:r>
        <w:rPr>
          <w:rFonts w:ascii="Times New Roman"/>
          <w:b w:val="false"/>
          <w:i w:val="false"/>
          <w:color w:val="000000"/>
          <w:sz w:val="28"/>
        </w:rPr>
        <w:t>
      При этом одновременно на передаваемые основные средства и нематериальные активы материально-ответственным лицом готовится техническая документация (паспорта и формуляры), а также документы, подтверждающие имущественные права к нематериальным активам.</w:t>
      </w:r>
    </w:p>
    <w:bookmarkEnd w:id="892"/>
    <w:bookmarkStart w:name="z871" w:id="893"/>
    <w:p>
      <w:pPr>
        <w:spacing w:after="0"/>
        <w:ind w:left="0"/>
        <w:jc w:val="both"/>
      </w:pPr>
      <w:r>
        <w:rPr>
          <w:rFonts w:ascii="Times New Roman"/>
          <w:b w:val="false"/>
          <w:i w:val="false"/>
          <w:color w:val="000000"/>
          <w:sz w:val="28"/>
        </w:rPr>
        <w:t>
      281. По прибытию в РГУ представитель принимающей стороны предоставляет материально-ответственному лицу свой экземпляр документов на передачу военного имущества (основание), доверенность и удостоверение личности.</w:t>
      </w:r>
    </w:p>
    <w:bookmarkEnd w:id="893"/>
    <w:bookmarkStart w:name="z872" w:id="894"/>
    <w:p>
      <w:pPr>
        <w:spacing w:after="0"/>
        <w:ind w:left="0"/>
        <w:jc w:val="both"/>
      </w:pPr>
      <w:r>
        <w:rPr>
          <w:rFonts w:ascii="Times New Roman"/>
          <w:b w:val="false"/>
          <w:i w:val="false"/>
          <w:color w:val="000000"/>
          <w:sz w:val="28"/>
        </w:rPr>
        <w:t>
      282. Запасы передаются материально-ответственным лицом доверенному представителю по накладным.</w:t>
      </w:r>
    </w:p>
    <w:bookmarkEnd w:id="894"/>
    <w:bookmarkStart w:name="z873" w:id="895"/>
    <w:p>
      <w:pPr>
        <w:spacing w:after="0"/>
        <w:ind w:left="0"/>
        <w:jc w:val="both"/>
      </w:pPr>
      <w:r>
        <w:rPr>
          <w:rFonts w:ascii="Times New Roman"/>
          <w:b w:val="false"/>
          <w:i w:val="false"/>
          <w:color w:val="000000"/>
          <w:sz w:val="28"/>
        </w:rPr>
        <w:t>
      При этом получение запасов подтверждается подписью представителя получателя, а выбытие переданных запасов подтверждается подписью материально-ответственного лица на оформленных накладных.</w:t>
      </w:r>
    </w:p>
    <w:bookmarkEnd w:id="895"/>
    <w:bookmarkStart w:name="z874" w:id="896"/>
    <w:p>
      <w:pPr>
        <w:spacing w:after="0"/>
        <w:ind w:left="0"/>
        <w:jc w:val="both"/>
      </w:pPr>
      <w:r>
        <w:rPr>
          <w:rFonts w:ascii="Times New Roman"/>
          <w:b w:val="false"/>
          <w:i w:val="false"/>
          <w:color w:val="000000"/>
          <w:sz w:val="28"/>
        </w:rPr>
        <w:t>
      После подписания начальником подразделения и представителем получателя, материально-ответственное лицо осуществляет утверждение всех экземпляров накладных руководителем РГУ и регистрирует их в делопроизводстве.</w:t>
      </w:r>
    </w:p>
    <w:bookmarkEnd w:id="896"/>
    <w:bookmarkStart w:name="z875" w:id="897"/>
    <w:p>
      <w:pPr>
        <w:spacing w:after="0"/>
        <w:ind w:left="0"/>
        <w:jc w:val="both"/>
      </w:pPr>
      <w:r>
        <w:rPr>
          <w:rFonts w:ascii="Times New Roman"/>
          <w:b w:val="false"/>
          <w:i w:val="false"/>
          <w:color w:val="000000"/>
          <w:sz w:val="28"/>
        </w:rPr>
        <w:t>
      283. Передача основных средств и нематериальных активов осуществляется внутренней проверочной комиссией РГУ.</w:t>
      </w:r>
    </w:p>
    <w:bookmarkEnd w:id="897"/>
    <w:bookmarkStart w:name="z876" w:id="898"/>
    <w:p>
      <w:pPr>
        <w:spacing w:after="0"/>
        <w:ind w:left="0"/>
        <w:jc w:val="both"/>
      </w:pPr>
      <w:r>
        <w:rPr>
          <w:rFonts w:ascii="Times New Roman"/>
          <w:b w:val="false"/>
          <w:i w:val="false"/>
          <w:color w:val="000000"/>
          <w:sz w:val="28"/>
        </w:rPr>
        <w:t>
      Для организации комиссионной передачи основных средств и нематериальных активов начальник соответствующего подразделения в письменной форме докладывает руководителю РГУ о необходимости осуществления комиссионной передачи.</w:t>
      </w:r>
    </w:p>
    <w:bookmarkEnd w:id="898"/>
    <w:bookmarkStart w:name="z877" w:id="899"/>
    <w:p>
      <w:pPr>
        <w:spacing w:after="0"/>
        <w:ind w:left="0"/>
        <w:jc w:val="both"/>
      </w:pPr>
      <w:r>
        <w:rPr>
          <w:rFonts w:ascii="Times New Roman"/>
          <w:b w:val="false"/>
          <w:i w:val="false"/>
          <w:color w:val="000000"/>
          <w:sz w:val="28"/>
        </w:rPr>
        <w:t>
      284. На основании указания руководителя РГУ внутренняя проверочная комиссия по соответствующему подразделению осуществляет передачу основных средств и нематериальных активов.</w:t>
      </w:r>
    </w:p>
    <w:bookmarkEnd w:id="899"/>
    <w:bookmarkStart w:name="z878" w:id="900"/>
    <w:p>
      <w:pPr>
        <w:spacing w:after="0"/>
        <w:ind w:left="0"/>
        <w:jc w:val="both"/>
      </w:pPr>
      <w:r>
        <w:rPr>
          <w:rFonts w:ascii="Times New Roman"/>
          <w:b w:val="false"/>
          <w:i w:val="false"/>
          <w:color w:val="000000"/>
          <w:sz w:val="28"/>
        </w:rPr>
        <w:t>
      285. Перед передачей основных средств и нематериальных активов, материально-ответственное лицо предоставляет членам внутренней проверочной комиссии документы на передачу (основание), техническую документацию (паспорта и формуляры) и документы, подтверждающие имущественные права к нематериальным активам, доверенность и копию удостоверения личности получателя.</w:t>
      </w:r>
    </w:p>
    <w:bookmarkEnd w:id="900"/>
    <w:bookmarkStart w:name="z879" w:id="901"/>
    <w:p>
      <w:pPr>
        <w:spacing w:after="0"/>
        <w:ind w:left="0"/>
        <w:jc w:val="both"/>
      </w:pPr>
      <w:r>
        <w:rPr>
          <w:rFonts w:ascii="Times New Roman"/>
          <w:b w:val="false"/>
          <w:i w:val="false"/>
          <w:color w:val="000000"/>
          <w:sz w:val="28"/>
        </w:rPr>
        <w:t>
      286. Внутренняя проверочная комиссия проверяет соответствие наименования, количества, номенклатурного номера (при наличии) и цены передаваемых основных средств и нематериальных активов с документами, предоставленными представителем получателя (наряд, разнарядка, договор, доверенность).</w:t>
      </w:r>
    </w:p>
    <w:bookmarkEnd w:id="901"/>
    <w:bookmarkStart w:name="z880" w:id="902"/>
    <w:p>
      <w:pPr>
        <w:spacing w:after="0"/>
        <w:ind w:left="0"/>
        <w:jc w:val="both"/>
      </w:pPr>
      <w:r>
        <w:rPr>
          <w:rFonts w:ascii="Times New Roman"/>
          <w:b w:val="false"/>
          <w:i w:val="false"/>
          <w:color w:val="000000"/>
          <w:sz w:val="28"/>
        </w:rPr>
        <w:t>
      287. Для оформления комиссионной передачи основных средств и нематериальных активов секретарь внутренней проверочной комиссии составляет акт приемки-передачи (перемещения) основных средств и инвестиционной недвижимости формы № ОС-1 Альбома форм и акт приемки-передачи нематериальных активов формы № НОС-1 Альбома форм в трех экземплярах.</w:t>
      </w:r>
    </w:p>
    <w:bookmarkEnd w:id="902"/>
    <w:bookmarkStart w:name="z881" w:id="903"/>
    <w:p>
      <w:pPr>
        <w:spacing w:after="0"/>
        <w:ind w:left="0"/>
        <w:jc w:val="both"/>
      </w:pPr>
      <w:r>
        <w:rPr>
          <w:rFonts w:ascii="Times New Roman"/>
          <w:b w:val="false"/>
          <w:i w:val="false"/>
          <w:color w:val="000000"/>
          <w:sz w:val="28"/>
        </w:rPr>
        <w:t>
      288. После проверки материально-ответственное лицо в присутствии всех членов комиссии осуществляет передачу основных средств и нематериальных активов представителю получателя и все члены внутренней проверочной комиссии ставят свои подписи в составленных актах приемки-передачи, тем самым подтверждается факт комиссионной передачи.</w:t>
      </w:r>
    </w:p>
    <w:bookmarkEnd w:id="903"/>
    <w:bookmarkStart w:name="z882" w:id="904"/>
    <w:p>
      <w:pPr>
        <w:spacing w:after="0"/>
        <w:ind w:left="0"/>
        <w:jc w:val="both"/>
      </w:pPr>
      <w:r>
        <w:rPr>
          <w:rFonts w:ascii="Times New Roman"/>
          <w:b w:val="false"/>
          <w:i w:val="false"/>
          <w:color w:val="000000"/>
          <w:sz w:val="28"/>
        </w:rPr>
        <w:t>
      При этом одновременно согласие с решением комиссии и получение основных средств и нематериальных активов подтверждается подписью представителя получателя, а выбытие подтверждается подписью материально-ответственного лица на оформленных актах приемки-передачи.</w:t>
      </w:r>
    </w:p>
    <w:bookmarkEnd w:id="904"/>
    <w:bookmarkStart w:name="z883" w:id="905"/>
    <w:p>
      <w:pPr>
        <w:spacing w:after="0"/>
        <w:ind w:left="0"/>
        <w:jc w:val="both"/>
      </w:pPr>
      <w:r>
        <w:rPr>
          <w:rFonts w:ascii="Times New Roman"/>
          <w:b w:val="false"/>
          <w:i w:val="false"/>
          <w:color w:val="000000"/>
          <w:sz w:val="28"/>
        </w:rPr>
        <w:t>
      289. После подписания всеми членами комиссии, материально-ответственным лицом и представителем получателя, секретарь комиссии осуществляет утверждение всех экземпляров актов приемки-передачи руководителем РГУ и регистрирует их в делопроизводстве.</w:t>
      </w:r>
    </w:p>
    <w:bookmarkEnd w:id="905"/>
    <w:bookmarkStart w:name="z884" w:id="906"/>
    <w:p>
      <w:pPr>
        <w:spacing w:after="0"/>
        <w:ind w:left="0"/>
        <w:jc w:val="both"/>
      </w:pPr>
      <w:r>
        <w:rPr>
          <w:rFonts w:ascii="Times New Roman"/>
          <w:b w:val="false"/>
          <w:i w:val="false"/>
          <w:color w:val="000000"/>
          <w:sz w:val="28"/>
        </w:rPr>
        <w:t>
      290. Все экземпляры утвержденных актов приемки-передачи с приложением документов на передачу (основание), технической документации (паспортов и формуляров) и документов, подтверждающих имущественные права к нематериальным активам, доверенности и копии удостоверения личности представителя получателя передаются секретарем комиссии материально-ответственному лицу через делопроизводство.</w:t>
      </w:r>
    </w:p>
    <w:bookmarkEnd w:id="906"/>
    <w:bookmarkStart w:name="z885" w:id="907"/>
    <w:p>
      <w:pPr>
        <w:spacing w:after="0"/>
        <w:ind w:left="0"/>
        <w:jc w:val="both"/>
      </w:pPr>
      <w:r>
        <w:rPr>
          <w:rFonts w:ascii="Times New Roman"/>
          <w:b w:val="false"/>
          <w:i w:val="false"/>
          <w:color w:val="000000"/>
          <w:sz w:val="28"/>
        </w:rPr>
        <w:t>
      291. На основании утвержденных первичных учетных документов (актов приемки-передачи и накладных) материально-ответственное лицо не позднее следующего дня после утверждения производит соответствующие записи в книгах и карточках учета о выбытии военного имущества и передает в финансовое подразделение по реестру приемки-сдачи документов все экземпляры первичных учетных документов (актов приемки-передачи и накладных) с приложением документов на передачу (основание), доверенности и копии удостоверения личности представителя получателя.</w:t>
      </w:r>
    </w:p>
    <w:bookmarkEnd w:id="907"/>
    <w:bookmarkStart w:name="z886" w:id="908"/>
    <w:p>
      <w:pPr>
        <w:spacing w:after="0"/>
        <w:ind w:left="0"/>
        <w:jc w:val="both"/>
      </w:pPr>
      <w:r>
        <w:rPr>
          <w:rFonts w:ascii="Times New Roman"/>
          <w:b w:val="false"/>
          <w:i w:val="false"/>
          <w:color w:val="000000"/>
          <w:sz w:val="28"/>
        </w:rPr>
        <w:t>
      При передаче основных средств материально-ответственное лицо производит соответствующие записи в инвентарных списках долгосрочных активов (по месту их нахождения и эксплуатации) по форме № ДА-13 Альбома форм и передает в финансовое подразделение техническую документацию (паспорта и формуляры).</w:t>
      </w:r>
    </w:p>
    <w:bookmarkEnd w:id="908"/>
    <w:bookmarkStart w:name="z887" w:id="909"/>
    <w:p>
      <w:pPr>
        <w:spacing w:after="0"/>
        <w:ind w:left="0"/>
        <w:jc w:val="both"/>
      </w:pPr>
      <w:r>
        <w:rPr>
          <w:rFonts w:ascii="Times New Roman"/>
          <w:b w:val="false"/>
          <w:i w:val="false"/>
          <w:color w:val="000000"/>
          <w:sz w:val="28"/>
        </w:rPr>
        <w:t>
      292. Финансовое подразделение в день получения первичных учетных документов (актов приемки-передачи и накладных) на передачу военного имущества отражает передачу военного имущества по бухгалтерскому учету, который подтверждается подписью начальника финансового подразделения в накладных, актах и формирует извещение формы № 280 Альбома форм.</w:t>
      </w:r>
    </w:p>
    <w:bookmarkEnd w:id="909"/>
    <w:bookmarkStart w:name="z888" w:id="910"/>
    <w:p>
      <w:pPr>
        <w:spacing w:after="0"/>
        <w:ind w:left="0"/>
        <w:jc w:val="both"/>
      </w:pPr>
      <w:r>
        <w:rPr>
          <w:rFonts w:ascii="Times New Roman"/>
          <w:b w:val="false"/>
          <w:i w:val="false"/>
          <w:color w:val="000000"/>
          <w:sz w:val="28"/>
        </w:rPr>
        <w:t>
      При передаче основных средств и нематериальных активов финансовым подразделением осуществляются соответствующие записи об их выбытии в инвентарных карточках формы № ОС-6, ОС-9, НОС-6 Альбома форм.</w:t>
      </w:r>
    </w:p>
    <w:bookmarkEnd w:id="910"/>
    <w:bookmarkStart w:name="z889" w:id="911"/>
    <w:p>
      <w:pPr>
        <w:spacing w:after="0"/>
        <w:ind w:left="0"/>
        <w:jc w:val="both"/>
      </w:pPr>
      <w:r>
        <w:rPr>
          <w:rFonts w:ascii="Times New Roman"/>
          <w:b w:val="false"/>
          <w:i w:val="false"/>
          <w:color w:val="000000"/>
          <w:sz w:val="28"/>
        </w:rPr>
        <w:t>
      293. После осуществления соответствующих бухгалтерских записей, извещение формы № 280 Альбома форм с приложением одного экземпляра первичных учетных документов (актов приемки-передачи и накладных) с подписью начальника финансового подразделения передается доверенному представителю принимающей стороны через делопроизводство.</w:t>
      </w:r>
    </w:p>
    <w:bookmarkEnd w:id="911"/>
    <w:bookmarkStart w:name="z890" w:id="912"/>
    <w:p>
      <w:pPr>
        <w:spacing w:after="0"/>
        <w:ind w:left="0"/>
        <w:jc w:val="both"/>
      </w:pPr>
      <w:r>
        <w:rPr>
          <w:rFonts w:ascii="Times New Roman"/>
          <w:b w:val="false"/>
          <w:i w:val="false"/>
          <w:color w:val="000000"/>
          <w:sz w:val="28"/>
        </w:rPr>
        <w:t>
      При передаче основных средств и нематериальных активов к извещению прилагаются копий инвентарных карточек по формам № ОС-6, ОС-9, НОС-6 Альбома форм, техническая документация (паспорта и формуляры) и документы, подтверждающие имущественные права к нематериальным активам.</w:t>
      </w:r>
    </w:p>
    <w:bookmarkEnd w:id="912"/>
    <w:bookmarkStart w:name="z891" w:id="913"/>
    <w:p>
      <w:pPr>
        <w:spacing w:after="0"/>
        <w:ind w:left="0"/>
        <w:jc w:val="both"/>
      </w:pPr>
      <w:r>
        <w:rPr>
          <w:rFonts w:ascii="Times New Roman"/>
          <w:b w:val="false"/>
          <w:i w:val="false"/>
          <w:color w:val="000000"/>
          <w:sz w:val="28"/>
        </w:rPr>
        <w:t>
      294. При этом одновременно один экземпляр первичных учетных документов (актов приемки-передачи и накладных) с подписью начальника финансового подразделения передается материально-ответственному лицу.</w:t>
      </w:r>
    </w:p>
    <w:bookmarkEnd w:id="913"/>
    <w:bookmarkStart w:name="z892" w:id="914"/>
    <w:p>
      <w:pPr>
        <w:spacing w:after="0"/>
        <w:ind w:left="0"/>
        <w:jc w:val="both"/>
      </w:pPr>
      <w:r>
        <w:rPr>
          <w:rFonts w:ascii="Times New Roman"/>
          <w:b w:val="false"/>
          <w:i w:val="false"/>
          <w:color w:val="000000"/>
          <w:sz w:val="28"/>
        </w:rPr>
        <w:t>
      Доверенность и копия удостоверения личности представителя получателя остаются в финансовом подразделении вместе с одним экземпляром первичных учетных документов (актов приемки-передачи и накладных).</w:t>
      </w:r>
    </w:p>
    <w:bookmarkEnd w:id="914"/>
    <w:bookmarkStart w:name="z893" w:id="915"/>
    <w:p>
      <w:pPr>
        <w:spacing w:after="0"/>
        <w:ind w:left="0"/>
        <w:jc w:val="left"/>
      </w:pPr>
      <w:r>
        <w:rPr>
          <w:rFonts w:ascii="Times New Roman"/>
          <w:b/>
          <w:i w:val="false"/>
          <w:color w:val="000000"/>
        </w:rPr>
        <w:t xml:space="preserve"> Параграф 5. Отпуск (выдача) военного имущества</w:t>
      </w:r>
    </w:p>
    <w:bookmarkEnd w:id="915"/>
    <w:bookmarkStart w:name="z894" w:id="916"/>
    <w:p>
      <w:pPr>
        <w:spacing w:after="0"/>
        <w:ind w:left="0"/>
        <w:jc w:val="both"/>
      </w:pPr>
      <w:r>
        <w:rPr>
          <w:rFonts w:ascii="Times New Roman"/>
          <w:b w:val="false"/>
          <w:i w:val="false"/>
          <w:color w:val="000000"/>
          <w:sz w:val="28"/>
        </w:rPr>
        <w:t>
      295. Основанием для отпуска (выдачи) военного имущества со склада РГУ является:</w:t>
      </w:r>
    </w:p>
    <w:bookmarkEnd w:id="916"/>
    <w:bookmarkStart w:name="z1265" w:id="917"/>
    <w:p>
      <w:pPr>
        <w:spacing w:after="0"/>
        <w:ind w:left="0"/>
        <w:jc w:val="both"/>
      </w:pPr>
      <w:r>
        <w:rPr>
          <w:rFonts w:ascii="Times New Roman"/>
          <w:b w:val="false"/>
          <w:i w:val="false"/>
          <w:color w:val="000000"/>
          <w:sz w:val="28"/>
        </w:rPr>
        <w:t>
      1) при отпуске (выдаче) внутри одной РГУ – заявка с соответствующим решением руководителя РГУ, нормы обеспечения, письменный приказ руководителя РГУ;</w:t>
      </w:r>
    </w:p>
    <w:bookmarkEnd w:id="917"/>
    <w:bookmarkStart w:name="z1266" w:id="918"/>
    <w:p>
      <w:pPr>
        <w:spacing w:after="0"/>
        <w:ind w:left="0"/>
        <w:jc w:val="both"/>
      </w:pPr>
      <w:r>
        <w:rPr>
          <w:rFonts w:ascii="Times New Roman"/>
          <w:b w:val="false"/>
          <w:i w:val="false"/>
          <w:color w:val="000000"/>
          <w:sz w:val="28"/>
        </w:rPr>
        <w:t>
      2) при выдаче приобретенных призов и ценных подарков – письменный приказ соответствующего командира (начальника) о награждении.</w:t>
      </w:r>
    </w:p>
    <w:bookmarkEnd w:id="918"/>
    <w:bookmarkStart w:name="z1267" w:id="919"/>
    <w:p>
      <w:pPr>
        <w:spacing w:after="0"/>
        <w:ind w:left="0"/>
        <w:jc w:val="both"/>
      </w:pPr>
      <w:r>
        <w:rPr>
          <w:rFonts w:ascii="Times New Roman"/>
          <w:b w:val="false"/>
          <w:i w:val="false"/>
          <w:color w:val="000000"/>
          <w:sz w:val="28"/>
        </w:rPr>
        <w:t>
      При отпуске (выдаче) внутри складов (баз, арсеналов) основанием также является наряд ОВУ (органа обеспечения).</w:t>
      </w:r>
    </w:p>
    <w:bookmarkEnd w:id="9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295 - в редакции приказа Министра обороны РК от 19.02.2024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7" w:id="920"/>
    <w:p>
      <w:pPr>
        <w:spacing w:after="0"/>
        <w:ind w:left="0"/>
        <w:jc w:val="both"/>
      </w:pPr>
      <w:r>
        <w:rPr>
          <w:rFonts w:ascii="Times New Roman"/>
          <w:b w:val="false"/>
          <w:i w:val="false"/>
          <w:color w:val="000000"/>
          <w:sz w:val="28"/>
        </w:rPr>
        <w:t>
      296. При необходимости получения военного имущества со склада внутри РГУ начальники структурных подразделений РГУ составляют заявку.</w:t>
      </w:r>
    </w:p>
    <w:bookmarkEnd w:id="920"/>
    <w:bookmarkStart w:name="z898" w:id="921"/>
    <w:p>
      <w:pPr>
        <w:spacing w:after="0"/>
        <w:ind w:left="0"/>
        <w:jc w:val="both"/>
      </w:pPr>
      <w:r>
        <w:rPr>
          <w:rFonts w:ascii="Times New Roman"/>
          <w:b w:val="false"/>
          <w:i w:val="false"/>
          <w:color w:val="000000"/>
          <w:sz w:val="28"/>
        </w:rPr>
        <w:t>
      Заявка согласовывается с начальником соответствующего подразделения РГУ, осуществляющего материально-техническое обеспечение, регистрируется в делопроизводстве и не позднее одного рабочего дня со дня регистрации доводится до руководителя РГУ.</w:t>
      </w:r>
    </w:p>
    <w:bookmarkEnd w:id="921"/>
    <w:bookmarkStart w:name="z899" w:id="922"/>
    <w:p>
      <w:pPr>
        <w:spacing w:after="0"/>
        <w:ind w:left="0"/>
        <w:jc w:val="both"/>
      </w:pPr>
      <w:r>
        <w:rPr>
          <w:rFonts w:ascii="Times New Roman"/>
          <w:b w:val="false"/>
          <w:i w:val="false"/>
          <w:color w:val="000000"/>
          <w:sz w:val="28"/>
        </w:rPr>
        <w:t>
      297. Руководитель РГУ, рассмотрев документы-основания на отпуск (выдачу) военного имущества, направляет их на исполнение начальнику соответствующего подразделения в зависимости от вида военного имущества.</w:t>
      </w:r>
    </w:p>
    <w:bookmarkEnd w:id="922"/>
    <w:bookmarkStart w:name="z900" w:id="923"/>
    <w:p>
      <w:pPr>
        <w:spacing w:after="0"/>
        <w:ind w:left="0"/>
        <w:jc w:val="both"/>
      </w:pPr>
      <w:r>
        <w:rPr>
          <w:rFonts w:ascii="Times New Roman"/>
          <w:b w:val="false"/>
          <w:i w:val="false"/>
          <w:color w:val="000000"/>
          <w:sz w:val="28"/>
        </w:rPr>
        <w:t>
      298. Начальник соответствующего подразделения РГУ на основании положительного решения руководителя РГУ обеспечивает составление накладных на отпуск (выдачу) военного имущества со склада (хранилища) в трех экземплярах.</w:t>
      </w:r>
    </w:p>
    <w:bookmarkEnd w:id="923"/>
    <w:bookmarkStart w:name="z901" w:id="924"/>
    <w:p>
      <w:pPr>
        <w:spacing w:after="0"/>
        <w:ind w:left="0"/>
        <w:jc w:val="both"/>
      </w:pPr>
      <w:r>
        <w:rPr>
          <w:rFonts w:ascii="Times New Roman"/>
          <w:b w:val="false"/>
          <w:i w:val="false"/>
          <w:color w:val="000000"/>
          <w:sz w:val="28"/>
        </w:rPr>
        <w:t>
      На отпуск (выдачу) основных средств со склада составляется накладная на внутреннее перемещение долгосрочных активов формы № 434 Альбома форм, а для отпуска (выдачи) запасов со склада составляется накладная на внутреннее перемещение запасов формы № 434-з Альбома форм.</w:t>
      </w:r>
    </w:p>
    <w:bookmarkEnd w:id="924"/>
    <w:bookmarkStart w:name="z902" w:id="925"/>
    <w:p>
      <w:pPr>
        <w:spacing w:after="0"/>
        <w:ind w:left="0"/>
        <w:jc w:val="both"/>
      </w:pPr>
      <w:r>
        <w:rPr>
          <w:rFonts w:ascii="Times New Roman"/>
          <w:b w:val="false"/>
          <w:i w:val="false"/>
          <w:color w:val="000000"/>
          <w:sz w:val="28"/>
        </w:rPr>
        <w:t>
      На составленных накладных начальник подразделения ставит свою подпись, тем самым дает разрешение на отпуск (выдачу) указанного в них военного имущества и передает их материально-ответственному лицу с приложением документов (заявка, наряд, договор, приказ), являющихся основанием на отпуск (выдачу) военного имущества со склада (хранилища).</w:t>
      </w:r>
    </w:p>
    <w:bookmarkEnd w:id="925"/>
    <w:bookmarkStart w:name="z903" w:id="926"/>
    <w:p>
      <w:pPr>
        <w:spacing w:after="0"/>
        <w:ind w:left="0"/>
        <w:jc w:val="both"/>
      </w:pPr>
      <w:r>
        <w:rPr>
          <w:rFonts w:ascii="Times New Roman"/>
          <w:b w:val="false"/>
          <w:i w:val="false"/>
          <w:color w:val="000000"/>
          <w:sz w:val="28"/>
        </w:rPr>
        <w:t>
      299. Материально-ответственное лицо на основании полученных от начальника подразделения накладных и приложенных к ним документов готовит военное имущество для выдачи.</w:t>
      </w:r>
    </w:p>
    <w:bookmarkEnd w:id="926"/>
    <w:bookmarkStart w:name="z904" w:id="927"/>
    <w:p>
      <w:pPr>
        <w:spacing w:after="0"/>
        <w:ind w:left="0"/>
        <w:jc w:val="both"/>
      </w:pPr>
      <w:r>
        <w:rPr>
          <w:rFonts w:ascii="Times New Roman"/>
          <w:b w:val="false"/>
          <w:i w:val="false"/>
          <w:color w:val="000000"/>
          <w:sz w:val="28"/>
        </w:rPr>
        <w:t>
      300. Отпуск (выдача) военного имущества со склада (хранилища) осуществляется материально-ответственным лицом только указанным лицам в накладных.</w:t>
      </w:r>
    </w:p>
    <w:bookmarkEnd w:id="927"/>
    <w:bookmarkStart w:name="z905" w:id="928"/>
    <w:p>
      <w:pPr>
        <w:spacing w:after="0"/>
        <w:ind w:left="0"/>
        <w:jc w:val="both"/>
      </w:pPr>
      <w:r>
        <w:rPr>
          <w:rFonts w:ascii="Times New Roman"/>
          <w:b w:val="false"/>
          <w:i w:val="false"/>
          <w:color w:val="000000"/>
          <w:sz w:val="28"/>
        </w:rPr>
        <w:t>
      Получение военного имущества со склада подтверждается подписью получившего лица, а отпуск (выдача) военного имущества подтверждается подписью материально-ответственного лица на оформленных накладных.</w:t>
      </w:r>
    </w:p>
    <w:bookmarkEnd w:id="928"/>
    <w:bookmarkStart w:name="z906" w:id="929"/>
    <w:p>
      <w:pPr>
        <w:spacing w:after="0"/>
        <w:ind w:left="0"/>
        <w:jc w:val="both"/>
      </w:pPr>
      <w:r>
        <w:rPr>
          <w:rFonts w:ascii="Times New Roman"/>
          <w:b w:val="false"/>
          <w:i w:val="false"/>
          <w:color w:val="000000"/>
          <w:sz w:val="28"/>
        </w:rPr>
        <w:t>
      Все экземпляры оформленных накладных материально-ответственное лицо утверждает руководителем РГУ и регистрирует их в делопроизводстве.</w:t>
      </w:r>
    </w:p>
    <w:bookmarkEnd w:id="929"/>
    <w:bookmarkStart w:name="z907" w:id="930"/>
    <w:p>
      <w:pPr>
        <w:spacing w:after="0"/>
        <w:ind w:left="0"/>
        <w:jc w:val="both"/>
      </w:pPr>
      <w:r>
        <w:rPr>
          <w:rFonts w:ascii="Times New Roman"/>
          <w:b w:val="false"/>
          <w:i w:val="false"/>
          <w:color w:val="000000"/>
          <w:sz w:val="28"/>
        </w:rPr>
        <w:t>
      301. На основании утвержденных накладных материально-ответственное лицо не позднее следующего дня после утверждения, производит соответствующие записи в книгах и карточках учета об осуществлении отпуска (выдачи) военного имущества со склада и передает все экземпляры накладных в финансовое подразделение по реестру приемки-сдачи документов.</w:t>
      </w:r>
    </w:p>
    <w:bookmarkEnd w:id="930"/>
    <w:bookmarkStart w:name="z908" w:id="931"/>
    <w:p>
      <w:pPr>
        <w:spacing w:after="0"/>
        <w:ind w:left="0"/>
        <w:jc w:val="both"/>
      </w:pPr>
      <w:r>
        <w:rPr>
          <w:rFonts w:ascii="Times New Roman"/>
          <w:b w:val="false"/>
          <w:i w:val="false"/>
          <w:color w:val="000000"/>
          <w:sz w:val="28"/>
        </w:rPr>
        <w:t>
      302. Финансовое подразделение в день получения накладных, отражает отпуск (выдачу) военного имущества со склада по бухгалтерскому учету, который подтверждается подписью начальника финансового подразделения в накладных.</w:t>
      </w:r>
    </w:p>
    <w:bookmarkEnd w:id="931"/>
    <w:bookmarkStart w:name="z909" w:id="932"/>
    <w:p>
      <w:pPr>
        <w:spacing w:after="0"/>
        <w:ind w:left="0"/>
        <w:jc w:val="both"/>
      </w:pPr>
      <w:r>
        <w:rPr>
          <w:rFonts w:ascii="Times New Roman"/>
          <w:b w:val="false"/>
          <w:i w:val="false"/>
          <w:color w:val="000000"/>
          <w:sz w:val="28"/>
        </w:rPr>
        <w:t>
      303. После осуществления соответствующих бухгалтерских записей, один экземпляр накладных с подписью начальника финансового подразделения передается начальнику соответствующего подразделения, второй экземпляр возвращается материально-ответственному лицу, а третий экземпляр остается в финансовом подразделении.</w:t>
      </w:r>
    </w:p>
    <w:bookmarkEnd w:id="932"/>
    <w:bookmarkStart w:name="z910" w:id="933"/>
    <w:p>
      <w:pPr>
        <w:spacing w:after="0"/>
        <w:ind w:left="0"/>
        <w:jc w:val="both"/>
      </w:pPr>
      <w:r>
        <w:rPr>
          <w:rFonts w:ascii="Times New Roman"/>
          <w:b w:val="false"/>
          <w:i w:val="false"/>
          <w:color w:val="000000"/>
          <w:sz w:val="28"/>
        </w:rPr>
        <w:t>
      304. Периодический отпуск (выдача) военного имущества со склада для обеспечения повседневной жизнедеятельности РГУ осуществляется на основании приказа руководителя РГУ и соответствующих норм обеспечения военным имуществом.</w:t>
      </w:r>
    </w:p>
    <w:bookmarkEnd w:id="933"/>
    <w:bookmarkStart w:name="z911" w:id="934"/>
    <w:p>
      <w:pPr>
        <w:spacing w:after="0"/>
        <w:ind w:left="0"/>
        <w:jc w:val="both"/>
      </w:pPr>
      <w:r>
        <w:rPr>
          <w:rFonts w:ascii="Times New Roman"/>
          <w:b w:val="false"/>
          <w:i w:val="false"/>
          <w:color w:val="000000"/>
          <w:sz w:val="28"/>
        </w:rPr>
        <w:t xml:space="preserve">
      Отпуск (выдачи) военного имущества со склада производится материально-ответственным лицом по раздаточно-сдаточной ведомости боеприпасов (ракет) на складе РГУ по форме согласно </w:t>
      </w:r>
      <w:r>
        <w:rPr>
          <w:rFonts w:ascii="Times New Roman"/>
          <w:b w:val="false"/>
          <w:i w:val="false"/>
          <w:color w:val="000000"/>
          <w:sz w:val="28"/>
        </w:rPr>
        <w:t>приложению 34</w:t>
      </w:r>
      <w:r>
        <w:rPr>
          <w:rFonts w:ascii="Times New Roman"/>
          <w:b w:val="false"/>
          <w:i w:val="false"/>
          <w:color w:val="000000"/>
          <w:sz w:val="28"/>
        </w:rPr>
        <w:t xml:space="preserve"> к настоящим Правилам, рецептам и требованиям (по расходному медицинскому и ветеринарному имуществу), меню-требованиям на выдачу продуктов питания формы № 299 Альбома форм, заборным картам формы № 431 Альбома форм, ведомости на выдачу кормов и фуража формы № 397 Альбома форм, ведомости учета выдачи (возврата) спецодежды и других предметов индивидуального пользования формы № МБ-7 Альбома форм, ведомости выдачи материалов на нужды государственного учреждения формы № 410 Альбома форм.</w:t>
      </w:r>
    </w:p>
    <w:bookmarkEnd w:id="934"/>
    <w:bookmarkStart w:name="z912" w:id="935"/>
    <w:p>
      <w:pPr>
        <w:spacing w:after="0"/>
        <w:ind w:left="0"/>
        <w:jc w:val="both"/>
      </w:pPr>
      <w:r>
        <w:rPr>
          <w:rFonts w:ascii="Times New Roman"/>
          <w:b w:val="false"/>
          <w:i w:val="false"/>
          <w:color w:val="000000"/>
          <w:sz w:val="28"/>
        </w:rPr>
        <w:t>
      305. Все первичные учетные документы (ведомости) на отпуск (выдачу) военного имущества со склада составляются материально-ответственным лицом в трех экземплярах.</w:t>
      </w:r>
    </w:p>
    <w:bookmarkEnd w:id="935"/>
    <w:bookmarkStart w:name="z913" w:id="936"/>
    <w:p>
      <w:pPr>
        <w:spacing w:after="0"/>
        <w:ind w:left="0"/>
        <w:jc w:val="both"/>
      </w:pPr>
      <w:r>
        <w:rPr>
          <w:rFonts w:ascii="Times New Roman"/>
          <w:b w:val="false"/>
          <w:i w:val="false"/>
          <w:color w:val="000000"/>
          <w:sz w:val="28"/>
        </w:rPr>
        <w:t>
      306. Отпуск военного имущества со склада подтверждается подписями получившего лица и материально-ответственного лица на оформленных ведомостях.</w:t>
      </w:r>
    </w:p>
    <w:bookmarkEnd w:id="936"/>
    <w:bookmarkStart w:name="z914" w:id="937"/>
    <w:p>
      <w:pPr>
        <w:spacing w:after="0"/>
        <w:ind w:left="0"/>
        <w:jc w:val="both"/>
      </w:pPr>
      <w:r>
        <w:rPr>
          <w:rFonts w:ascii="Times New Roman"/>
          <w:b w:val="false"/>
          <w:i w:val="false"/>
          <w:color w:val="000000"/>
          <w:sz w:val="28"/>
        </w:rPr>
        <w:t>
      307. Все экземпляры оформленных ведомостей материально-ответственное лицо утверждает руководителем РГУ и регистрирует их в делопроизводстве.</w:t>
      </w:r>
    </w:p>
    <w:bookmarkEnd w:id="937"/>
    <w:bookmarkStart w:name="z915" w:id="938"/>
    <w:p>
      <w:pPr>
        <w:spacing w:after="0"/>
        <w:ind w:left="0"/>
        <w:jc w:val="both"/>
      </w:pPr>
      <w:r>
        <w:rPr>
          <w:rFonts w:ascii="Times New Roman"/>
          <w:b w:val="false"/>
          <w:i w:val="false"/>
          <w:color w:val="000000"/>
          <w:sz w:val="28"/>
        </w:rPr>
        <w:t>
      При этом два экземпляра утвержденных ведомостей материально-ответственное лицо передает начальнику подразделения по реестру приемки-сдачи документов при ежемесячном представлении отчета о наличии и движении военного имущества, а третий экземпляр хранит вместе с утвержденным отчетом.</w:t>
      </w:r>
    </w:p>
    <w:bookmarkEnd w:id="938"/>
    <w:bookmarkStart w:name="z916" w:id="939"/>
    <w:p>
      <w:pPr>
        <w:spacing w:after="0"/>
        <w:ind w:left="0"/>
        <w:jc w:val="both"/>
      </w:pPr>
      <w:r>
        <w:rPr>
          <w:rFonts w:ascii="Times New Roman"/>
          <w:b w:val="false"/>
          <w:i w:val="false"/>
          <w:color w:val="000000"/>
          <w:sz w:val="28"/>
        </w:rPr>
        <w:t>
      308. На основании утвержденных ведомостей, материально-ответственное лицо не позднее следующего дня после утверждения, производит соответствующие записи в книгах и карточках учета об осуществлении отпуска (выдачи) военного имущества со склада.</w:t>
      </w:r>
    </w:p>
    <w:bookmarkEnd w:id="939"/>
    <w:bookmarkStart w:name="z917" w:id="940"/>
    <w:p>
      <w:pPr>
        <w:spacing w:after="0"/>
        <w:ind w:left="0"/>
        <w:jc w:val="left"/>
      </w:pPr>
      <w:r>
        <w:rPr>
          <w:rFonts w:ascii="Times New Roman"/>
          <w:b/>
          <w:i w:val="false"/>
          <w:color w:val="000000"/>
        </w:rPr>
        <w:t xml:space="preserve"> Параграф 6. Приемка и передача военного имущества по аттестатам</w:t>
      </w:r>
    </w:p>
    <w:bookmarkEnd w:id="940"/>
    <w:bookmarkStart w:name="z918" w:id="941"/>
    <w:p>
      <w:pPr>
        <w:spacing w:after="0"/>
        <w:ind w:left="0"/>
        <w:jc w:val="both"/>
      </w:pPr>
      <w:r>
        <w:rPr>
          <w:rFonts w:ascii="Times New Roman"/>
          <w:b w:val="false"/>
          <w:i w:val="false"/>
          <w:color w:val="000000"/>
          <w:sz w:val="28"/>
        </w:rPr>
        <w:t>
      309. Аттестат является документом, дающим право на зачисление РГУ (подразделения) на материальное обеспечение по новому месту дислокации, а также военнослужащего или военнослужащих в составе подразделения (команды) на обеспечение военным имуществом и снятие с обеспечения.</w:t>
      </w:r>
    </w:p>
    <w:bookmarkEnd w:id="941"/>
    <w:bookmarkStart w:name="z919" w:id="942"/>
    <w:p>
      <w:pPr>
        <w:spacing w:after="0"/>
        <w:ind w:left="0"/>
        <w:jc w:val="both"/>
      </w:pPr>
      <w:r>
        <w:rPr>
          <w:rFonts w:ascii="Times New Roman"/>
          <w:b w:val="false"/>
          <w:i w:val="false"/>
          <w:color w:val="000000"/>
          <w:sz w:val="28"/>
        </w:rPr>
        <w:t>
      310. На военное имущество, числящееся за РГУ (подразделением), выписывается аттестат РГУ.</w:t>
      </w:r>
    </w:p>
    <w:bookmarkEnd w:id="942"/>
    <w:bookmarkStart w:name="z920" w:id="943"/>
    <w:p>
      <w:pPr>
        <w:spacing w:after="0"/>
        <w:ind w:left="0"/>
        <w:jc w:val="both"/>
      </w:pPr>
      <w:r>
        <w:rPr>
          <w:rFonts w:ascii="Times New Roman"/>
          <w:b w:val="false"/>
          <w:i w:val="false"/>
          <w:color w:val="000000"/>
          <w:sz w:val="28"/>
        </w:rPr>
        <w:t>
      Основанием для выписки аттестата РГУ (подразделения) является письменный приказ Министра обороны Республики Казахстан.</w:t>
      </w:r>
    </w:p>
    <w:bookmarkEnd w:id="943"/>
    <w:bookmarkStart w:name="z921" w:id="944"/>
    <w:p>
      <w:pPr>
        <w:spacing w:after="0"/>
        <w:ind w:left="0"/>
        <w:jc w:val="both"/>
      </w:pPr>
      <w:r>
        <w:rPr>
          <w:rFonts w:ascii="Times New Roman"/>
          <w:b w:val="false"/>
          <w:i w:val="false"/>
          <w:color w:val="000000"/>
          <w:sz w:val="28"/>
        </w:rPr>
        <w:t>
      311. Аттестат РГУ (подразделения) оформляется при убытии:</w:t>
      </w:r>
    </w:p>
    <w:bookmarkEnd w:id="944"/>
    <w:bookmarkStart w:name="z922" w:id="945"/>
    <w:p>
      <w:pPr>
        <w:spacing w:after="0"/>
        <w:ind w:left="0"/>
        <w:jc w:val="both"/>
      </w:pPr>
      <w:r>
        <w:rPr>
          <w:rFonts w:ascii="Times New Roman"/>
          <w:b w:val="false"/>
          <w:i w:val="false"/>
          <w:color w:val="000000"/>
          <w:sz w:val="28"/>
        </w:rPr>
        <w:t>
      1) РГУ из одного ОВУ в другое – соответствующими подразделениями ОВУ (органа обеспечения);</w:t>
      </w:r>
    </w:p>
    <w:bookmarkEnd w:id="945"/>
    <w:bookmarkStart w:name="z923" w:id="946"/>
    <w:p>
      <w:pPr>
        <w:spacing w:after="0"/>
        <w:ind w:left="0"/>
        <w:jc w:val="both"/>
      </w:pPr>
      <w:r>
        <w:rPr>
          <w:rFonts w:ascii="Times New Roman"/>
          <w:b w:val="false"/>
          <w:i w:val="false"/>
          <w:color w:val="000000"/>
          <w:sz w:val="28"/>
        </w:rPr>
        <w:t>
      2) РГУ, приписанной на обеспечение к другой РГУ – соответствующими подразделениями РГУ, обеспечивающими военным имуществом;</w:t>
      </w:r>
    </w:p>
    <w:bookmarkEnd w:id="946"/>
    <w:bookmarkStart w:name="z924" w:id="947"/>
    <w:p>
      <w:pPr>
        <w:spacing w:after="0"/>
        <w:ind w:left="0"/>
        <w:jc w:val="both"/>
      </w:pPr>
      <w:r>
        <w:rPr>
          <w:rFonts w:ascii="Times New Roman"/>
          <w:b w:val="false"/>
          <w:i w:val="false"/>
          <w:color w:val="000000"/>
          <w:sz w:val="28"/>
        </w:rPr>
        <w:t>
      3) подразделения из состава РГУ – соответствующими подразделениями РГУ, из состава которого убывает подразделение.</w:t>
      </w:r>
    </w:p>
    <w:bookmarkEnd w:id="947"/>
    <w:bookmarkStart w:name="z925" w:id="948"/>
    <w:p>
      <w:pPr>
        <w:spacing w:after="0"/>
        <w:ind w:left="0"/>
        <w:jc w:val="both"/>
      </w:pPr>
      <w:r>
        <w:rPr>
          <w:rFonts w:ascii="Times New Roman"/>
          <w:b w:val="false"/>
          <w:i w:val="false"/>
          <w:color w:val="000000"/>
          <w:sz w:val="28"/>
        </w:rPr>
        <w:t xml:space="preserve">
      312. В случаях,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311 настоящих Правил, начальники соответствующих подразделений ОВУ (органа обеспечения) на основании приказа Министра обороны Республики Казахстан обеспечивают составление аттестатов РГУ на военное имущество, числящееся за РГУ (подразделением) на день убытия.</w:t>
      </w:r>
    </w:p>
    <w:bookmarkEnd w:id="948"/>
    <w:bookmarkStart w:name="z926" w:id="949"/>
    <w:p>
      <w:pPr>
        <w:spacing w:after="0"/>
        <w:ind w:left="0"/>
        <w:jc w:val="both"/>
      </w:pPr>
      <w:r>
        <w:rPr>
          <w:rFonts w:ascii="Times New Roman"/>
          <w:b w:val="false"/>
          <w:i w:val="false"/>
          <w:color w:val="000000"/>
          <w:sz w:val="28"/>
        </w:rPr>
        <w:t>
      Наличие военного имущества подтверждается отчетными документами или донесениями за период от последнего отчета по день исключения РГУ с обеспечения.</w:t>
      </w:r>
    </w:p>
    <w:bookmarkEnd w:id="949"/>
    <w:bookmarkStart w:name="z927" w:id="950"/>
    <w:p>
      <w:pPr>
        <w:spacing w:after="0"/>
        <w:ind w:left="0"/>
        <w:jc w:val="both"/>
      </w:pPr>
      <w:r>
        <w:rPr>
          <w:rFonts w:ascii="Times New Roman"/>
          <w:b w:val="false"/>
          <w:i w:val="false"/>
          <w:color w:val="000000"/>
          <w:sz w:val="28"/>
        </w:rPr>
        <w:t>
      313. Аттестат РГУ выписывается в двух экземплярах, подписывается начальниками соответствующего подразделения и ОВУ (органа обеспечения).</w:t>
      </w:r>
    </w:p>
    <w:bookmarkEnd w:id="950"/>
    <w:bookmarkStart w:name="z928" w:id="951"/>
    <w:p>
      <w:pPr>
        <w:spacing w:after="0"/>
        <w:ind w:left="0"/>
        <w:jc w:val="both"/>
      </w:pPr>
      <w:r>
        <w:rPr>
          <w:rFonts w:ascii="Times New Roman"/>
          <w:b w:val="false"/>
          <w:i w:val="false"/>
          <w:color w:val="000000"/>
          <w:sz w:val="28"/>
        </w:rPr>
        <w:t>
      При этом первый экземпляр аттестата РГУ выдается убывающей РГУ, второй экземпляр остается в ОВУ (органе обеспечения), выдавшем аттестат.</w:t>
      </w:r>
    </w:p>
    <w:bookmarkEnd w:id="951"/>
    <w:bookmarkStart w:name="z929" w:id="952"/>
    <w:p>
      <w:pPr>
        <w:spacing w:after="0"/>
        <w:ind w:left="0"/>
        <w:jc w:val="both"/>
      </w:pPr>
      <w:r>
        <w:rPr>
          <w:rFonts w:ascii="Times New Roman"/>
          <w:b w:val="false"/>
          <w:i w:val="false"/>
          <w:color w:val="000000"/>
          <w:sz w:val="28"/>
        </w:rPr>
        <w:t xml:space="preserve">
      314. В случаях, предусмотренных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311 настоящих Правил, начальники соответствующих подразделений РГУ на основании приказа Министра обороны Республики Казахстан обеспечивают составление аттестатов РГУ на военное имущество, числящееся за убывающей (убывающим) РГУ (подразделением) на день убытия.</w:t>
      </w:r>
    </w:p>
    <w:bookmarkEnd w:id="952"/>
    <w:bookmarkStart w:name="z930" w:id="953"/>
    <w:p>
      <w:pPr>
        <w:spacing w:after="0"/>
        <w:ind w:left="0"/>
        <w:jc w:val="both"/>
      </w:pPr>
      <w:r>
        <w:rPr>
          <w:rFonts w:ascii="Times New Roman"/>
          <w:b w:val="false"/>
          <w:i w:val="false"/>
          <w:color w:val="000000"/>
          <w:sz w:val="28"/>
        </w:rPr>
        <w:t>
      Наличие военного имущества подтверждается отчетами о наличии и движении военного имущества по каждому подразделению за период от последнего отчета по день исключения РГУ (подразделения) с обеспечения.</w:t>
      </w:r>
    </w:p>
    <w:bookmarkEnd w:id="953"/>
    <w:bookmarkStart w:name="z931" w:id="954"/>
    <w:p>
      <w:pPr>
        <w:spacing w:after="0"/>
        <w:ind w:left="0"/>
        <w:jc w:val="both"/>
      </w:pPr>
      <w:r>
        <w:rPr>
          <w:rFonts w:ascii="Times New Roman"/>
          <w:b w:val="false"/>
          <w:i w:val="false"/>
          <w:color w:val="000000"/>
          <w:sz w:val="28"/>
        </w:rPr>
        <w:t>
      315. Аттестат РГУ (подразделения) выписывается соответствующим подразделением РГУ в трех экземплярах.</w:t>
      </w:r>
    </w:p>
    <w:bookmarkEnd w:id="954"/>
    <w:bookmarkStart w:name="z932" w:id="955"/>
    <w:p>
      <w:pPr>
        <w:spacing w:after="0"/>
        <w:ind w:left="0"/>
        <w:jc w:val="both"/>
      </w:pPr>
      <w:r>
        <w:rPr>
          <w:rFonts w:ascii="Times New Roman"/>
          <w:b w:val="false"/>
          <w:i w:val="false"/>
          <w:color w:val="000000"/>
          <w:sz w:val="28"/>
        </w:rPr>
        <w:t>
      Соответствие данных аттестата с данными отчетов о наличии и движении военного имущества подтверждается подписью начальника соответствующего подразделения РГУ.</w:t>
      </w:r>
    </w:p>
    <w:bookmarkEnd w:id="955"/>
    <w:bookmarkStart w:name="z933" w:id="956"/>
    <w:p>
      <w:pPr>
        <w:spacing w:after="0"/>
        <w:ind w:left="0"/>
        <w:jc w:val="both"/>
      </w:pPr>
      <w:r>
        <w:rPr>
          <w:rFonts w:ascii="Times New Roman"/>
          <w:b w:val="false"/>
          <w:i w:val="false"/>
          <w:color w:val="000000"/>
          <w:sz w:val="28"/>
        </w:rPr>
        <w:t>
      316. Начальник подразделения РГУ подписывает все экземпляры оформленных аттестатов руководителем РГУ и регистрирует их в делопроизводстве.</w:t>
      </w:r>
    </w:p>
    <w:bookmarkEnd w:id="956"/>
    <w:bookmarkStart w:name="z934" w:id="957"/>
    <w:p>
      <w:pPr>
        <w:spacing w:after="0"/>
        <w:ind w:left="0"/>
        <w:jc w:val="both"/>
      </w:pPr>
      <w:r>
        <w:rPr>
          <w:rFonts w:ascii="Times New Roman"/>
          <w:b w:val="false"/>
          <w:i w:val="false"/>
          <w:color w:val="000000"/>
          <w:sz w:val="28"/>
        </w:rPr>
        <w:t>
      При этом первый экземпляр аттестата РГУ (подразделения) выдается убывающей РГУ (подразделению), второй экземпляр высылается в ОВУ (орган обеспечения) для списания с учета передаваемого военного имущества, третий экземпляр остается в РГУ, выдавшей аттестат.</w:t>
      </w:r>
    </w:p>
    <w:bookmarkEnd w:id="957"/>
    <w:bookmarkStart w:name="z935" w:id="958"/>
    <w:p>
      <w:pPr>
        <w:spacing w:after="0"/>
        <w:ind w:left="0"/>
        <w:jc w:val="both"/>
      </w:pPr>
      <w:r>
        <w:rPr>
          <w:rFonts w:ascii="Times New Roman"/>
          <w:b w:val="false"/>
          <w:i w:val="false"/>
          <w:color w:val="000000"/>
          <w:sz w:val="28"/>
        </w:rPr>
        <w:t>
      317. Получение аттестата и соответствие данных, указанных в аттестате, подтверждается подписью руководителя (командира) убывающей (убывающего) РГУ (подразделения).</w:t>
      </w:r>
    </w:p>
    <w:bookmarkEnd w:id="958"/>
    <w:bookmarkStart w:name="z936" w:id="959"/>
    <w:p>
      <w:pPr>
        <w:spacing w:after="0"/>
        <w:ind w:left="0"/>
        <w:jc w:val="both"/>
      </w:pPr>
      <w:r>
        <w:rPr>
          <w:rFonts w:ascii="Times New Roman"/>
          <w:b w:val="false"/>
          <w:i w:val="false"/>
          <w:color w:val="000000"/>
          <w:sz w:val="28"/>
        </w:rPr>
        <w:t xml:space="preserve">
      318. В случаях, предусмотренных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311 настоящих Правил, для передачи запасов убывающей (убывающего) РГУ (подразделения) начальник соответствующего подразделения РГУ выписывает накладную на отпуск запасов на сторону формы № 434-с Альбома форм, а для передачи основных средств, внутренней проверочной комиссией по соответствующему подразделению РГУ составляется акт приемки-передачи (перемещения) основных средств и инвестиционной недвижимости формы № ОС-1 Альбома форм.</w:t>
      </w:r>
    </w:p>
    <w:bookmarkEnd w:id="959"/>
    <w:bookmarkStart w:name="z937" w:id="960"/>
    <w:p>
      <w:pPr>
        <w:spacing w:after="0"/>
        <w:ind w:left="0"/>
        <w:jc w:val="both"/>
      </w:pPr>
      <w:r>
        <w:rPr>
          <w:rFonts w:ascii="Times New Roman"/>
          <w:b w:val="false"/>
          <w:i w:val="false"/>
          <w:color w:val="000000"/>
          <w:sz w:val="28"/>
        </w:rPr>
        <w:t>
      Передача военного имущества подтверждается подписями материально-ответственных лиц и руководителя (командира) убывающей (убывающего) РГУ (подразделения) в оформленных первичных учетных документах (накладных, актах приемки-передачи).</w:t>
      </w:r>
    </w:p>
    <w:bookmarkEnd w:id="960"/>
    <w:bookmarkStart w:name="z938" w:id="961"/>
    <w:p>
      <w:pPr>
        <w:spacing w:after="0"/>
        <w:ind w:left="0"/>
        <w:jc w:val="both"/>
      </w:pPr>
      <w:r>
        <w:rPr>
          <w:rFonts w:ascii="Times New Roman"/>
          <w:b w:val="false"/>
          <w:i w:val="false"/>
          <w:color w:val="000000"/>
          <w:sz w:val="28"/>
        </w:rPr>
        <w:t>
      319. Материально-ответственные лица осуществляют утверждение всех оформленных первичных учетных документов (накладных и актов приемки-передачи) руководителем РГУ.</w:t>
      </w:r>
    </w:p>
    <w:bookmarkEnd w:id="961"/>
    <w:bookmarkStart w:name="z939" w:id="962"/>
    <w:p>
      <w:pPr>
        <w:spacing w:after="0"/>
        <w:ind w:left="0"/>
        <w:jc w:val="both"/>
      </w:pPr>
      <w:r>
        <w:rPr>
          <w:rFonts w:ascii="Times New Roman"/>
          <w:b w:val="false"/>
          <w:i w:val="false"/>
          <w:color w:val="000000"/>
          <w:sz w:val="28"/>
        </w:rPr>
        <w:t>
      320. Утвержденные первичные учетные документы (накладные и акты приемки-передачи) регистрируются в делопроизводстве и передаются материально-ответственными лицами в финансовое подразделение по реестру приемки-сдачи документов.</w:t>
      </w:r>
    </w:p>
    <w:bookmarkEnd w:id="962"/>
    <w:bookmarkStart w:name="z940" w:id="963"/>
    <w:p>
      <w:pPr>
        <w:spacing w:after="0"/>
        <w:ind w:left="0"/>
        <w:jc w:val="both"/>
      </w:pPr>
      <w:r>
        <w:rPr>
          <w:rFonts w:ascii="Times New Roman"/>
          <w:b w:val="false"/>
          <w:i w:val="false"/>
          <w:color w:val="000000"/>
          <w:sz w:val="28"/>
        </w:rPr>
        <w:t>
      321. Финансовое подразделение на основании первичных учетных документов (накладная, акты приемки-передачи) проводит выбытие военного имущества по бухгалтерскому учету, формирует и направляет в адрес получателя извещение формы № 280 Альбома форм.</w:t>
      </w:r>
    </w:p>
    <w:bookmarkEnd w:id="963"/>
    <w:bookmarkStart w:name="z941" w:id="964"/>
    <w:p>
      <w:pPr>
        <w:spacing w:after="0"/>
        <w:ind w:left="0"/>
        <w:jc w:val="both"/>
      </w:pPr>
      <w:r>
        <w:rPr>
          <w:rFonts w:ascii="Times New Roman"/>
          <w:b w:val="false"/>
          <w:i w:val="false"/>
          <w:color w:val="000000"/>
          <w:sz w:val="28"/>
        </w:rPr>
        <w:t xml:space="preserve">
      322. Приемка военного имущества прибывшей (прибывшего) РГУ (подразделения) по аттестату РГУ (подразделения) осуществляется в соответствии с требованиями </w:t>
      </w:r>
      <w:r>
        <w:rPr>
          <w:rFonts w:ascii="Times New Roman"/>
          <w:b w:val="false"/>
          <w:i w:val="false"/>
          <w:color w:val="000000"/>
          <w:sz w:val="28"/>
        </w:rPr>
        <w:t>пунктов 242</w:t>
      </w:r>
      <w:r>
        <w:rPr>
          <w:rFonts w:ascii="Times New Roman"/>
          <w:b w:val="false"/>
          <w:i w:val="false"/>
          <w:color w:val="000000"/>
          <w:sz w:val="28"/>
        </w:rPr>
        <w:t xml:space="preserve">, </w:t>
      </w:r>
      <w:r>
        <w:rPr>
          <w:rFonts w:ascii="Times New Roman"/>
          <w:b w:val="false"/>
          <w:i w:val="false"/>
          <w:color w:val="000000"/>
          <w:sz w:val="28"/>
        </w:rPr>
        <w:t>251</w:t>
      </w:r>
      <w:r>
        <w:rPr>
          <w:rFonts w:ascii="Times New Roman"/>
          <w:b w:val="false"/>
          <w:i w:val="false"/>
          <w:color w:val="000000"/>
          <w:sz w:val="28"/>
        </w:rPr>
        <w:t xml:space="preserve">, </w:t>
      </w:r>
      <w:r>
        <w:rPr>
          <w:rFonts w:ascii="Times New Roman"/>
          <w:b w:val="false"/>
          <w:i w:val="false"/>
          <w:color w:val="000000"/>
          <w:sz w:val="28"/>
        </w:rPr>
        <w:t>252</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257</w:t>
      </w:r>
      <w:r>
        <w:rPr>
          <w:rFonts w:ascii="Times New Roman"/>
          <w:b w:val="false"/>
          <w:i w:val="false"/>
          <w:color w:val="000000"/>
          <w:sz w:val="28"/>
        </w:rPr>
        <w:t xml:space="preserve">, </w:t>
      </w:r>
      <w:r>
        <w:rPr>
          <w:rFonts w:ascii="Times New Roman"/>
          <w:b w:val="false"/>
          <w:i w:val="false"/>
          <w:color w:val="000000"/>
          <w:sz w:val="28"/>
        </w:rPr>
        <w:t>262</w:t>
      </w:r>
      <w:r>
        <w:rPr>
          <w:rFonts w:ascii="Times New Roman"/>
          <w:b w:val="false"/>
          <w:i w:val="false"/>
          <w:color w:val="000000"/>
          <w:sz w:val="28"/>
        </w:rPr>
        <w:t xml:space="preserve">, </w:t>
      </w:r>
      <w:r>
        <w:rPr>
          <w:rFonts w:ascii="Times New Roman"/>
          <w:b w:val="false"/>
          <w:i w:val="false"/>
          <w:color w:val="000000"/>
          <w:sz w:val="28"/>
        </w:rPr>
        <w:t>263</w:t>
      </w:r>
      <w:r>
        <w:rPr>
          <w:rFonts w:ascii="Times New Roman"/>
          <w:b w:val="false"/>
          <w:i w:val="false"/>
          <w:color w:val="000000"/>
          <w:sz w:val="28"/>
        </w:rPr>
        <w:t xml:space="preserve"> и </w:t>
      </w:r>
      <w:r>
        <w:rPr>
          <w:rFonts w:ascii="Times New Roman"/>
          <w:b w:val="false"/>
          <w:i w:val="false"/>
          <w:color w:val="000000"/>
          <w:sz w:val="28"/>
        </w:rPr>
        <w:t>264</w:t>
      </w:r>
      <w:r>
        <w:rPr>
          <w:rFonts w:ascii="Times New Roman"/>
          <w:b w:val="false"/>
          <w:i w:val="false"/>
          <w:color w:val="000000"/>
          <w:sz w:val="28"/>
        </w:rPr>
        <w:t xml:space="preserve"> настоящих Правил.</w:t>
      </w:r>
    </w:p>
    <w:bookmarkEnd w:id="964"/>
    <w:bookmarkStart w:name="z942" w:id="965"/>
    <w:p>
      <w:pPr>
        <w:spacing w:after="0"/>
        <w:ind w:left="0"/>
        <w:jc w:val="both"/>
      </w:pPr>
      <w:r>
        <w:rPr>
          <w:rFonts w:ascii="Times New Roman"/>
          <w:b w:val="false"/>
          <w:i w:val="false"/>
          <w:color w:val="000000"/>
          <w:sz w:val="28"/>
        </w:rPr>
        <w:t xml:space="preserve">
      323. При переводе военнослужащих в другое РГУ в одиночном порядке, а также при убытии военнослужащих, проходящих службу по призыву в составе подразделения (команды) в другое РГУ на военное имущество, числящееся за военнослужащими (кроме личного оружия, боеприпасов и инвентарного имущества), выписывается аттестат военнослужащего установленной формы (далее – аттестат военнослужащего), выписываемой с книги аттестатов военнослужащего по форме в соответствии с </w:t>
      </w:r>
      <w:r>
        <w:rPr>
          <w:rFonts w:ascii="Times New Roman"/>
          <w:b w:val="false"/>
          <w:i w:val="false"/>
          <w:color w:val="000000"/>
          <w:sz w:val="28"/>
        </w:rPr>
        <w:t>приложением 35</w:t>
      </w:r>
      <w:r>
        <w:rPr>
          <w:rFonts w:ascii="Times New Roman"/>
          <w:b w:val="false"/>
          <w:i w:val="false"/>
          <w:color w:val="000000"/>
          <w:sz w:val="28"/>
        </w:rPr>
        <w:t xml:space="preserve"> к настоящим Правилам.</w:t>
      </w:r>
    </w:p>
    <w:bookmarkEnd w:id="965"/>
    <w:bookmarkStart w:name="z943" w:id="966"/>
    <w:p>
      <w:pPr>
        <w:spacing w:after="0"/>
        <w:ind w:left="0"/>
        <w:jc w:val="both"/>
      </w:pPr>
      <w:r>
        <w:rPr>
          <w:rFonts w:ascii="Times New Roman"/>
          <w:b w:val="false"/>
          <w:i w:val="false"/>
          <w:color w:val="000000"/>
          <w:sz w:val="28"/>
        </w:rPr>
        <w:t>
      324. Основанием для выписки аттестата военнослужащего является приказ руководителя РГУ об убытии военнослужащего (военнослужащих).</w:t>
      </w:r>
    </w:p>
    <w:bookmarkEnd w:id="966"/>
    <w:bookmarkStart w:name="z944" w:id="967"/>
    <w:p>
      <w:pPr>
        <w:spacing w:after="0"/>
        <w:ind w:left="0"/>
        <w:jc w:val="both"/>
      </w:pPr>
      <w:r>
        <w:rPr>
          <w:rFonts w:ascii="Times New Roman"/>
          <w:b w:val="false"/>
          <w:i w:val="false"/>
          <w:color w:val="000000"/>
          <w:sz w:val="28"/>
        </w:rPr>
        <w:t>
      325. На основании выписки из приказа руководителя РГУ об убытии военнослужащего (военнослужащих) начальник соответствующего подразделения выписывает аттестат военнослужащего на военное имущество, которое числится за военнослужащим (военнослужащими) на день убытия.</w:t>
      </w:r>
    </w:p>
    <w:bookmarkEnd w:id="967"/>
    <w:bookmarkStart w:name="z945" w:id="968"/>
    <w:p>
      <w:pPr>
        <w:spacing w:after="0"/>
        <w:ind w:left="0"/>
        <w:jc w:val="both"/>
      </w:pPr>
      <w:r>
        <w:rPr>
          <w:rFonts w:ascii="Times New Roman"/>
          <w:b w:val="false"/>
          <w:i w:val="false"/>
          <w:color w:val="000000"/>
          <w:sz w:val="28"/>
        </w:rPr>
        <w:t>
      326. Перечисленное в аттестате военное имущество подтверждается подписями начальника подразделения и военнослужащего, которому выдан аттестат.</w:t>
      </w:r>
    </w:p>
    <w:bookmarkEnd w:id="968"/>
    <w:bookmarkStart w:name="z946" w:id="969"/>
    <w:p>
      <w:pPr>
        <w:spacing w:after="0"/>
        <w:ind w:left="0"/>
        <w:jc w:val="both"/>
      </w:pPr>
      <w:r>
        <w:rPr>
          <w:rFonts w:ascii="Times New Roman"/>
          <w:b w:val="false"/>
          <w:i w:val="false"/>
          <w:color w:val="000000"/>
          <w:sz w:val="28"/>
        </w:rPr>
        <w:t>
      327. При убытии военнослужащих, проходящих службу по призыву в составе подразделения (команды) в другую РГУ, к аттестату прилагается именной список военнослужащих, который составляется в произвольной форме с указанием количества военного имущества и сроков их выдачи по каждому военнослужащему.</w:t>
      </w:r>
    </w:p>
    <w:bookmarkEnd w:id="969"/>
    <w:bookmarkStart w:name="z947" w:id="970"/>
    <w:p>
      <w:pPr>
        <w:spacing w:after="0"/>
        <w:ind w:left="0"/>
        <w:jc w:val="both"/>
      </w:pPr>
      <w:r>
        <w:rPr>
          <w:rFonts w:ascii="Times New Roman"/>
          <w:b w:val="false"/>
          <w:i w:val="false"/>
          <w:color w:val="000000"/>
          <w:sz w:val="28"/>
        </w:rPr>
        <w:t>
      Каждый военнослужащий подтверждает своей подписью в именном списке правильность указанных данных, числящегося за ним военного имущества.</w:t>
      </w:r>
    </w:p>
    <w:bookmarkEnd w:id="970"/>
    <w:bookmarkStart w:name="z948" w:id="971"/>
    <w:p>
      <w:pPr>
        <w:spacing w:after="0"/>
        <w:ind w:left="0"/>
        <w:jc w:val="both"/>
      </w:pPr>
      <w:r>
        <w:rPr>
          <w:rFonts w:ascii="Times New Roman"/>
          <w:b w:val="false"/>
          <w:i w:val="false"/>
          <w:color w:val="000000"/>
          <w:sz w:val="28"/>
        </w:rPr>
        <w:t>
      Список подписывается начальником подразделения и командиром (старшим) убывающего подразделения (команды).</w:t>
      </w:r>
    </w:p>
    <w:bookmarkEnd w:id="971"/>
    <w:bookmarkStart w:name="z949" w:id="972"/>
    <w:p>
      <w:pPr>
        <w:spacing w:after="0"/>
        <w:ind w:left="0"/>
        <w:jc w:val="both"/>
      </w:pPr>
      <w:r>
        <w:rPr>
          <w:rFonts w:ascii="Times New Roman"/>
          <w:b w:val="false"/>
          <w:i w:val="false"/>
          <w:color w:val="000000"/>
          <w:sz w:val="28"/>
        </w:rPr>
        <w:t>
      328. Начальник подразделения подписывает оформленный аттестат руководителем РГУ и выдает военнослужащему, а при убытии военнослужащих в составе подразделения (команды) – командиру (старшему) подразделения (команды).</w:t>
      </w:r>
    </w:p>
    <w:bookmarkEnd w:id="972"/>
    <w:bookmarkStart w:name="z950" w:id="973"/>
    <w:p>
      <w:pPr>
        <w:spacing w:after="0"/>
        <w:ind w:left="0"/>
        <w:jc w:val="both"/>
      </w:pPr>
      <w:r>
        <w:rPr>
          <w:rFonts w:ascii="Times New Roman"/>
          <w:b w:val="false"/>
          <w:i w:val="false"/>
          <w:color w:val="000000"/>
          <w:sz w:val="28"/>
        </w:rPr>
        <w:t>
      329. Талон аттестата остается в подразделении и служит основанием для списания с учета РГУ, числящегося за военнослужащим (военнослужащими) военного имущества.</w:t>
      </w:r>
    </w:p>
    <w:bookmarkEnd w:id="973"/>
    <w:bookmarkStart w:name="z951" w:id="974"/>
    <w:p>
      <w:pPr>
        <w:spacing w:after="0"/>
        <w:ind w:left="0"/>
        <w:jc w:val="both"/>
      </w:pPr>
      <w:r>
        <w:rPr>
          <w:rFonts w:ascii="Times New Roman"/>
          <w:b w:val="false"/>
          <w:i w:val="false"/>
          <w:color w:val="000000"/>
          <w:sz w:val="28"/>
        </w:rPr>
        <w:t>
      330. При этом одновременно с выдачей аттестата военнослужащему, начальник соответствующего подразделения обеспечивает составление накладных на отпуск запасов на сторону формы № 434-с Альбома форм в четырех экземплярах для оформления передачи военного имущества по бухгалтерскому учету.</w:t>
      </w:r>
    </w:p>
    <w:bookmarkEnd w:id="974"/>
    <w:bookmarkStart w:name="z952" w:id="975"/>
    <w:p>
      <w:pPr>
        <w:spacing w:after="0"/>
        <w:ind w:left="0"/>
        <w:jc w:val="both"/>
      </w:pPr>
      <w:r>
        <w:rPr>
          <w:rFonts w:ascii="Times New Roman"/>
          <w:b w:val="false"/>
          <w:i w:val="false"/>
          <w:color w:val="000000"/>
          <w:sz w:val="28"/>
        </w:rPr>
        <w:t>
      331. На составленных накладных военнослужащий, а при убытии военнослужащих в составе подразделения (команды) – командир (старший) подразделения (команды), ставит свою подпись о получении указанного в них военного имущества.</w:t>
      </w:r>
    </w:p>
    <w:bookmarkEnd w:id="975"/>
    <w:bookmarkStart w:name="z953" w:id="976"/>
    <w:p>
      <w:pPr>
        <w:spacing w:after="0"/>
        <w:ind w:left="0"/>
        <w:jc w:val="both"/>
      </w:pPr>
      <w:r>
        <w:rPr>
          <w:rFonts w:ascii="Times New Roman"/>
          <w:b w:val="false"/>
          <w:i w:val="false"/>
          <w:color w:val="000000"/>
          <w:sz w:val="28"/>
        </w:rPr>
        <w:t>
      332. Начальник подразделения после получения подписи военнослужащего (военнослужащих) ставит свою подпись на составленных накладных, тем самым дает разрешение на снятие указанного в них военного имущества с учета и передает их материально-ответственному лицу.</w:t>
      </w:r>
    </w:p>
    <w:bookmarkEnd w:id="976"/>
    <w:bookmarkStart w:name="z954" w:id="977"/>
    <w:p>
      <w:pPr>
        <w:spacing w:after="0"/>
        <w:ind w:left="0"/>
        <w:jc w:val="both"/>
      </w:pPr>
      <w:r>
        <w:rPr>
          <w:rFonts w:ascii="Times New Roman"/>
          <w:b w:val="false"/>
          <w:i w:val="false"/>
          <w:color w:val="000000"/>
          <w:sz w:val="28"/>
        </w:rPr>
        <w:t>
      333. Материально-ответственное лицо не позднее следующего дня после получения накладных производит соответствующие записи в книгах и карточках учета о выбытии военного имущества, ставит свою подпись на составленных накладных, утверждает их руководителем РГУ и регистрирует в делопроизводстве.</w:t>
      </w:r>
    </w:p>
    <w:bookmarkEnd w:id="977"/>
    <w:bookmarkStart w:name="z955" w:id="978"/>
    <w:p>
      <w:pPr>
        <w:spacing w:after="0"/>
        <w:ind w:left="0"/>
        <w:jc w:val="both"/>
      </w:pPr>
      <w:r>
        <w:rPr>
          <w:rFonts w:ascii="Times New Roman"/>
          <w:b w:val="false"/>
          <w:i w:val="false"/>
          <w:color w:val="000000"/>
          <w:sz w:val="28"/>
        </w:rPr>
        <w:t>
      334. Два экземпляра утвержденных накладных материально-ответственное лицо передает в финансовое подразделение по реестру приемки-сдачи документов, третий экземпляр передает начальнику подразделения, выписавшему накладную, а четвертый экземпляр остается у материально-ответственного лица.</w:t>
      </w:r>
    </w:p>
    <w:bookmarkEnd w:id="978"/>
    <w:bookmarkStart w:name="z956" w:id="979"/>
    <w:p>
      <w:pPr>
        <w:spacing w:after="0"/>
        <w:ind w:left="0"/>
        <w:jc w:val="both"/>
      </w:pPr>
      <w:r>
        <w:rPr>
          <w:rFonts w:ascii="Times New Roman"/>
          <w:b w:val="false"/>
          <w:i w:val="false"/>
          <w:color w:val="000000"/>
          <w:sz w:val="28"/>
        </w:rPr>
        <w:t>
      335. Финансовое подразделение на основании утвержденных накладных проводит выбытие военного имущества по бухгалтерскому учету, формирует и направляет в адрес РГУ, куда был переведен военнослужащий, извещение формы № 280 Альбома форм с приложением одного экземпляра накладных.</w:t>
      </w:r>
    </w:p>
    <w:bookmarkEnd w:id="979"/>
    <w:bookmarkStart w:name="z957" w:id="980"/>
    <w:p>
      <w:pPr>
        <w:spacing w:after="0"/>
        <w:ind w:left="0"/>
        <w:jc w:val="both"/>
      </w:pPr>
      <w:r>
        <w:rPr>
          <w:rFonts w:ascii="Times New Roman"/>
          <w:b w:val="false"/>
          <w:i w:val="false"/>
          <w:color w:val="000000"/>
          <w:sz w:val="28"/>
        </w:rPr>
        <w:t>
      336. Не позднее трех дней со дня прибытия, военнослужащий, а при прибытии военнослужащих в составе подразделения (команды) – командир (старший) подразделения (команды), сдает аттестаты соответствующему материально-ответственному лицу для зачисления на обеспечения военным имуществом по новому месту службы.</w:t>
      </w:r>
    </w:p>
    <w:bookmarkEnd w:id="980"/>
    <w:bookmarkStart w:name="z958" w:id="981"/>
    <w:p>
      <w:pPr>
        <w:spacing w:after="0"/>
        <w:ind w:left="0"/>
        <w:jc w:val="both"/>
      </w:pPr>
      <w:r>
        <w:rPr>
          <w:rFonts w:ascii="Times New Roman"/>
          <w:b w:val="false"/>
          <w:i w:val="false"/>
          <w:color w:val="000000"/>
          <w:sz w:val="28"/>
        </w:rPr>
        <w:t>
      337. Приемка военного имущества, прибывшего с военнослужащим в одиночном порядке, а также военнослужащими, проходящих службу по призыву в составе подразделения, осуществляется материально-ответственным лицом на основании выданного аттестата, поступивших накладных и извещения формы № 280 Альбома форм.</w:t>
      </w:r>
    </w:p>
    <w:bookmarkEnd w:id="981"/>
    <w:bookmarkStart w:name="z959" w:id="982"/>
    <w:p>
      <w:pPr>
        <w:spacing w:after="0"/>
        <w:ind w:left="0"/>
        <w:jc w:val="left"/>
      </w:pPr>
      <w:r>
        <w:rPr>
          <w:rFonts w:ascii="Times New Roman"/>
          <w:b/>
          <w:i w:val="false"/>
          <w:color w:val="000000"/>
        </w:rPr>
        <w:t xml:space="preserve"> Параграф 7. Передача и приемка военного имущества из ремонта, исследования и модернизации</w:t>
      </w:r>
    </w:p>
    <w:bookmarkEnd w:id="982"/>
    <w:bookmarkStart w:name="z960" w:id="983"/>
    <w:p>
      <w:pPr>
        <w:spacing w:after="0"/>
        <w:ind w:left="0"/>
        <w:jc w:val="both"/>
      </w:pPr>
      <w:r>
        <w:rPr>
          <w:rFonts w:ascii="Times New Roman"/>
          <w:b w:val="false"/>
          <w:i w:val="false"/>
          <w:color w:val="000000"/>
          <w:sz w:val="28"/>
        </w:rPr>
        <w:t>
      338. Основанием для передачи военного имущества в ремонт, исследование и модернизацию (далее – ремонт), а также приемки из ремонта является:</w:t>
      </w:r>
    </w:p>
    <w:bookmarkEnd w:id="983"/>
    <w:bookmarkStart w:name="z961" w:id="984"/>
    <w:p>
      <w:pPr>
        <w:spacing w:after="0"/>
        <w:ind w:left="0"/>
        <w:jc w:val="both"/>
      </w:pPr>
      <w:r>
        <w:rPr>
          <w:rFonts w:ascii="Times New Roman"/>
          <w:b w:val="false"/>
          <w:i w:val="false"/>
          <w:color w:val="000000"/>
          <w:sz w:val="28"/>
        </w:rPr>
        <w:t xml:space="preserve">
      1) между РГУ – наряд на ремонт (изготовление, обработку) установленной формы в соответствии с </w:t>
      </w:r>
      <w:r>
        <w:rPr>
          <w:rFonts w:ascii="Times New Roman"/>
          <w:b w:val="false"/>
          <w:i w:val="false"/>
          <w:color w:val="000000"/>
          <w:sz w:val="28"/>
        </w:rPr>
        <w:t>приложением 36</w:t>
      </w:r>
      <w:r>
        <w:rPr>
          <w:rFonts w:ascii="Times New Roman"/>
          <w:b w:val="false"/>
          <w:i w:val="false"/>
          <w:color w:val="000000"/>
          <w:sz w:val="28"/>
        </w:rPr>
        <w:t xml:space="preserve"> к настоящим Правилам (далее – наряд на ремонт);</w:t>
      </w:r>
    </w:p>
    <w:bookmarkEnd w:id="984"/>
    <w:bookmarkStart w:name="z962" w:id="985"/>
    <w:p>
      <w:pPr>
        <w:spacing w:after="0"/>
        <w:ind w:left="0"/>
        <w:jc w:val="both"/>
      </w:pPr>
      <w:r>
        <w:rPr>
          <w:rFonts w:ascii="Times New Roman"/>
          <w:b w:val="false"/>
          <w:i w:val="false"/>
          <w:color w:val="000000"/>
          <w:sz w:val="28"/>
        </w:rPr>
        <w:t>
      2) сторонним организациям (юридическим или физическим лицам независимо от форм собственности) – договор государственных закупок товаров, работ и услуг или договор государственного оборонного заказа, наряд на ремонт.</w:t>
      </w:r>
    </w:p>
    <w:bookmarkEnd w:id="985"/>
    <w:bookmarkStart w:name="z963" w:id="986"/>
    <w:p>
      <w:pPr>
        <w:spacing w:after="0"/>
        <w:ind w:left="0"/>
        <w:jc w:val="both"/>
      </w:pPr>
      <w:r>
        <w:rPr>
          <w:rFonts w:ascii="Times New Roman"/>
          <w:b w:val="false"/>
          <w:i w:val="false"/>
          <w:color w:val="000000"/>
          <w:sz w:val="28"/>
        </w:rPr>
        <w:t xml:space="preserve">
      339. Для передачи военного имущества в ремонт в другие РГУ соответствующим подразделением ОВУ (органа обеспечения) на основании представленных РГУ актов технического состояния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учета и списания военного имущества (далее – акт технического состояния), донесений и заявок выписывается наряд на ремонт.</w:t>
      </w:r>
    </w:p>
    <w:bookmarkEnd w:id="986"/>
    <w:bookmarkStart w:name="z964" w:id="987"/>
    <w:p>
      <w:pPr>
        <w:spacing w:after="0"/>
        <w:ind w:left="0"/>
        <w:jc w:val="both"/>
      </w:pPr>
      <w:r>
        <w:rPr>
          <w:rFonts w:ascii="Times New Roman"/>
          <w:b w:val="false"/>
          <w:i w:val="false"/>
          <w:color w:val="000000"/>
          <w:sz w:val="28"/>
        </w:rPr>
        <w:t>
      340. Для передачи военного имущества в ремонт сторонним организациям (юридическим или физическим лицам независимо от форм собственности) наряд на ремонт выписывается при наличии письменного указания вышестоящего ОВУ или договора государственных закупок товаров, работ и услуг либо договора государственного оборонного заказа.</w:t>
      </w:r>
    </w:p>
    <w:bookmarkEnd w:id="987"/>
    <w:bookmarkStart w:name="z965" w:id="988"/>
    <w:p>
      <w:pPr>
        <w:spacing w:after="0"/>
        <w:ind w:left="0"/>
        <w:jc w:val="both"/>
      </w:pPr>
      <w:r>
        <w:rPr>
          <w:rFonts w:ascii="Times New Roman"/>
          <w:b w:val="false"/>
          <w:i w:val="false"/>
          <w:color w:val="000000"/>
          <w:sz w:val="28"/>
        </w:rPr>
        <w:t>
      341. Поступившие документы от ОВУ (органа обеспечения), служащие основанием для передачи военного имущества в ремонт регистрируются в делопроизводстве РГУ и не позднее одного рабочего дня со дня регистрации доводятся до руководителя РГУ.</w:t>
      </w:r>
    </w:p>
    <w:bookmarkEnd w:id="988"/>
    <w:bookmarkStart w:name="z966" w:id="989"/>
    <w:p>
      <w:pPr>
        <w:spacing w:after="0"/>
        <w:ind w:left="0"/>
        <w:jc w:val="both"/>
      </w:pPr>
      <w:r>
        <w:rPr>
          <w:rFonts w:ascii="Times New Roman"/>
          <w:b w:val="false"/>
          <w:i w:val="false"/>
          <w:color w:val="000000"/>
          <w:sz w:val="28"/>
        </w:rPr>
        <w:t>
      Руководитель РГУ, рассмотрев документы на передачу военного имущества в ремонт, направляет их на исполнение начальнику соответствующего подразделения в зависимости от вида передаваемого военного имущества и начальнику финансового подразделения на ознакомление.</w:t>
      </w:r>
    </w:p>
    <w:bookmarkEnd w:id="989"/>
    <w:bookmarkStart w:name="z967" w:id="990"/>
    <w:p>
      <w:pPr>
        <w:spacing w:after="0"/>
        <w:ind w:left="0"/>
        <w:jc w:val="both"/>
      </w:pPr>
      <w:r>
        <w:rPr>
          <w:rFonts w:ascii="Times New Roman"/>
          <w:b w:val="false"/>
          <w:i w:val="false"/>
          <w:color w:val="000000"/>
          <w:sz w:val="28"/>
        </w:rPr>
        <w:t>
      342. Начальник подразделения РГУ передает документы на передачу военного имущества в ремонт материально-ответственному лицу, у которого они состоят на учете.</w:t>
      </w:r>
    </w:p>
    <w:bookmarkEnd w:id="990"/>
    <w:bookmarkStart w:name="z968" w:id="991"/>
    <w:p>
      <w:pPr>
        <w:spacing w:after="0"/>
        <w:ind w:left="0"/>
        <w:jc w:val="both"/>
      </w:pPr>
      <w:r>
        <w:rPr>
          <w:rFonts w:ascii="Times New Roman"/>
          <w:b w:val="false"/>
          <w:i w:val="false"/>
          <w:color w:val="000000"/>
          <w:sz w:val="28"/>
        </w:rPr>
        <w:t>
      343. Материально-ответственное лицо на основании полученных от начальника подразделения документов на передачу в ремонт (основание) готовит техническую документацию (паспорта и формуляры) на передаваемое военное имущество.</w:t>
      </w:r>
    </w:p>
    <w:bookmarkEnd w:id="991"/>
    <w:bookmarkStart w:name="z969" w:id="992"/>
    <w:p>
      <w:pPr>
        <w:spacing w:after="0"/>
        <w:ind w:left="0"/>
        <w:jc w:val="both"/>
      </w:pPr>
      <w:r>
        <w:rPr>
          <w:rFonts w:ascii="Times New Roman"/>
          <w:b w:val="false"/>
          <w:i w:val="false"/>
          <w:color w:val="000000"/>
          <w:sz w:val="28"/>
        </w:rPr>
        <w:t>
      При этом одновременно начальник соответствующего подразделения в письменной форме докладывает руководителю РГУ о необходимости оформления передачи военного имущества в ремонт.</w:t>
      </w:r>
    </w:p>
    <w:bookmarkEnd w:id="992"/>
    <w:bookmarkStart w:name="z970" w:id="993"/>
    <w:p>
      <w:pPr>
        <w:spacing w:after="0"/>
        <w:ind w:left="0"/>
        <w:jc w:val="both"/>
      </w:pPr>
      <w:r>
        <w:rPr>
          <w:rFonts w:ascii="Times New Roman"/>
          <w:b w:val="false"/>
          <w:i w:val="false"/>
          <w:color w:val="000000"/>
          <w:sz w:val="28"/>
        </w:rPr>
        <w:t>
      344. На основании указания руководителя РГУ для оформления комиссионной передачи военного имущества в ремонт секретарь внутренней проверочной комиссии составляет акт приемки-передачи (перемещения) основных средств и инвестиционной недвижимости формы № ОС-1 Альбома форм в трех экземплярах.</w:t>
      </w:r>
    </w:p>
    <w:bookmarkEnd w:id="993"/>
    <w:bookmarkStart w:name="z971" w:id="994"/>
    <w:p>
      <w:pPr>
        <w:spacing w:after="0"/>
        <w:ind w:left="0"/>
        <w:jc w:val="both"/>
      </w:pPr>
      <w:r>
        <w:rPr>
          <w:rFonts w:ascii="Times New Roman"/>
          <w:b w:val="false"/>
          <w:i w:val="false"/>
          <w:color w:val="000000"/>
          <w:sz w:val="28"/>
        </w:rPr>
        <w:t>
      345. Соответствие технического состояния военного имущества на момент передачи в ремонт подтверждается подписями всех членов внутренней проверочной комиссии в составленных актах приемки-передачи.</w:t>
      </w:r>
    </w:p>
    <w:bookmarkEnd w:id="994"/>
    <w:bookmarkStart w:name="z972" w:id="995"/>
    <w:p>
      <w:pPr>
        <w:spacing w:after="0"/>
        <w:ind w:left="0"/>
        <w:jc w:val="both"/>
      </w:pPr>
      <w:r>
        <w:rPr>
          <w:rFonts w:ascii="Times New Roman"/>
          <w:b w:val="false"/>
          <w:i w:val="false"/>
          <w:color w:val="000000"/>
          <w:sz w:val="28"/>
        </w:rPr>
        <w:t>
      346. Все экземпляры актов приемки-передачи, подписанные членами внутренней проверочной комиссии, утверждаются руководителем РГУ и передаются секретарем комиссии материально-ответственному лицу через делопроизводство.</w:t>
      </w:r>
    </w:p>
    <w:bookmarkEnd w:id="995"/>
    <w:bookmarkStart w:name="z973" w:id="996"/>
    <w:p>
      <w:pPr>
        <w:spacing w:after="0"/>
        <w:ind w:left="0"/>
        <w:jc w:val="both"/>
      </w:pPr>
      <w:r>
        <w:rPr>
          <w:rFonts w:ascii="Times New Roman"/>
          <w:b w:val="false"/>
          <w:i w:val="false"/>
          <w:color w:val="000000"/>
          <w:sz w:val="28"/>
        </w:rPr>
        <w:t>
      347. При передаче в ремонт военного имущества согласие с решением комиссии и получение военного имущества подтверждаются подписью представителя РГУ или организации, осуществляющего ремонт, а выбытие подтверждается подписью материально-ответственного лица на оформленных актах приемки-передачи.</w:t>
      </w:r>
    </w:p>
    <w:bookmarkEnd w:id="996"/>
    <w:bookmarkStart w:name="z974" w:id="997"/>
    <w:p>
      <w:pPr>
        <w:spacing w:after="0"/>
        <w:ind w:left="0"/>
        <w:jc w:val="both"/>
      </w:pPr>
      <w:r>
        <w:rPr>
          <w:rFonts w:ascii="Times New Roman"/>
          <w:b w:val="false"/>
          <w:i w:val="false"/>
          <w:color w:val="000000"/>
          <w:sz w:val="28"/>
        </w:rPr>
        <w:t>
      Заполненные и оформленные акт технического состояния, формуляры и паспорта передаются материально-ответственным лицом представителю РГУ или организации, осуществляющей ремонт вместе с одним экземпляром акта приемки-передачи.</w:t>
      </w:r>
    </w:p>
    <w:bookmarkEnd w:id="997"/>
    <w:bookmarkStart w:name="z975" w:id="998"/>
    <w:p>
      <w:pPr>
        <w:spacing w:after="0"/>
        <w:ind w:left="0"/>
        <w:jc w:val="both"/>
      </w:pPr>
      <w:r>
        <w:rPr>
          <w:rFonts w:ascii="Times New Roman"/>
          <w:b w:val="false"/>
          <w:i w:val="false"/>
          <w:color w:val="000000"/>
          <w:sz w:val="28"/>
        </w:rPr>
        <w:t>
      348. На основании утвержденных актов приемки-передачи материально-ответственное лицо не позднее следующего дня после передачи производит соответствующие записи в книгах и карточках учета военного имущества о передачи военного имущества в ремонт.</w:t>
      </w:r>
    </w:p>
    <w:bookmarkEnd w:id="998"/>
    <w:bookmarkStart w:name="z976" w:id="999"/>
    <w:p>
      <w:pPr>
        <w:spacing w:after="0"/>
        <w:ind w:left="0"/>
        <w:jc w:val="both"/>
      </w:pPr>
      <w:r>
        <w:rPr>
          <w:rFonts w:ascii="Times New Roman"/>
          <w:b w:val="false"/>
          <w:i w:val="false"/>
          <w:color w:val="000000"/>
          <w:sz w:val="28"/>
        </w:rPr>
        <w:t>
      349. Военное имущество, направленное из РГУ на ремонт в другие РГУ (ремонтные подразделения) или сторонние организации с учета отправителей не исключается.</w:t>
      </w:r>
    </w:p>
    <w:bookmarkEnd w:id="999"/>
    <w:bookmarkStart w:name="z977" w:id="1000"/>
    <w:p>
      <w:pPr>
        <w:spacing w:after="0"/>
        <w:ind w:left="0"/>
        <w:jc w:val="both"/>
      </w:pPr>
      <w:r>
        <w:rPr>
          <w:rFonts w:ascii="Times New Roman"/>
          <w:b w:val="false"/>
          <w:i w:val="false"/>
          <w:color w:val="000000"/>
          <w:sz w:val="28"/>
        </w:rPr>
        <w:t>
      350. РГУ (ремонтное подразделение), осуществляющий ремонт на основании акта приемки-передачи (перемещения) основных средств и инвестиционной недвижимости формы № ОС-1 Альбома форм ведет учет поступившего военного имущества на забалансовом счете.</w:t>
      </w:r>
    </w:p>
    <w:bookmarkEnd w:id="1000"/>
    <w:bookmarkStart w:name="z978" w:id="1001"/>
    <w:p>
      <w:pPr>
        <w:spacing w:after="0"/>
        <w:ind w:left="0"/>
        <w:jc w:val="both"/>
      </w:pPr>
      <w:r>
        <w:rPr>
          <w:rFonts w:ascii="Times New Roman"/>
          <w:b w:val="false"/>
          <w:i w:val="false"/>
          <w:color w:val="000000"/>
          <w:sz w:val="28"/>
        </w:rPr>
        <w:t>
      351. Начальники финансовых подразделений ежегодно перед составлением финансовой отчетности составляют акт сверки на военное имущество, переданное в ремонт другим РГУ и сторонним организациям.</w:t>
      </w:r>
    </w:p>
    <w:bookmarkEnd w:id="1001"/>
    <w:bookmarkStart w:name="z979" w:id="1002"/>
    <w:p>
      <w:pPr>
        <w:spacing w:after="0"/>
        <w:ind w:left="0"/>
        <w:jc w:val="both"/>
      </w:pPr>
      <w:r>
        <w:rPr>
          <w:rFonts w:ascii="Times New Roman"/>
          <w:b w:val="false"/>
          <w:i w:val="false"/>
          <w:color w:val="000000"/>
          <w:sz w:val="28"/>
        </w:rPr>
        <w:t>
      Акт сверки составляется в двух экземплярах, подписывается начальником финансового подразделения и руководителем РГУ. Все экземпляры подписанных актов сверок заверяются гербовой печатью РГУ и направляются в адрес РГУ или сторонних организаций, где осуществляется ремонт переданного военного имущества.</w:t>
      </w:r>
    </w:p>
    <w:bookmarkEnd w:id="1002"/>
    <w:bookmarkStart w:name="z980" w:id="1003"/>
    <w:p>
      <w:pPr>
        <w:spacing w:after="0"/>
        <w:ind w:left="0"/>
        <w:jc w:val="both"/>
      </w:pPr>
      <w:r>
        <w:rPr>
          <w:rFonts w:ascii="Times New Roman"/>
          <w:b w:val="false"/>
          <w:i w:val="false"/>
          <w:color w:val="000000"/>
          <w:sz w:val="28"/>
        </w:rPr>
        <w:t>
      352. Со стороны РГУ или сторонних организаций, осуществляющих ремонт, акт сверки на военное имущество, находящегося на ремонте, подтверждается подписями главного бухгалтера и руководителя, а также заверяется их гербовой печатью (печатью сторонней организации).</w:t>
      </w:r>
    </w:p>
    <w:bookmarkEnd w:id="1003"/>
    <w:bookmarkStart w:name="z981" w:id="1004"/>
    <w:p>
      <w:pPr>
        <w:spacing w:after="0"/>
        <w:ind w:left="0"/>
        <w:jc w:val="both"/>
      </w:pPr>
      <w:r>
        <w:rPr>
          <w:rFonts w:ascii="Times New Roman"/>
          <w:b w:val="false"/>
          <w:i w:val="false"/>
          <w:color w:val="000000"/>
          <w:sz w:val="28"/>
        </w:rPr>
        <w:t>
      При этом один экземпляр акта сверки остается в РГУ или сторонних организациях, осуществляющих ремонт, второй экземпляр направляется в адрес РГУ, передавшего военное имущество в ремонт.</w:t>
      </w:r>
    </w:p>
    <w:bookmarkEnd w:id="1004"/>
    <w:bookmarkStart w:name="z982" w:id="1005"/>
    <w:p>
      <w:pPr>
        <w:spacing w:after="0"/>
        <w:ind w:left="0"/>
        <w:jc w:val="both"/>
      </w:pPr>
      <w:r>
        <w:rPr>
          <w:rFonts w:ascii="Times New Roman"/>
          <w:b w:val="false"/>
          <w:i w:val="false"/>
          <w:color w:val="000000"/>
          <w:sz w:val="28"/>
        </w:rPr>
        <w:t>
      353. При обратном получении отремонтированного военного имущества, числящегося на учете РГУ, комиссией РГУ по списанию военного имущества составляется акт технического состояния на каждую единицу военного имущества, в котором указывается объем выполненных ремонтных работ и гарантийная наработка замененных агрегатов или систем.</w:t>
      </w:r>
    </w:p>
    <w:bookmarkEnd w:id="1005"/>
    <w:bookmarkStart w:name="z983" w:id="1006"/>
    <w:p>
      <w:pPr>
        <w:spacing w:after="0"/>
        <w:ind w:left="0"/>
        <w:jc w:val="both"/>
      </w:pPr>
      <w:r>
        <w:rPr>
          <w:rFonts w:ascii="Times New Roman"/>
          <w:b w:val="false"/>
          <w:i w:val="false"/>
          <w:color w:val="000000"/>
          <w:sz w:val="28"/>
        </w:rPr>
        <w:t>
      Акт технического состояния составляется в трех экземплярах, подписывается лицом, сдающим отремонтированное военное имущество, членами комиссии РГУ по списанию военного имущества и материально-ответственным лицом, принявшим обратно военное имущество.</w:t>
      </w:r>
    </w:p>
    <w:bookmarkEnd w:id="1006"/>
    <w:bookmarkStart w:name="z984" w:id="1007"/>
    <w:p>
      <w:pPr>
        <w:spacing w:after="0"/>
        <w:ind w:left="0"/>
        <w:jc w:val="both"/>
      </w:pPr>
      <w:r>
        <w:rPr>
          <w:rFonts w:ascii="Times New Roman"/>
          <w:b w:val="false"/>
          <w:i w:val="false"/>
          <w:color w:val="000000"/>
          <w:sz w:val="28"/>
        </w:rPr>
        <w:t>
      354. Секретарь комиссии по списанию военного имущества утверждает акт технического состояния руководителем РГУ и передает один экземпляр акта представителю ремонтной организации, второй экземпляр материально-ответственному лицу, а третий экземпляр в финансовое подразделение через делопроизводство.</w:t>
      </w:r>
    </w:p>
    <w:bookmarkEnd w:id="1007"/>
    <w:bookmarkStart w:name="z985" w:id="1008"/>
    <w:p>
      <w:pPr>
        <w:spacing w:after="0"/>
        <w:ind w:left="0"/>
        <w:jc w:val="both"/>
      </w:pPr>
      <w:r>
        <w:rPr>
          <w:rFonts w:ascii="Times New Roman"/>
          <w:b w:val="false"/>
          <w:i w:val="false"/>
          <w:color w:val="000000"/>
          <w:sz w:val="28"/>
        </w:rPr>
        <w:t>
      355. На основании утвержденного акта технического состояния материально-ответственное лицо производит соответствующие записи о возврате военного имущества в книгах и карточках учета.</w:t>
      </w:r>
    </w:p>
    <w:bookmarkEnd w:id="1008"/>
    <w:bookmarkStart w:name="z986" w:id="1009"/>
    <w:p>
      <w:pPr>
        <w:spacing w:after="0"/>
        <w:ind w:left="0"/>
        <w:jc w:val="both"/>
      </w:pPr>
      <w:r>
        <w:rPr>
          <w:rFonts w:ascii="Times New Roman"/>
          <w:b w:val="false"/>
          <w:i w:val="false"/>
          <w:color w:val="000000"/>
          <w:sz w:val="28"/>
        </w:rPr>
        <w:t>
      356. О выполненной работе по ремонту начальник соответствующего подразделения РГУ представляет донесение в ОВУ (орган обеспечения), выдавшего наряд на ремонт.</w:t>
      </w:r>
    </w:p>
    <w:bookmarkEnd w:id="1009"/>
    <w:bookmarkStart w:name="z987" w:id="1010"/>
    <w:p>
      <w:pPr>
        <w:spacing w:after="0"/>
        <w:ind w:left="0"/>
        <w:jc w:val="both"/>
      </w:pPr>
      <w:r>
        <w:rPr>
          <w:rFonts w:ascii="Times New Roman"/>
          <w:b w:val="false"/>
          <w:i w:val="false"/>
          <w:color w:val="000000"/>
          <w:sz w:val="28"/>
        </w:rPr>
        <w:t>
      357. Финансовое подразделение на основании утвержденного акта технического состояния отражает по бухгалтерскому учету произведенные затраты на ремонт военного имущества.</w:t>
      </w:r>
    </w:p>
    <w:bookmarkEnd w:id="1010"/>
    <w:bookmarkStart w:name="z988" w:id="1011"/>
    <w:p>
      <w:pPr>
        <w:spacing w:after="0"/>
        <w:ind w:left="0"/>
        <w:jc w:val="both"/>
      </w:pPr>
      <w:r>
        <w:rPr>
          <w:rFonts w:ascii="Times New Roman"/>
          <w:b w:val="false"/>
          <w:i w:val="false"/>
          <w:color w:val="000000"/>
          <w:sz w:val="28"/>
        </w:rPr>
        <w:t>
      358. Затраты при проведении работ по достройке, дооборудованию или реконструкции объектов основных средств увеличивают их стоимость.</w:t>
      </w:r>
    </w:p>
    <w:bookmarkEnd w:id="1011"/>
    <w:bookmarkStart w:name="z989" w:id="1012"/>
    <w:p>
      <w:pPr>
        <w:spacing w:after="0"/>
        <w:ind w:left="0"/>
        <w:jc w:val="both"/>
      </w:pPr>
      <w:r>
        <w:rPr>
          <w:rFonts w:ascii="Times New Roman"/>
          <w:b w:val="false"/>
          <w:i w:val="false"/>
          <w:color w:val="000000"/>
          <w:sz w:val="28"/>
        </w:rPr>
        <w:t>
      К затратам, увеличивающим стоимость (капитальные вложения) относятся затраты на:</w:t>
      </w:r>
    </w:p>
    <w:bookmarkEnd w:id="1012"/>
    <w:bookmarkStart w:name="z990" w:id="1013"/>
    <w:p>
      <w:pPr>
        <w:spacing w:after="0"/>
        <w:ind w:left="0"/>
        <w:jc w:val="both"/>
      </w:pPr>
      <w:r>
        <w:rPr>
          <w:rFonts w:ascii="Times New Roman"/>
          <w:b w:val="false"/>
          <w:i w:val="false"/>
          <w:color w:val="000000"/>
          <w:sz w:val="28"/>
        </w:rPr>
        <w:t>
      1) модификацию объекта основных средств для продления срока его полезного использования, включая повышение его мощности;</w:t>
      </w:r>
    </w:p>
    <w:bookmarkEnd w:id="1013"/>
    <w:bookmarkStart w:name="z991" w:id="1014"/>
    <w:p>
      <w:pPr>
        <w:spacing w:after="0"/>
        <w:ind w:left="0"/>
        <w:jc w:val="both"/>
      </w:pPr>
      <w:r>
        <w:rPr>
          <w:rFonts w:ascii="Times New Roman"/>
          <w:b w:val="false"/>
          <w:i w:val="false"/>
          <w:color w:val="000000"/>
          <w:sz w:val="28"/>
        </w:rPr>
        <w:t>
      2) усовершенствование деталей машин для достижения значительного улучшения качества продукции;</w:t>
      </w:r>
    </w:p>
    <w:bookmarkEnd w:id="1014"/>
    <w:bookmarkStart w:name="z992" w:id="1015"/>
    <w:p>
      <w:pPr>
        <w:spacing w:after="0"/>
        <w:ind w:left="0"/>
        <w:jc w:val="both"/>
      </w:pPr>
      <w:r>
        <w:rPr>
          <w:rFonts w:ascii="Times New Roman"/>
          <w:b w:val="false"/>
          <w:i w:val="false"/>
          <w:color w:val="000000"/>
          <w:sz w:val="28"/>
        </w:rPr>
        <w:t>
      3) внедрение новых производственных процессов, позволяющих значительно сократить ранее оцененные затраты.</w:t>
      </w:r>
    </w:p>
    <w:bookmarkEnd w:id="1015"/>
    <w:bookmarkStart w:name="z993" w:id="1016"/>
    <w:p>
      <w:pPr>
        <w:spacing w:after="0"/>
        <w:ind w:left="0"/>
        <w:jc w:val="both"/>
      </w:pPr>
      <w:r>
        <w:rPr>
          <w:rFonts w:ascii="Times New Roman"/>
          <w:b w:val="false"/>
          <w:i w:val="false"/>
          <w:color w:val="000000"/>
          <w:sz w:val="28"/>
        </w:rPr>
        <w:t>
      359. Затраты на обслуживание, текущий ремонт и эксплуатацию военного имущества, производимые в целях сохранения и поддержания его технического состояния первоначальную стоимость не увеличивают, а признаются как текущие расходы в момент их возникновения.</w:t>
      </w:r>
    </w:p>
    <w:bookmarkEnd w:id="1016"/>
    <w:bookmarkStart w:name="z994" w:id="1017"/>
    <w:p>
      <w:pPr>
        <w:spacing w:after="0"/>
        <w:ind w:left="0"/>
        <w:jc w:val="left"/>
      </w:pPr>
      <w:r>
        <w:rPr>
          <w:rFonts w:ascii="Times New Roman"/>
          <w:b/>
          <w:i w:val="false"/>
          <w:color w:val="000000"/>
        </w:rPr>
        <w:t xml:space="preserve"> Параграф 8. Порядок приема-сдачи отчетов о наличии и движении военного имущества</w:t>
      </w:r>
    </w:p>
    <w:bookmarkEnd w:id="1017"/>
    <w:bookmarkStart w:name="z995" w:id="1018"/>
    <w:p>
      <w:pPr>
        <w:spacing w:after="0"/>
        <w:ind w:left="0"/>
        <w:jc w:val="both"/>
      </w:pPr>
      <w:r>
        <w:rPr>
          <w:rFonts w:ascii="Times New Roman"/>
          <w:b w:val="false"/>
          <w:i w:val="false"/>
          <w:color w:val="000000"/>
          <w:sz w:val="28"/>
        </w:rPr>
        <w:t xml:space="preserve">
      360. По истечении каждого месяца материально-ответственные лица на основании книг и карточек учета по приходу и расходу военного имущества составляют отчет о наличии и движении военного имущества по форме в соответствии с </w:t>
      </w:r>
      <w:r>
        <w:rPr>
          <w:rFonts w:ascii="Times New Roman"/>
          <w:b w:val="false"/>
          <w:i w:val="false"/>
          <w:color w:val="000000"/>
          <w:sz w:val="28"/>
        </w:rPr>
        <w:t>приложением 37</w:t>
      </w:r>
      <w:r>
        <w:rPr>
          <w:rFonts w:ascii="Times New Roman"/>
          <w:b w:val="false"/>
          <w:i w:val="false"/>
          <w:color w:val="000000"/>
          <w:sz w:val="28"/>
        </w:rPr>
        <w:t xml:space="preserve"> к настоящим Правилам.</w:t>
      </w:r>
    </w:p>
    <w:bookmarkEnd w:id="1018"/>
    <w:bookmarkStart w:name="z996" w:id="1019"/>
    <w:p>
      <w:pPr>
        <w:spacing w:after="0"/>
        <w:ind w:left="0"/>
        <w:jc w:val="both"/>
      </w:pPr>
      <w:r>
        <w:rPr>
          <w:rFonts w:ascii="Times New Roman"/>
          <w:b w:val="false"/>
          <w:i w:val="false"/>
          <w:color w:val="000000"/>
          <w:sz w:val="28"/>
        </w:rPr>
        <w:t>
      361. Отчет о наличии и движении военного имущества составляется в двух экземплярах, подписывается материально-ответственным лицом и до 2 числа каждого месяца, следующего за отчетным месяцем, представляется начальнику соответствующего подразделения с приложением первичных учетных документов по приходу и расходу военного имущества за отчетный месяц.</w:t>
      </w:r>
    </w:p>
    <w:bookmarkEnd w:id="1019"/>
    <w:bookmarkStart w:name="z997" w:id="1020"/>
    <w:p>
      <w:pPr>
        <w:spacing w:after="0"/>
        <w:ind w:left="0"/>
        <w:jc w:val="both"/>
      </w:pPr>
      <w:r>
        <w:rPr>
          <w:rFonts w:ascii="Times New Roman"/>
          <w:b w:val="false"/>
          <w:i w:val="false"/>
          <w:color w:val="000000"/>
          <w:sz w:val="28"/>
        </w:rPr>
        <w:t>
      362. Ранее представленные в течение отчетного месяца первичные учетные документы начальнику соответствующего подразделения и в финансовое подразделение по реестру приемки-сдачи документов повторно к отчету о наличии и движении военного имущества не прилагаются.</w:t>
      </w:r>
    </w:p>
    <w:bookmarkEnd w:id="1020"/>
    <w:bookmarkStart w:name="z998" w:id="1021"/>
    <w:p>
      <w:pPr>
        <w:spacing w:after="0"/>
        <w:ind w:left="0"/>
        <w:jc w:val="both"/>
      </w:pPr>
      <w:r>
        <w:rPr>
          <w:rFonts w:ascii="Times New Roman"/>
          <w:b w:val="false"/>
          <w:i w:val="false"/>
          <w:color w:val="000000"/>
          <w:sz w:val="28"/>
        </w:rPr>
        <w:t>
      Информация по представленным первичным учетным документам отражается в реестре приемки-сдачи документов отдельной строкой, где указываются номера реестров, по которым они представлены.</w:t>
      </w:r>
    </w:p>
    <w:bookmarkEnd w:id="1021"/>
    <w:bookmarkStart w:name="z999" w:id="1022"/>
    <w:p>
      <w:pPr>
        <w:spacing w:after="0"/>
        <w:ind w:left="0"/>
        <w:jc w:val="both"/>
      </w:pPr>
      <w:r>
        <w:rPr>
          <w:rFonts w:ascii="Times New Roman"/>
          <w:b w:val="false"/>
          <w:i w:val="false"/>
          <w:color w:val="000000"/>
          <w:sz w:val="28"/>
        </w:rPr>
        <w:t>
      363. Начальник подразделения проверяет наличие всех представленных первичных учетных документов, сопоставляет их с реестром приемки-сдачи документов и отчетом о наличии и движении военного имущества.</w:t>
      </w:r>
    </w:p>
    <w:bookmarkEnd w:id="1022"/>
    <w:bookmarkStart w:name="z1000" w:id="1023"/>
    <w:p>
      <w:pPr>
        <w:spacing w:after="0"/>
        <w:ind w:left="0"/>
        <w:jc w:val="both"/>
      </w:pPr>
      <w:r>
        <w:rPr>
          <w:rFonts w:ascii="Times New Roman"/>
          <w:b w:val="false"/>
          <w:i w:val="false"/>
          <w:color w:val="000000"/>
          <w:sz w:val="28"/>
        </w:rPr>
        <w:t>
      После проведенной сверки один экземпляр реестра приемки-сдачи документов и отчета о наличии и движении военного имущества с подписью начальника подразделения возвращается материально-ответственному лицу, второй экземпляр остается в делах подразделения.</w:t>
      </w:r>
    </w:p>
    <w:bookmarkEnd w:id="1023"/>
    <w:bookmarkStart w:name="z1001" w:id="1024"/>
    <w:p>
      <w:pPr>
        <w:spacing w:after="0"/>
        <w:ind w:left="0"/>
        <w:jc w:val="both"/>
      </w:pPr>
      <w:r>
        <w:rPr>
          <w:rFonts w:ascii="Times New Roman"/>
          <w:b w:val="false"/>
          <w:i w:val="false"/>
          <w:color w:val="000000"/>
          <w:sz w:val="28"/>
        </w:rPr>
        <w:t xml:space="preserve">
      364. Начальник подразделения РГУ после получения от всех подотчетных ему материально-ответственных лиц отчетов о наличии и движении военного имущества, составляет сводный отчет о наличии и движении военного имущества за подразделение по форме в соответствии с </w:t>
      </w:r>
      <w:r>
        <w:rPr>
          <w:rFonts w:ascii="Times New Roman"/>
          <w:b w:val="false"/>
          <w:i w:val="false"/>
          <w:color w:val="000000"/>
          <w:sz w:val="28"/>
        </w:rPr>
        <w:t>приложением 38</w:t>
      </w:r>
      <w:r>
        <w:rPr>
          <w:rFonts w:ascii="Times New Roman"/>
          <w:b w:val="false"/>
          <w:i w:val="false"/>
          <w:color w:val="000000"/>
          <w:sz w:val="28"/>
        </w:rPr>
        <w:t xml:space="preserve"> к настоящим Правилам.</w:t>
      </w:r>
    </w:p>
    <w:bookmarkEnd w:id="1024"/>
    <w:bookmarkStart w:name="z1002" w:id="1025"/>
    <w:p>
      <w:pPr>
        <w:spacing w:after="0"/>
        <w:ind w:left="0"/>
        <w:jc w:val="both"/>
      </w:pPr>
      <w:r>
        <w:rPr>
          <w:rFonts w:ascii="Times New Roman"/>
          <w:b w:val="false"/>
          <w:i w:val="false"/>
          <w:color w:val="000000"/>
          <w:sz w:val="28"/>
        </w:rPr>
        <w:t>
      365. Сводный отчет о наличии и движении военного имущества составляется по субсчетам в разрезе складов и подразделений с указанием материально-ответственных лиц в двух экземплярах.</w:t>
      </w:r>
    </w:p>
    <w:bookmarkEnd w:id="1025"/>
    <w:bookmarkStart w:name="z1003" w:id="1026"/>
    <w:p>
      <w:pPr>
        <w:spacing w:after="0"/>
        <w:ind w:left="0"/>
        <w:jc w:val="both"/>
      </w:pPr>
      <w:r>
        <w:rPr>
          <w:rFonts w:ascii="Times New Roman"/>
          <w:b w:val="false"/>
          <w:i w:val="false"/>
          <w:color w:val="000000"/>
          <w:sz w:val="28"/>
        </w:rPr>
        <w:t>
      366. После составления сводного отчета о наличии и движении военного имущества начальник подразделения производит сверку с каждым материально-ответственным лицом.</w:t>
      </w:r>
    </w:p>
    <w:bookmarkEnd w:id="1026"/>
    <w:bookmarkStart w:name="z1004" w:id="1027"/>
    <w:p>
      <w:pPr>
        <w:spacing w:after="0"/>
        <w:ind w:left="0"/>
        <w:jc w:val="both"/>
      </w:pPr>
      <w:r>
        <w:rPr>
          <w:rFonts w:ascii="Times New Roman"/>
          <w:b w:val="false"/>
          <w:i w:val="false"/>
          <w:color w:val="000000"/>
          <w:sz w:val="28"/>
        </w:rPr>
        <w:t>
      При проведении сверки материально-ответственные лица, за исключением структурных подразделений РГУ, расположенных в других населенных пунктах, убедившись в соответствии данных сводного отчета с представленными ими отчетов о наличии и движении военного имущества, ставят свою подпись в сводном отчете.</w:t>
      </w:r>
    </w:p>
    <w:bookmarkEnd w:id="1027"/>
    <w:bookmarkStart w:name="z1005" w:id="1028"/>
    <w:p>
      <w:pPr>
        <w:spacing w:after="0"/>
        <w:ind w:left="0"/>
        <w:jc w:val="both"/>
      </w:pPr>
      <w:r>
        <w:rPr>
          <w:rFonts w:ascii="Times New Roman"/>
          <w:b w:val="false"/>
          <w:i w:val="false"/>
          <w:color w:val="000000"/>
          <w:sz w:val="28"/>
        </w:rPr>
        <w:t>
      367. Сводный отчет о наличии и движении военного имущества после сверки с материально-ответственными лицами подписывается начальником подразделения и до 5 числа каждого месяца, следующего за отчетным месяцем, вместе с реестром приемки-сдачи документов и первичными учетными документами представляется в финансовое подразделение.</w:t>
      </w:r>
    </w:p>
    <w:bookmarkEnd w:id="1028"/>
    <w:bookmarkStart w:name="z1006" w:id="1029"/>
    <w:p>
      <w:pPr>
        <w:spacing w:after="0"/>
        <w:ind w:left="0"/>
        <w:jc w:val="both"/>
      </w:pPr>
      <w:r>
        <w:rPr>
          <w:rFonts w:ascii="Times New Roman"/>
          <w:b w:val="false"/>
          <w:i w:val="false"/>
          <w:color w:val="000000"/>
          <w:sz w:val="28"/>
        </w:rPr>
        <w:t>
      368. Бухгалтер финансового подразделения в присутствии начальника подразделения сверяет данные по военному имуществу (субсчет, наименование, количество, цена, сумма), отраженные в бухгалтерском учете с данными сводного отчета о наличии и движении военного имущества, а также проверяет наличие всех представленных первичных учетных документов и сопоставляет их с реестром приемки-сдачи документов.</w:t>
      </w:r>
    </w:p>
    <w:bookmarkEnd w:id="1029"/>
    <w:bookmarkStart w:name="z1007" w:id="1030"/>
    <w:p>
      <w:pPr>
        <w:spacing w:after="0"/>
        <w:ind w:left="0"/>
        <w:jc w:val="both"/>
      </w:pPr>
      <w:r>
        <w:rPr>
          <w:rFonts w:ascii="Times New Roman"/>
          <w:b w:val="false"/>
          <w:i w:val="false"/>
          <w:color w:val="000000"/>
          <w:sz w:val="28"/>
        </w:rPr>
        <w:t>
      После проведенной сверки один экземпляр сводного отчета и реестра с подписью бухгалтера финансового подразделения возвращается начальнику подразделения, вторые экземпляры остаются в делах финансового подразделения.</w:t>
      </w:r>
    </w:p>
    <w:bookmarkEnd w:id="1030"/>
    <w:bookmarkStart w:name="z1008" w:id="1031"/>
    <w:p>
      <w:pPr>
        <w:spacing w:after="0"/>
        <w:ind w:left="0"/>
        <w:jc w:val="both"/>
      </w:pPr>
      <w:r>
        <w:rPr>
          <w:rFonts w:ascii="Times New Roman"/>
          <w:b w:val="false"/>
          <w:i w:val="false"/>
          <w:color w:val="000000"/>
          <w:sz w:val="28"/>
        </w:rPr>
        <w:t>
      369. При представлении сводных отчетов о наличии и движении военного имущества за июнь и декабрь отчетного года, начальники подразделений дополнительно представляют в финансовое подразделение книги учета военного имущества за подразделение для проведения сверки.</w:t>
      </w:r>
    </w:p>
    <w:bookmarkEnd w:id="1031"/>
    <w:bookmarkStart w:name="z1009" w:id="1032"/>
    <w:p>
      <w:pPr>
        <w:spacing w:after="0"/>
        <w:ind w:left="0"/>
        <w:jc w:val="both"/>
      </w:pPr>
      <w:r>
        <w:rPr>
          <w:rFonts w:ascii="Times New Roman"/>
          <w:b w:val="false"/>
          <w:i w:val="false"/>
          <w:color w:val="000000"/>
          <w:sz w:val="28"/>
        </w:rPr>
        <w:t>
      Бухгалтер финансового подразделения в присутствии начальника подразделения сверяет данные книг учета (наименование, количество, цена, сумма) с данными бухгалтерского учета.</w:t>
      </w:r>
    </w:p>
    <w:bookmarkEnd w:id="1032"/>
    <w:bookmarkStart w:name="z1010" w:id="1033"/>
    <w:p>
      <w:pPr>
        <w:spacing w:after="0"/>
        <w:ind w:left="0"/>
        <w:jc w:val="both"/>
      </w:pPr>
      <w:r>
        <w:rPr>
          <w:rFonts w:ascii="Times New Roman"/>
          <w:b w:val="false"/>
          <w:i w:val="false"/>
          <w:color w:val="000000"/>
          <w:sz w:val="28"/>
        </w:rPr>
        <w:t>
      По результатам проведенной сверки бухгалтер финансового подразделения составляет записи на последних листах книг учета с указанием даты проведения сверки и ставит свою подпись.</w:t>
      </w:r>
    </w:p>
    <w:bookmarkEnd w:id="1033"/>
    <w:bookmarkStart w:name="z1011" w:id="1034"/>
    <w:p>
      <w:pPr>
        <w:spacing w:after="0"/>
        <w:ind w:left="0"/>
        <w:jc w:val="both"/>
      </w:pPr>
      <w:r>
        <w:rPr>
          <w:rFonts w:ascii="Times New Roman"/>
          <w:b w:val="false"/>
          <w:i w:val="false"/>
          <w:color w:val="000000"/>
          <w:sz w:val="28"/>
        </w:rPr>
        <w:t>
      370. В случае, если штатом РГУ не предусмотрена соответствующее подразделение по виду военного имущества, материально-ответственные лица представляют отчеты о наличии и движении военного имущества в установленные сроки непосредственно в финансовое подразделение.</w:t>
      </w:r>
    </w:p>
    <w:bookmarkEnd w:id="1034"/>
    <w:bookmarkStart w:name="z1260" w:id="1035"/>
    <w:p>
      <w:pPr>
        <w:spacing w:after="0"/>
        <w:ind w:left="0"/>
        <w:jc w:val="both"/>
      </w:pPr>
      <w:r>
        <w:rPr>
          <w:rFonts w:ascii="Times New Roman"/>
          <w:b w:val="false"/>
          <w:i w:val="false"/>
          <w:color w:val="000000"/>
          <w:sz w:val="28"/>
        </w:rPr>
        <w:t>
      370-1. По имуществам, переданным на использование, числящееся за балансом в другом РГУ, сверка осуществляется ежеквартально. Материально-ответственное лицо РГУ ежеквартально до 5 числа первого месяца, следующего за отчетным периодом, представляет отчеты о наличии и движении военного имущества в финансовое подразделение балансодержателя.</w:t>
      </w:r>
    </w:p>
    <w:bookmarkEnd w:id="10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370-1 в соответствии с приказом Министра обороны РК от 08.08.2023 </w:t>
      </w:r>
      <w:r>
        <w:rPr>
          <w:rFonts w:ascii="Times New Roman"/>
          <w:b w:val="false"/>
          <w:i w:val="false"/>
          <w:color w:val="000000"/>
          <w:sz w:val="28"/>
        </w:rPr>
        <w:t>№ 775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2" w:id="1036"/>
    <w:p>
      <w:pPr>
        <w:spacing w:after="0"/>
        <w:ind w:left="0"/>
        <w:jc w:val="both"/>
      </w:pPr>
      <w:r>
        <w:rPr>
          <w:rFonts w:ascii="Times New Roman"/>
          <w:b w:val="false"/>
          <w:i w:val="false"/>
          <w:color w:val="000000"/>
          <w:sz w:val="28"/>
        </w:rPr>
        <w:t>
      371. Принятые к учету первичные учетные документы систематизируются по датам совершения операций (в хронологическом порядке) и оформляются мемориальными ордерами – накопительными ведомостями по установленным формам в Альбоме форм.</w:t>
      </w:r>
    </w:p>
    <w:bookmarkEnd w:id="1036"/>
    <w:bookmarkStart w:name="z1013" w:id="1037"/>
    <w:p>
      <w:pPr>
        <w:spacing w:after="0"/>
        <w:ind w:left="0"/>
        <w:jc w:val="both"/>
      </w:pPr>
      <w:r>
        <w:rPr>
          <w:rFonts w:ascii="Times New Roman"/>
          <w:b w:val="false"/>
          <w:i w:val="false"/>
          <w:color w:val="000000"/>
          <w:sz w:val="28"/>
        </w:rPr>
        <w:t>
      372. Начальник финансового подразделения проводит мониторинг своевременного представления отчетов о наличии и движении военного имущества и первичных учетных документов.</w:t>
      </w:r>
    </w:p>
    <w:bookmarkEnd w:id="10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372 - в редакции приказа Министра обороны РК от 19.02.2024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4" w:id="1038"/>
    <w:p>
      <w:pPr>
        <w:spacing w:after="0"/>
        <w:ind w:left="0"/>
        <w:jc w:val="both"/>
      </w:pPr>
      <w:r>
        <w:rPr>
          <w:rFonts w:ascii="Times New Roman"/>
          <w:b w:val="false"/>
          <w:i w:val="false"/>
          <w:color w:val="000000"/>
          <w:sz w:val="28"/>
        </w:rPr>
        <w:t>
      373. По результатам представления отчетов о наличии и движении военного имущества начальник финансового подразделения в письменной форме докладывает руководителю РГУ о результатах закрытия отчетного периода.</w:t>
      </w:r>
    </w:p>
    <w:bookmarkEnd w:id="1038"/>
    <w:bookmarkStart w:name="z1015" w:id="1039"/>
    <w:p>
      <w:pPr>
        <w:spacing w:after="0"/>
        <w:ind w:left="0"/>
        <w:jc w:val="both"/>
      </w:pPr>
      <w:r>
        <w:rPr>
          <w:rFonts w:ascii="Times New Roman"/>
          <w:b w:val="false"/>
          <w:i w:val="false"/>
          <w:color w:val="000000"/>
          <w:sz w:val="28"/>
        </w:rPr>
        <w:t>
      В случаях, когда отчеты о наличии и движении военного имущества были представлены несвоевременно и некачественно, а также были выявлены расхождения данных отчетов с данными бухгалтерского учета, руководитель РГУ назначает служебное расследование.</w:t>
      </w:r>
    </w:p>
    <w:bookmarkEnd w:id="1039"/>
    <w:bookmarkStart w:name="z1016" w:id="1040"/>
    <w:p>
      <w:pPr>
        <w:spacing w:after="0"/>
        <w:ind w:left="0"/>
        <w:jc w:val="both"/>
      </w:pPr>
      <w:r>
        <w:rPr>
          <w:rFonts w:ascii="Times New Roman"/>
          <w:b w:val="false"/>
          <w:i w:val="false"/>
          <w:color w:val="000000"/>
          <w:sz w:val="28"/>
        </w:rPr>
        <w:t>
      374. Руководитель РГУ на основании рапорта начальника финансового подразделения докладывает в письменной форме в вышестоящий орган военного управления о результатах закрытия отчетного периода.</w:t>
      </w:r>
    </w:p>
    <w:bookmarkEnd w:id="1040"/>
    <w:bookmarkStart w:name="z1017" w:id="1041"/>
    <w:p>
      <w:pPr>
        <w:spacing w:after="0"/>
        <w:ind w:left="0"/>
        <w:jc w:val="both"/>
      </w:pPr>
      <w:r>
        <w:rPr>
          <w:rFonts w:ascii="Times New Roman"/>
          <w:b w:val="false"/>
          <w:i w:val="false"/>
          <w:color w:val="000000"/>
          <w:sz w:val="28"/>
        </w:rPr>
        <w:t>
      375. Вышестоящие ОВУ обеспечивают своевременное закрытие отчетного периода через соответствующие подразделения.</w:t>
      </w:r>
    </w:p>
    <w:bookmarkEnd w:id="1041"/>
    <w:bookmarkStart w:name="z1018" w:id="1042"/>
    <w:p>
      <w:pPr>
        <w:spacing w:after="0"/>
        <w:ind w:left="0"/>
        <w:jc w:val="left"/>
      </w:pPr>
      <w:r>
        <w:rPr>
          <w:rFonts w:ascii="Times New Roman"/>
          <w:b/>
          <w:i w:val="false"/>
          <w:color w:val="000000"/>
        </w:rPr>
        <w:t xml:space="preserve"> Параграф 9. Инвентаризация военного имущества</w:t>
      </w:r>
    </w:p>
    <w:bookmarkEnd w:id="1042"/>
    <w:bookmarkStart w:name="z1019" w:id="1043"/>
    <w:p>
      <w:pPr>
        <w:spacing w:after="0"/>
        <w:ind w:left="0"/>
        <w:jc w:val="both"/>
      </w:pPr>
      <w:r>
        <w:rPr>
          <w:rFonts w:ascii="Times New Roman"/>
          <w:b w:val="false"/>
          <w:i w:val="false"/>
          <w:color w:val="000000"/>
          <w:sz w:val="28"/>
        </w:rPr>
        <w:t>
      376. Перед проведением инвентаризации руководитель РГУ в письменной форме докладывает в вышестоящий ОВУ о начале инвентаризации в РГУ.</w:t>
      </w:r>
    </w:p>
    <w:bookmarkEnd w:id="1043"/>
    <w:bookmarkStart w:name="z1020" w:id="1044"/>
    <w:p>
      <w:pPr>
        <w:spacing w:after="0"/>
        <w:ind w:left="0"/>
        <w:jc w:val="both"/>
      </w:pPr>
      <w:r>
        <w:rPr>
          <w:rFonts w:ascii="Times New Roman"/>
          <w:b w:val="false"/>
          <w:i w:val="false"/>
          <w:color w:val="000000"/>
          <w:sz w:val="28"/>
        </w:rPr>
        <w:t>
      377. Организация и обеспечение работы инвентаризационной комиссии в рамках проведения инвентаризации в РГУ осуществляется первым заместителем руководителя РГУ.</w:t>
      </w:r>
    </w:p>
    <w:bookmarkEnd w:id="10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377 - в редакции приказа Министра обороны РК от 19.02.2024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1" w:id="1045"/>
    <w:p>
      <w:pPr>
        <w:spacing w:after="0"/>
        <w:ind w:left="0"/>
        <w:jc w:val="both"/>
      </w:pPr>
      <w:r>
        <w:rPr>
          <w:rFonts w:ascii="Times New Roman"/>
          <w:b w:val="false"/>
          <w:i w:val="false"/>
          <w:color w:val="000000"/>
          <w:sz w:val="28"/>
        </w:rPr>
        <w:t>
      378. Инвентаризация военного имущества проводится постоянно действующими внутренними проверочными комиссиями.</w:t>
      </w:r>
    </w:p>
    <w:bookmarkEnd w:id="1045"/>
    <w:bookmarkStart w:name="z1022" w:id="1046"/>
    <w:p>
      <w:pPr>
        <w:spacing w:after="0"/>
        <w:ind w:left="0"/>
        <w:jc w:val="both"/>
      </w:pPr>
      <w:r>
        <w:rPr>
          <w:rFonts w:ascii="Times New Roman"/>
          <w:b w:val="false"/>
          <w:i w:val="false"/>
          <w:color w:val="000000"/>
          <w:sz w:val="28"/>
        </w:rPr>
        <w:t>
      Инвентаризация проводится при участии всех членов инвентаризационной комиссии в полном составе.</w:t>
      </w:r>
    </w:p>
    <w:bookmarkEnd w:id="1046"/>
    <w:bookmarkStart w:name="z1023" w:id="1047"/>
    <w:p>
      <w:pPr>
        <w:spacing w:after="0"/>
        <w:ind w:left="0"/>
        <w:jc w:val="both"/>
      </w:pPr>
      <w:r>
        <w:rPr>
          <w:rFonts w:ascii="Times New Roman"/>
          <w:b w:val="false"/>
          <w:i w:val="false"/>
          <w:color w:val="000000"/>
          <w:sz w:val="28"/>
        </w:rPr>
        <w:t>
      379. Инвентаризация военного имущества, имеющего гриф секретности, проводится с учетом требований нормативных правовых актов по вопросам защиты государственных секретов.</w:t>
      </w:r>
    </w:p>
    <w:bookmarkEnd w:id="1047"/>
    <w:bookmarkStart w:name="z1024" w:id="1048"/>
    <w:p>
      <w:pPr>
        <w:spacing w:after="0"/>
        <w:ind w:left="0"/>
        <w:jc w:val="both"/>
      </w:pPr>
      <w:r>
        <w:rPr>
          <w:rFonts w:ascii="Times New Roman"/>
          <w:b w:val="false"/>
          <w:i w:val="false"/>
          <w:color w:val="000000"/>
          <w:sz w:val="28"/>
        </w:rPr>
        <w:t>
      380. Результаты инвентаризации отражаются в ведомости результатов, выявленных инвентаризацией (далее – ведомость результатов инвентаризации), установленной формы в соответствии с приложением 3 к Правилам проведения инвентаризации в государственных учреждениях, утвержденных приказом Министра финансов Республики Казахстан от 22 августа 2011 года № 423 (зарегистрирован в Реестре государственной регистрации нормативных правовых актов под № 7197).</w:t>
      </w:r>
    </w:p>
    <w:bookmarkEnd w:id="1048"/>
    <w:bookmarkStart w:name="z1025" w:id="1049"/>
    <w:p>
      <w:pPr>
        <w:spacing w:after="0"/>
        <w:ind w:left="0"/>
        <w:jc w:val="both"/>
      </w:pPr>
      <w:r>
        <w:rPr>
          <w:rFonts w:ascii="Times New Roman"/>
          <w:b w:val="false"/>
          <w:i w:val="false"/>
          <w:color w:val="000000"/>
          <w:sz w:val="28"/>
        </w:rPr>
        <w:t>
      Ведомость результатов инвентаризации подписывается председателем внутренней проверочной комиссии, начальником финансового подразделения и представляется руководителю РГУ.</w:t>
      </w:r>
    </w:p>
    <w:bookmarkEnd w:id="1049"/>
    <w:bookmarkStart w:name="z1026" w:id="1050"/>
    <w:p>
      <w:pPr>
        <w:spacing w:after="0"/>
        <w:ind w:left="0"/>
        <w:jc w:val="both"/>
      </w:pPr>
      <w:r>
        <w:rPr>
          <w:rFonts w:ascii="Times New Roman"/>
          <w:b w:val="false"/>
          <w:i w:val="false"/>
          <w:color w:val="000000"/>
          <w:sz w:val="28"/>
        </w:rPr>
        <w:t>
      381. Руководитель РГУ после завершения инвентаризации в письменной форме докладывает в вышестоящий ОВУ о завершении инвентаризации с приложением ведомости результатов инвентаризации.</w:t>
      </w:r>
    </w:p>
    <w:bookmarkEnd w:id="1050"/>
    <w:bookmarkStart w:name="z1027" w:id="1051"/>
    <w:p>
      <w:pPr>
        <w:spacing w:after="0"/>
        <w:ind w:left="0"/>
        <w:jc w:val="both"/>
      </w:pPr>
      <w:r>
        <w:rPr>
          <w:rFonts w:ascii="Times New Roman"/>
          <w:b w:val="false"/>
          <w:i w:val="false"/>
          <w:color w:val="000000"/>
          <w:sz w:val="28"/>
        </w:rPr>
        <w:t>
      382. В случаях выявления излишков, недостач и порчи сверх норм естественной убыли военного имущества, руководитель РГУ назначает служебное расследование для установления причин их возникновения и виновных лиц.</w:t>
      </w:r>
    </w:p>
    <w:bookmarkEnd w:id="1051"/>
    <w:bookmarkStart w:name="z1028" w:id="1052"/>
    <w:p>
      <w:pPr>
        <w:spacing w:after="0"/>
        <w:ind w:left="0"/>
        <w:jc w:val="both"/>
      </w:pPr>
      <w:r>
        <w:rPr>
          <w:rFonts w:ascii="Times New Roman"/>
          <w:b w:val="false"/>
          <w:i w:val="false"/>
          <w:color w:val="000000"/>
          <w:sz w:val="28"/>
        </w:rPr>
        <w:t>
      383. По всем фактам излишков, недостач, потерь и порчи военного имущества председатель внутренней проверочной комиссии истребует письменные объяснения начальника соответствующего подразделения, материально-ответственного лица и работника финансового подразделения, принимавшего отчеты о наличии и движении военного имущества за период проведения инвентаризации.</w:t>
      </w:r>
    </w:p>
    <w:bookmarkEnd w:id="1052"/>
    <w:bookmarkStart w:name="z1029" w:id="1053"/>
    <w:p>
      <w:pPr>
        <w:spacing w:after="0"/>
        <w:ind w:left="0"/>
        <w:jc w:val="both"/>
      </w:pPr>
      <w:r>
        <w:rPr>
          <w:rFonts w:ascii="Times New Roman"/>
          <w:b w:val="false"/>
          <w:i w:val="false"/>
          <w:color w:val="000000"/>
          <w:sz w:val="28"/>
        </w:rPr>
        <w:t>
      На основании представленных объяснений и материалов инвентаризации внутренняя проверочная комиссия устанавливает причины возникновения излишков, недостач и порчи военного имущества и вносит предложения по регулированию разницы между данными инвентаризации и бухгалтерского учета.</w:t>
      </w:r>
    </w:p>
    <w:bookmarkEnd w:id="1053"/>
    <w:bookmarkStart w:name="z1030" w:id="1054"/>
    <w:p>
      <w:pPr>
        <w:spacing w:after="0"/>
        <w:ind w:left="0"/>
        <w:jc w:val="both"/>
      </w:pPr>
      <w:r>
        <w:rPr>
          <w:rFonts w:ascii="Times New Roman"/>
          <w:b w:val="false"/>
          <w:i w:val="false"/>
          <w:color w:val="000000"/>
          <w:sz w:val="28"/>
        </w:rPr>
        <w:t>
      Недостача и порча сверх норм естественной убыли военного имущества до завершения служебного расследования и установления степени виновности относится на материально-ответственных лиц.</w:t>
      </w:r>
    </w:p>
    <w:bookmarkEnd w:id="1054"/>
    <w:bookmarkStart w:name="z1031" w:id="1055"/>
    <w:p>
      <w:pPr>
        <w:spacing w:after="0"/>
        <w:ind w:left="0"/>
        <w:jc w:val="both"/>
      </w:pPr>
      <w:r>
        <w:rPr>
          <w:rFonts w:ascii="Times New Roman"/>
          <w:b w:val="false"/>
          <w:i w:val="false"/>
          <w:color w:val="000000"/>
          <w:sz w:val="28"/>
        </w:rPr>
        <w:t>
      384. Военное имущество, оказавшееся в излишке, на основании приказа руководителя РГУ приходуется на соответствующие счета бухгалтерского учета.</w:t>
      </w:r>
    </w:p>
    <w:bookmarkEnd w:id="1055"/>
    <w:bookmarkStart w:name="z1032" w:id="1056"/>
    <w:p>
      <w:pPr>
        <w:spacing w:after="0"/>
        <w:ind w:left="0"/>
        <w:jc w:val="both"/>
      </w:pPr>
      <w:r>
        <w:rPr>
          <w:rFonts w:ascii="Times New Roman"/>
          <w:b w:val="false"/>
          <w:i w:val="false"/>
          <w:color w:val="000000"/>
          <w:sz w:val="28"/>
        </w:rPr>
        <w:t>
      385. По выявленным недостачам, материалы в течение пяти календарных дней со дня издания приказа передаются курирующим заместителем руководителя РГУ, а в случае его отсутствия – лицом, назначенным руководителем РГУ, в правоохранительные органы для установления степени виновности.</w:t>
      </w:r>
    </w:p>
    <w:bookmarkEnd w:id="1056"/>
    <w:bookmarkStart w:name="z1320" w:id="1057"/>
    <w:p>
      <w:pPr>
        <w:spacing w:after="0"/>
        <w:ind w:left="0"/>
        <w:jc w:val="both"/>
      </w:pPr>
      <w:r>
        <w:rPr>
          <w:rFonts w:ascii="Times New Roman"/>
          <w:b w:val="false"/>
          <w:i w:val="false"/>
          <w:color w:val="000000"/>
          <w:sz w:val="28"/>
        </w:rPr>
        <w:t>
      После получения решения правоохранительного органа начальник юридического подразделения (в случае его отсутствия – лицо, назначенное руководителем РГУ) проводит работу по осуществлению переписки с юридическими и физическими лицами по вопросам возмещения материального ущерба, причиненного государству, а в случае отказа возмещения ущерба в добровольном порядке направляет исковое заявление в суд о возмещении причиненного ущерба государству в течение месяца, следующего за месяцем получения решения. К исковому заявлению прилагается решение правоохранительного органа.</w:t>
      </w:r>
    </w:p>
    <w:bookmarkEnd w:id="1057"/>
    <w:bookmarkStart w:name="z1321" w:id="1058"/>
    <w:p>
      <w:pPr>
        <w:spacing w:after="0"/>
        <w:ind w:left="0"/>
        <w:jc w:val="both"/>
      </w:pPr>
      <w:r>
        <w:rPr>
          <w:rFonts w:ascii="Times New Roman"/>
          <w:b w:val="false"/>
          <w:i w:val="false"/>
          <w:color w:val="000000"/>
          <w:sz w:val="28"/>
        </w:rPr>
        <w:t>
      Материалы (переписка) по вопросам возмещения ущерба представляется в финансовое подразделение ежеквартально до 5 числа первого месяца, следующего за отчетным периодом.</w:t>
      </w:r>
    </w:p>
    <w:bookmarkEnd w:id="10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385 с изменением, внесенным приказом Министра обороны РК от 19.02.2024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4" w:id="1059"/>
    <w:p>
      <w:pPr>
        <w:spacing w:after="0"/>
        <w:ind w:left="0"/>
        <w:jc w:val="both"/>
      </w:pPr>
      <w:r>
        <w:rPr>
          <w:rFonts w:ascii="Times New Roman"/>
          <w:b w:val="false"/>
          <w:i w:val="false"/>
          <w:color w:val="000000"/>
          <w:sz w:val="28"/>
        </w:rPr>
        <w:t>
      386. В случаях, когда виновные лица не установлены или во взыскании с виновных лиц отказаны судом, убытки от недостачи и порчи списываются на расходы РГУ.</w:t>
      </w:r>
    </w:p>
    <w:bookmarkEnd w:id="1059"/>
    <w:bookmarkStart w:name="z1035" w:id="1060"/>
    <w:p>
      <w:pPr>
        <w:spacing w:after="0"/>
        <w:ind w:left="0"/>
        <w:jc w:val="both"/>
      </w:pPr>
      <w:r>
        <w:rPr>
          <w:rFonts w:ascii="Times New Roman"/>
          <w:b w:val="false"/>
          <w:i w:val="false"/>
          <w:color w:val="000000"/>
          <w:sz w:val="28"/>
        </w:rPr>
        <w:t>
      Списание военного имущества, утраченного в результате недостач и порчи сверх норм естественной убыли, по которым судебными органами отказано во взыскании, производится по инспекторскому свидетельству установленной формы в соответствии с приложением 3 к Правилам учета и списания военного имущества.</w:t>
      </w:r>
    </w:p>
    <w:bookmarkEnd w:id="1060"/>
    <w:bookmarkStart w:name="z1036" w:id="1061"/>
    <w:p>
      <w:pPr>
        <w:spacing w:after="0"/>
        <w:ind w:left="0"/>
        <w:jc w:val="both"/>
      </w:pPr>
      <w:r>
        <w:rPr>
          <w:rFonts w:ascii="Times New Roman"/>
          <w:b w:val="false"/>
          <w:i w:val="false"/>
          <w:color w:val="000000"/>
          <w:sz w:val="28"/>
        </w:rPr>
        <w:t>
      К документам, представляемым для оформления списания недостачи и порчи сверх норм естественной убыли военного имущества прилагаются решения правоохранительных или судебных органов об отсутствии виновных лиц (об отказе во взыскании ущерба с виновных лиц).</w:t>
      </w:r>
    </w:p>
    <w:bookmarkEnd w:id="1061"/>
    <w:bookmarkStart w:name="z1037" w:id="1062"/>
    <w:p>
      <w:pPr>
        <w:spacing w:after="0"/>
        <w:ind w:left="0"/>
        <w:jc w:val="both"/>
      </w:pPr>
      <w:r>
        <w:rPr>
          <w:rFonts w:ascii="Times New Roman"/>
          <w:b w:val="false"/>
          <w:i w:val="false"/>
          <w:color w:val="000000"/>
          <w:sz w:val="28"/>
        </w:rPr>
        <w:t>
      387. В случае определения судом виновного лица в течение двух рабочих дней со дня получения решения суда или исполнительного документа, финансовое подразделение:</w:t>
      </w:r>
    </w:p>
    <w:bookmarkEnd w:id="1062"/>
    <w:bookmarkStart w:name="z1038" w:id="1063"/>
    <w:p>
      <w:pPr>
        <w:spacing w:after="0"/>
        <w:ind w:left="0"/>
        <w:jc w:val="both"/>
      </w:pPr>
      <w:r>
        <w:rPr>
          <w:rFonts w:ascii="Times New Roman"/>
          <w:b w:val="false"/>
          <w:i w:val="false"/>
          <w:color w:val="000000"/>
          <w:sz w:val="28"/>
        </w:rPr>
        <w:t>
      1) списывает на расходы РГУ недостающее военное имущество;</w:t>
      </w:r>
    </w:p>
    <w:bookmarkEnd w:id="1063"/>
    <w:bookmarkStart w:name="z1039" w:id="1064"/>
    <w:p>
      <w:pPr>
        <w:spacing w:after="0"/>
        <w:ind w:left="0"/>
        <w:jc w:val="both"/>
      </w:pPr>
      <w:r>
        <w:rPr>
          <w:rFonts w:ascii="Times New Roman"/>
          <w:b w:val="false"/>
          <w:i w:val="false"/>
          <w:color w:val="000000"/>
          <w:sz w:val="28"/>
        </w:rPr>
        <w:t>
      2) относит сумму недостачи на виновное лицо и одновременно признает задолженность перед бюджетом.</w:t>
      </w:r>
    </w:p>
    <w:bookmarkEnd w:id="1064"/>
    <w:bookmarkStart w:name="z1040" w:id="1065"/>
    <w:p>
      <w:pPr>
        <w:spacing w:after="0"/>
        <w:ind w:left="0"/>
        <w:jc w:val="left"/>
      </w:pPr>
      <w:r>
        <w:rPr>
          <w:rFonts w:ascii="Times New Roman"/>
          <w:b/>
          <w:i w:val="false"/>
          <w:color w:val="000000"/>
        </w:rPr>
        <w:t xml:space="preserve"> Параграф 10. Финансовая и бюджетная отчетность РГУ</w:t>
      </w:r>
    </w:p>
    <w:bookmarkEnd w:id="1065"/>
    <w:bookmarkStart w:name="z1041" w:id="1066"/>
    <w:p>
      <w:pPr>
        <w:spacing w:after="0"/>
        <w:ind w:left="0"/>
        <w:jc w:val="both"/>
      </w:pPr>
      <w:r>
        <w:rPr>
          <w:rFonts w:ascii="Times New Roman"/>
          <w:b w:val="false"/>
          <w:i w:val="false"/>
          <w:color w:val="000000"/>
          <w:sz w:val="28"/>
        </w:rPr>
        <w:t>
      388. Ответственным структурным подразделением в МО РК за составление и представление финансовой и бюджетной отчетности является ДЭФ.</w:t>
      </w:r>
    </w:p>
    <w:bookmarkEnd w:id="1066"/>
    <w:bookmarkStart w:name="z1042" w:id="1067"/>
    <w:p>
      <w:pPr>
        <w:spacing w:after="0"/>
        <w:ind w:left="0"/>
        <w:jc w:val="both"/>
      </w:pPr>
      <w:r>
        <w:rPr>
          <w:rFonts w:ascii="Times New Roman"/>
          <w:b w:val="false"/>
          <w:i w:val="false"/>
          <w:color w:val="000000"/>
          <w:sz w:val="28"/>
        </w:rPr>
        <w:t>
      389. Перед составлением финансовой и бюджетной отчетности ДЭФ доводит до ОВУ сроки представления сводной финансовой и бюджетной отчетности за каждый ОВУ.</w:t>
      </w:r>
    </w:p>
    <w:bookmarkEnd w:id="1067"/>
    <w:bookmarkStart w:name="z1043" w:id="1068"/>
    <w:p>
      <w:pPr>
        <w:spacing w:after="0"/>
        <w:ind w:left="0"/>
        <w:jc w:val="both"/>
      </w:pPr>
      <w:r>
        <w:rPr>
          <w:rFonts w:ascii="Times New Roman"/>
          <w:b w:val="false"/>
          <w:i w:val="false"/>
          <w:color w:val="000000"/>
          <w:sz w:val="28"/>
        </w:rPr>
        <w:t>
      390. ОВУ на основании установленных ДЭФ сроков представления сводной финансовой и бюджетной отчетности доводят сроки представления отчетности каждой подчиненной РГУ, имеющей код РГУ в Казначействе.</w:t>
      </w:r>
    </w:p>
    <w:bookmarkEnd w:id="1068"/>
    <w:bookmarkStart w:name="z1044" w:id="1069"/>
    <w:p>
      <w:pPr>
        <w:spacing w:after="0"/>
        <w:ind w:left="0"/>
        <w:jc w:val="both"/>
      </w:pPr>
      <w:r>
        <w:rPr>
          <w:rFonts w:ascii="Times New Roman"/>
          <w:b w:val="false"/>
          <w:i w:val="false"/>
          <w:color w:val="000000"/>
          <w:sz w:val="28"/>
        </w:rPr>
        <w:t>
      391. Финансовая и бюджетная отчетность РГУ представляются в ОВУ в бумажном и электронном носителях в сброшюрованном виде с пронумерованными страницами и оглавлением.</w:t>
      </w:r>
    </w:p>
    <w:bookmarkEnd w:id="1069"/>
    <w:bookmarkStart w:name="z1045" w:id="1070"/>
    <w:p>
      <w:pPr>
        <w:spacing w:after="0"/>
        <w:ind w:left="0"/>
        <w:jc w:val="both"/>
      </w:pPr>
      <w:r>
        <w:rPr>
          <w:rFonts w:ascii="Times New Roman"/>
          <w:b w:val="false"/>
          <w:i w:val="false"/>
          <w:color w:val="000000"/>
          <w:sz w:val="28"/>
        </w:rPr>
        <w:t>
      Датой представления финансовой и бюджетной отчетности за РГУ считается дата ее регистрации в ОВУ, обозначенная во входящем номере сопроводительного письма.</w:t>
      </w:r>
    </w:p>
    <w:bookmarkEnd w:id="1070"/>
    <w:bookmarkStart w:name="z1046" w:id="1071"/>
    <w:p>
      <w:pPr>
        <w:spacing w:after="0"/>
        <w:ind w:left="0"/>
        <w:jc w:val="both"/>
      </w:pPr>
      <w:r>
        <w:rPr>
          <w:rFonts w:ascii="Times New Roman"/>
          <w:b w:val="false"/>
          <w:i w:val="false"/>
          <w:color w:val="000000"/>
          <w:sz w:val="28"/>
        </w:rPr>
        <w:t>
      392. На основании представленных подчиненными РГУ финансовой и бюджетной отчетностей ОВУ составляют сводную отчетность.</w:t>
      </w:r>
    </w:p>
    <w:bookmarkEnd w:id="1071"/>
    <w:bookmarkStart w:name="z1047" w:id="1072"/>
    <w:p>
      <w:pPr>
        <w:spacing w:after="0"/>
        <w:ind w:left="0"/>
        <w:jc w:val="both"/>
      </w:pPr>
      <w:r>
        <w:rPr>
          <w:rFonts w:ascii="Times New Roman"/>
          <w:b w:val="false"/>
          <w:i w:val="false"/>
          <w:color w:val="000000"/>
          <w:sz w:val="28"/>
        </w:rPr>
        <w:t>
      Сводная финансовая и бюджетная отчетность ОВУ представляет собой отчетность всех подчиненных ему РГУ, составленной как отчетность единой организации.</w:t>
      </w:r>
    </w:p>
    <w:bookmarkEnd w:id="1072"/>
    <w:bookmarkStart w:name="z1048" w:id="1073"/>
    <w:p>
      <w:pPr>
        <w:spacing w:after="0"/>
        <w:ind w:left="0"/>
        <w:jc w:val="both"/>
      </w:pPr>
      <w:r>
        <w:rPr>
          <w:rFonts w:ascii="Times New Roman"/>
          <w:b w:val="false"/>
          <w:i w:val="false"/>
          <w:color w:val="000000"/>
          <w:sz w:val="28"/>
        </w:rPr>
        <w:t>
      Сводная отчетность составляется путем построчного суммирования аналогичных статей каждой формы отчетности всех подчиненных РГУ.</w:t>
      </w:r>
    </w:p>
    <w:bookmarkEnd w:id="1073"/>
    <w:bookmarkStart w:name="z1049" w:id="1074"/>
    <w:p>
      <w:pPr>
        <w:spacing w:after="0"/>
        <w:ind w:left="0"/>
        <w:jc w:val="both"/>
      </w:pPr>
      <w:r>
        <w:rPr>
          <w:rFonts w:ascii="Times New Roman"/>
          <w:b w:val="false"/>
          <w:i w:val="false"/>
          <w:color w:val="000000"/>
          <w:sz w:val="28"/>
        </w:rPr>
        <w:t>
      393. Составленная сводная финансовая и бюджетная отчетность подписывается начальником финансового подразделения ОВУ или лицом, возглавляющим структурное подразделение, обеспечивающим ведение бухгалтерского учета, и руководителем ОВУ или лицом его замещающим. Подписи заверяются гербовой печатью ОВУ.</w:t>
      </w:r>
    </w:p>
    <w:bookmarkEnd w:id="1074"/>
    <w:bookmarkStart w:name="z1050" w:id="1075"/>
    <w:p>
      <w:pPr>
        <w:spacing w:after="0"/>
        <w:ind w:left="0"/>
        <w:jc w:val="both"/>
      </w:pPr>
      <w:r>
        <w:rPr>
          <w:rFonts w:ascii="Times New Roman"/>
          <w:b w:val="false"/>
          <w:i w:val="false"/>
          <w:color w:val="000000"/>
          <w:sz w:val="28"/>
        </w:rPr>
        <w:t>
      394. Сводная финансовая и бюджетная отчетность ОВУ представляются в ДЭФ в бумажном и электронном носителях в сброшюрованном виде с пронумерованными страницами и оглавлением.</w:t>
      </w:r>
    </w:p>
    <w:bookmarkEnd w:id="1075"/>
    <w:bookmarkStart w:name="z1051" w:id="1076"/>
    <w:p>
      <w:pPr>
        <w:spacing w:after="0"/>
        <w:ind w:left="0"/>
        <w:jc w:val="both"/>
      </w:pPr>
      <w:r>
        <w:rPr>
          <w:rFonts w:ascii="Times New Roman"/>
          <w:b w:val="false"/>
          <w:i w:val="false"/>
          <w:color w:val="000000"/>
          <w:sz w:val="28"/>
        </w:rPr>
        <w:t>
      Датой представления сводной финансовой и бюджетной отчетности за ОВУ считается дата ее регистрации в ДЭФ, обозначенная во входящем номере сопроводительного письма.</w:t>
      </w:r>
    </w:p>
    <w:bookmarkEnd w:id="1076"/>
    <w:bookmarkStart w:name="z1052" w:id="1077"/>
    <w:p>
      <w:pPr>
        <w:spacing w:after="0"/>
        <w:ind w:left="0"/>
        <w:jc w:val="both"/>
      </w:pPr>
      <w:r>
        <w:rPr>
          <w:rFonts w:ascii="Times New Roman"/>
          <w:b w:val="false"/>
          <w:i w:val="false"/>
          <w:color w:val="000000"/>
          <w:sz w:val="28"/>
        </w:rPr>
        <w:t>
      395. Исправления в сводную финансовую и бюджетную отчетность ОВУ вносятся только на основании письменного уведомления ДЭФ, а в финансовую и бюджетную отчетность РГУ – только на основании письменного уведомления ОВУ.</w:t>
      </w:r>
    </w:p>
    <w:bookmarkEnd w:id="1077"/>
    <w:bookmarkStart w:name="z1053" w:id="1078"/>
    <w:p>
      <w:pPr>
        <w:spacing w:after="0"/>
        <w:ind w:left="0"/>
        <w:jc w:val="both"/>
      </w:pPr>
      <w:r>
        <w:rPr>
          <w:rFonts w:ascii="Times New Roman"/>
          <w:b w:val="false"/>
          <w:i w:val="false"/>
          <w:color w:val="000000"/>
          <w:sz w:val="28"/>
        </w:rPr>
        <w:t>
      396. В случае внесения ДЭФ изменений и (или) дополнений в сводную финансовую и бюджетную отчетность ОВУ или в финансовую и бюджетную отчетность РГУ, ДЭФ направляет письменное уведомление о внесенных изменениях и (или) дополнениях с указанием причин внесения изменений и (или) дополнений.</w:t>
      </w:r>
    </w:p>
    <w:bookmarkEnd w:id="1078"/>
    <w:bookmarkStart w:name="z1054" w:id="1079"/>
    <w:p>
      <w:pPr>
        <w:spacing w:after="0"/>
        <w:ind w:left="0"/>
        <w:jc w:val="both"/>
      </w:pPr>
      <w:r>
        <w:rPr>
          <w:rFonts w:ascii="Times New Roman"/>
          <w:b w:val="false"/>
          <w:i w:val="false"/>
          <w:color w:val="000000"/>
          <w:sz w:val="28"/>
        </w:rPr>
        <w:t>
      397. ОВУ в соответствии с изменениями и (или) дополнениями, внесенными ДЭФ, вносят изменения и (или) дополнения в свой экземпляр сводной финансовой и бюджетной отчетности в течение десяти рабочих дней с момента получения письменного уведомления.</w:t>
      </w:r>
    </w:p>
    <w:bookmarkEnd w:id="1079"/>
    <w:bookmarkStart w:name="z1055" w:id="1080"/>
    <w:p>
      <w:pPr>
        <w:spacing w:after="0"/>
        <w:ind w:left="0"/>
        <w:jc w:val="both"/>
      </w:pPr>
      <w:r>
        <w:rPr>
          <w:rFonts w:ascii="Times New Roman"/>
          <w:b w:val="false"/>
          <w:i w:val="false"/>
          <w:color w:val="000000"/>
          <w:sz w:val="28"/>
        </w:rPr>
        <w:t>
      Одновременно ОВУ направляют письменное уведомление о внесенных изменениях и (или) дополнениях в подчиненные РГУ, в отчетность которых были внесены изменения и (или) дополнения.</w:t>
      </w:r>
    </w:p>
    <w:bookmarkEnd w:id="1080"/>
    <w:bookmarkStart w:name="z1056" w:id="1081"/>
    <w:p>
      <w:pPr>
        <w:spacing w:after="0"/>
        <w:ind w:left="0"/>
        <w:jc w:val="both"/>
      </w:pPr>
      <w:r>
        <w:rPr>
          <w:rFonts w:ascii="Times New Roman"/>
          <w:b w:val="false"/>
          <w:i w:val="false"/>
          <w:color w:val="000000"/>
          <w:sz w:val="28"/>
        </w:rPr>
        <w:t>
      398. РГУ в соответствии с изменениями и (или) дополнениями, внесенными ОВУ, вносят изменения и (или) дополнения в свой экземпляр финансовой и бюджетной отчетности в течение десяти рабочих дней с момента получения письменного уведомления.</w:t>
      </w:r>
    </w:p>
    <w:bookmarkEnd w:id="1081"/>
    <w:bookmarkStart w:name="z1057" w:id="1082"/>
    <w:p>
      <w:pPr>
        <w:spacing w:after="0"/>
        <w:ind w:left="0"/>
        <w:jc w:val="left"/>
      </w:pPr>
      <w:r>
        <w:rPr>
          <w:rFonts w:ascii="Times New Roman"/>
          <w:b/>
          <w:i w:val="false"/>
          <w:color w:val="000000"/>
        </w:rPr>
        <w:t xml:space="preserve"> Раздел 3. Организация хозяйственной деятельности</w:t>
      </w:r>
    </w:p>
    <w:bookmarkEnd w:id="1082"/>
    <w:bookmarkStart w:name="z1058" w:id="1083"/>
    <w:p>
      <w:pPr>
        <w:spacing w:after="0"/>
        <w:ind w:left="0"/>
        <w:jc w:val="both"/>
      </w:pPr>
      <w:r>
        <w:rPr>
          <w:rFonts w:ascii="Times New Roman"/>
          <w:b w:val="false"/>
          <w:i w:val="false"/>
          <w:color w:val="000000"/>
          <w:sz w:val="28"/>
        </w:rPr>
        <w:t>
      399. Организация и руководство хозяйственной деятельностью возлагается на руководителя РГУ. Это руководство он осуществляет лично, через штаб, своих заместителей, начальников родов войск и служб.</w:t>
      </w:r>
    </w:p>
    <w:bookmarkEnd w:id="1083"/>
    <w:bookmarkStart w:name="z1059" w:id="1084"/>
    <w:p>
      <w:pPr>
        <w:spacing w:after="0"/>
        <w:ind w:left="0"/>
        <w:jc w:val="both"/>
      </w:pPr>
      <w:r>
        <w:rPr>
          <w:rFonts w:ascii="Times New Roman"/>
          <w:b w:val="false"/>
          <w:i w:val="false"/>
          <w:color w:val="000000"/>
          <w:sz w:val="28"/>
        </w:rPr>
        <w:t>
      400. Организация и ведение хозяйственной деятельностью включает:</w:t>
      </w:r>
    </w:p>
    <w:bookmarkEnd w:id="1084"/>
    <w:bookmarkStart w:name="z1060" w:id="1085"/>
    <w:p>
      <w:pPr>
        <w:spacing w:after="0"/>
        <w:ind w:left="0"/>
        <w:jc w:val="both"/>
      </w:pPr>
      <w:r>
        <w:rPr>
          <w:rFonts w:ascii="Times New Roman"/>
          <w:b w:val="false"/>
          <w:i w:val="false"/>
          <w:color w:val="000000"/>
          <w:sz w:val="28"/>
        </w:rPr>
        <w:t>
      1) планирование и организацию работы служб, подразделений и объектов хозяйственного, технического и медицинского назначения, а также непрерывное управление и осуществление контроля за этой работой;</w:t>
      </w:r>
    </w:p>
    <w:bookmarkEnd w:id="1085"/>
    <w:bookmarkStart w:name="z1061" w:id="1086"/>
    <w:p>
      <w:pPr>
        <w:spacing w:after="0"/>
        <w:ind w:left="0"/>
        <w:jc w:val="both"/>
      </w:pPr>
      <w:r>
        <w:rPr>
          <w:rFonts w:ascii="Times New Roman"/>
          <w:b w:val="false"/>
          <w:i w:val="false"/>
          <w:color w:val="000000"/>
          <w:sz w:val="28"/>
        </w:rPr>
        <w:t>
      2) истребование, получение, подвоз, хранение, выдачу и расходование материальных и денежных средств;</w:t>
      </w:r>
    </w:p>
    <w:bookmarkEnd w:id="1086"/>
    <w:bookmarkStart w:name="z1062" w:id="1087"/>
    <w:p>
      <w:pPr>
        <w:spacing w:after="0"/>
        <w:ind w:left="0"/>
        <w:jc w:val="both"/>
      </w:pPr>
      <w:r>
        <w:rPr>
          <w:rFonts w:ascii="Times New Roman"/>
          <w:b w:val="false"/>
          <w:i w:val="false"/>
          <w:color w:val="000000"/>
          <w:sz w:val="28"/>
        </w:rPr>
        <w:t>
      3) своевременное и полное доведение до личного состава положенного довольствия, удовлетворение его материально-бытовых, культурных, духовных потребностей и сохранение здоровья;</w:t>
      </w:r>
    </w:p>
    <w:bookmarkEnd w:id="1087"/>
    <w:bookmarkStart w:name="z1063" w:id="1088"/>
    <w:p>
      <w:pPr>
        <w:spacing w:after="0"/>
        <w:ind w:left="0"/>
        <w:jc w:val="both"/>
      </w:pPr>
      <w:r>
        <w:rPr>
          <w:rFonts w:ascii="Times New Roman"/>
          <w:b w:val="false"/>
          <w:i w:val="false"/>
          <w:color w:val="000000"/>
          <w:sz w:val="28"/>
        </w:rPr>
        <w:t>
      4) обеспечение правильной эксплуатации, хранения и ремонта вооружения, боевой и другой техники и имущества;</w:t>
      </w:r>
    </w:p>
    <w:bookmarkEnd w:id="1088"/>
    <w:bookmarkStart w:name="z1064" w:id="1089"/>
    <w:p>
      <w:pPr>
        <w:spacing w:after="0"/>
        <w:ind w:left="0"/>
        <w:jc w:val="both"/>
      </w:pPr>
      <w:r>
        <w:rPr>
          <w:rFonts w:ascii="Times New Roman"/>
          <w:b w:val="false"/>
          <w:i w:val="false"/>
          <w:color w:val="000000"/>
          <w:sz w:val="28"/>
        </w:rPr>
        <w:t>
      5) капитальное строительство, эксплуатацию и ремонт казарменно-жилищного фонда, коммунальных сооружений, а также подъездных путей;</w:t>
      </w:r>
    </w:p>
    <w:bookmarkEnd w:id="1089"/>
    <w:bookmarkStart w:name="z1065" w:id="1090"/>
    <w:p>
      <w:pPr>
        <w:spacing w:after="0"/>
        <w:ind w:left="0"/>
        <w:jc w:val="both"/>
      </w:pPr>
      <w:r>
        <w:rPr>
          <w:rFonts w:ascii="Times New Roman"/>
          <w:b w:val="false"/>
          <w:i w:val="false"/>
          <w:color w:val="000000"/>
          <w:sz w:val="28"/>
        </w:rPr>
        <w:t>
      6) содержание в надлежащем состоянии, совершенствование и развитие объектов учебно-материальной базы боевой подготовки и государственно-правовой подготовки;</w:t>
      </w:r>
    </w:p>
    <w:bookmarkEnd w:id="1090"/>
    <w:bookmarkStart w:name="z1066" w:id="1091"/>
    <w:p>
      <w:pPr>
        <w:spacing w:after="0"/>
        <w:ind w:left="0"/>
        <w:jc w:val="both"/>
      </w:pPr>
      <w:r>
        <w:rPr>
          <w:rFonts w:ascii="Times New Roman"/>
          <w:b w:val="false"/>
          <w:i w:val="false"/>
          <w:color w:val="000000"/>
          <w:sz w:val="28"/>
        </w:rPr>
        <w:t>
      7) организацию противопожарной охраны и безопасную эксплуатацию объектов;</w:t>
      </w:r>
    </w:p>
    <w:bookmarkEnd w:id="1091"/>
    <w:bookmarkStart w:name="z1067" w:id="1092"/>
    <w:p>
      <w:pPr>
        <w:spacing w:after="0"/>
        <w:ind w:left="0"/>
        <w:jc w:val="both"/>
      </w:pPr>
      <w:r>
        <w:rPr>
          <w:rFonts w:ascii="Times New Roman"/>
          <w:b w:val="false"/>
          <w:i w:val="false"/>
          <w:color w:val="000000"/>
          <w:sz w:val="28"/>
        </w:rPr>
        <w:t>
      8) ведение делопроизводства, учета и отчетности по всем видам материальных средств и другие вопросы обеспечения деятельности РГУ.</w:t>
      </w:r>
    </w:p>
    <w:bookmarkEnd w:id="1092"/>
    <w:bookmarkStart w:name="z1068" w:id="1093"/>
    <w:p>
      <w:pPr>
        <w:spacing w:after="0"/>
        <w:ind w:left="0"/>
        <w:jc w:val="both"/>
      </w:pPr>
      <w:r>
        <w:rPr>
          <w:rFonts w:ascii="Times New Roman"/>
          <w:b w:val="false"/>
          <w:i w:val="false"/>
          <w:color w:val="000000"/>
          <w:sz w:val="28"/>
        </w:rPr>
        <w:t>
      401. Контроль хозяйственной деятельности РГУ включает анализ деятельности служб по материальному, техническому, медицинскому, ветеринарному, торгово-бытовому, квартирно-эксплуатационному и другим видам обеспечения и соблюдению ими законности в расходовании материальных и денежных средств.</w:t>
      </w:r>
    </w:p>
    <w:bookmarkEnd w:id="10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организации финансовой и</w:t>
            </w:r>
            <w:r>
              <w:br/>
            </w:r>
            <w:r>
              <w:rPr>
                <w:rFonts w:ascii="Times New Roman"/>
                <w:b w:val="false"/>
                <w:i w:val="false"/>
                <w:color w:val="000000"/>
                <w:sz w:val="20"/>
              </w:rPr>
              <w:t>хозяйственной деятельности в</w:t>
            </w:r>
            <w:r>
              <w:br/>
            </w:r>
            <w:r>
              <w:rPr>
                <w:rFonts w:ascii="Times New Roman"/>
                <w:b w:val="false"/>
                <w:i w:val="false"/>
                <w:color w:val="000000"/>
                <w:sz w:val="20"/>
              </w:rPr>
              <w:t>Вооруженных Силах</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69" w:id="1094"/>
    <w:p>
      <w:pPr>
        <w:spacing w:after="0"/>
        <w:ind w:left="0"/>
        <w:jc w:val="left"/>
      </w:pPr>
      <w:r>
        <w:rPr>
          <w:rFonts w:ascii="Times New Roman"/>
          <w:b/>
          <w:i w:val="false"/>
          <w:color w:val="000000"/>
        </w:rPr>
        <w:t xml:space="preserve"> Расчет (анализ) потребности товаров, работ и услуг</w:t>
      </w:r>
    </w:p>
    <w:bookmarkEnd w:id="1094"/>
    <w:p>
      <w:pPr>
        <w:spacing w:after="0"/>
        <w:ind w:left="0"/>
        <w:jc w:val="both"/>
      </w:pPr>
      <w:r>
        <w:rPr>
          <w:rFonts w:ascii="Times New Roman"/>
          <w:b w:val="false"/>
          <w:i w:val="false"/>
          <w:color w:val="ff0000"/>
          <w:sz w:val="28"/>
        </w:rPr>
        <w:t xml:space="preserve">
      Сноска. Приложение 1 - в редакции приказа Министра обороны РК от 19.02.2024 </w:t>
      </w:r>
      <w:r>
        <w:rPr>
          <w:rFonts w:ascii="Times New Roman"/>
          <w:b w:val="false"/>
          <w:i w:val="false"/>
          <w:color w:val="ff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*Положено по норме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в наличии на 1 января текущего года (согласно бухгалтерского учета)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Планируется приобрести в текущем году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списанию в текущем году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в наличии с учетом приобретаемого и списываемого в текущем году (графа 5+графа 6–графа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приобрести (графа 4–графа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период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 (1-й год планируемого периода)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 (2-й год планируемого периода)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 (3-й год планируемого периода)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(в тенге)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(графа 10 *графа 11/1000) (в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(в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(графа 13* графа 14/1000) (в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(в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(графа 16* графа 17/1000) (в тысяч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70" w:id="1095"/>
    <w:p>
      <w:pPr>
        <w:spacing w:after="0"/>
        <w:ind w:left="0"/>
        <w:jc w:val="both"/>
      </w:pPr>
      <w:r>
        <w:rPr>
          <w:rFonts w:ascii="Times New Roman"/>
          <w:b w:val="false"/>
          <w:i w:val="false"/>
          <w:color w:val="000000"/>
          <w:sz w:val="28"/>
        </w:rPr>
        <w:t>
      Примечание: * - указывается нормативный правовой акт по утверждению натуральной нормы (наименование нормативного правового акта, дата и номер).</w:t>
      </w:r>
    </w:p>
    <w:bookmarkEnd w:id="1095"/>
    <w:p>
      <w:pPr>
        <w:spacing w:after="0"/>
        <w:ind w:left="0"/>
        <w:jc w:val="both"/>
      </w:pPr>
      <w:bookmarkStart w:name="z1322" w:id="1096"/>
      <w:r>
        <w:rPr>
          <w:rFonts w:ascii="Times New Roman"/>
          <w:b w:val="false"/>
          <w:i w:val="false"/>
          <w:color w:val="000000"/>
          <w:sz w:val="28"/>
        </w:rPr>
        <w:t>
      Начальник подразделения __________________________________________________</w:t>
      </w:r>
    </w:p>
    <w:bookmarkEnd w:id="1096"/>
    <w:p>
      <w:pPr>
        <w:spacing w:after="0"/>
        <w:ind w:left="0"/>
        <w:jc w:val="both"/>
      </w:pPr>
      <w:r>
        <w:rPr>
          <w:rFonts w:ascii="Times New Roman"/>
          <w:b w:val="false"/>
          <w:i w:val="false"/>
          <w:color w:val="000000"/>
          <w:sz w:val="28"/>
        </w:rPr>
        <w:t xml:space="preserve">                                                                                        (подпись, фамилия и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организации финансовой и</w:t>
            </w:r>
            <w:r>
              <w:br/>
            </w:r>
            <w:r>
              <w:rPr>
                <w:rFonts w:ascii="Times New Roman"/>
                <w:b w:val="false"/>
                <w:i w:val="false"/>
                <w:color w:val="000000"/>
                <w:sz w:val="20"/>
              </w:rPr>
              <w:t>хозяйственной деятельности в</w:t>
            </w:r>
            <w:r>
              <w:br/>
            </w:r>
            <w:r>
              <w:rPr>
                <w:rFonts w:ascii="Times New Roman"/>
                <w:b w:val="false"/>
                <w:i w:val="false"/>
                <w:color w:val="000000"/>
                <w:sz w:val="20"/>
              </w:rPr>
              <w:t>Вооруженных Силах</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Согласовано</w:t>
            </w:r>
            <w:r>
              <w:br/>
            </w:r>
            <w:r>
              <w:rPr>
                <w:rFonts w:ascii="Times New Roman"/>
                <w:b w:val="false"/>
                <w:i w:val="false"/>
                <w:color w:val="000000"/>
                <w:sz w:val="20"/>
              </w:rPr>
              <w:t>Заместитель руководителя РГУ</w:t>
            </w:r>
            <w:r>
              <w:br/>
            </w:r>
            <w:r>
              <w:rPr>
                <w:rFonts w:ascii="Times New Roman"/>
                <w:b w:val="false"/>
                <w:i w:val="false"/>
                <w:color w:val="000000"/>
                <w:sz w:val="20"/>
              </w:rPr>
              <w:t>(по курируемому направлению)</w:t>
            </w:r>
            <w:r>
              <w:br/>
            </w:r>
            <w:r>
              <w:rPr>
                <w:rFonts w:ascii="Times New Roman"/>
                <w:b w:val="false"/>
                <w:i w:val="false"/>
                <w:color w:val="000000"/>
                <w:sz w:val="20"/>
              </w:rPr>
              <w:t>____________________________</w:t>
            </w:r>
            <w:r>
              <w:br/>
            </w:r>
            <w:r>
              <w:rPr>
                <w:rFonts w:ascii="Times New Roman"/>
                <w:b w:val="false"/>
                <w:i w:val="false"/>
                <w:color w:val="000000"/>
                <w:sz w:val="20"/>
              </w:rPr>
              <w:t>(воинское звание, подпись,</w:t>
            </w:r>
            <w:r>
              <w:br/>
            </w:r>
            <w:r>
              <w:rPr>
                <w:rFonts w:ascii="Times New Roman"/>
                <w:b w:val="false"/>
                <w:i w:val="false"/>
                <w:color w:val="000000"/>
                <w:sz w:val="20"/>
              </w:rPr>
              <w:t>фамилия и инициалы)</w:t>
            </w:r>
            <w:r>
              <w:br/>
            </w:r>
            <w:r>
              <w:rPr>
                <w:rFonts w:ascii="Times New Roman"/>
                <w:b w:val="false"/>
                <w:i w:val="false"/>
                <w:color w:val="000000"/>
                <w:sz w:val="20"/>
              </w:rPr>
              <w:t>"__"___________20___года</w:t>
            </w:r>
          </w:p>
        </w:tc>
      </w:tr>
    </w:tbl>
    <w:bookmarkStart w:name="z1272" w:id="1097"/>
    <w:p>
      <w:pPr>
        <w:spacing w:after="0"/>
        <w:ind w:left="0"/>
        <w:jc w:val="left"/>
      </w:pPr>
      <w:r>
        <w:rPr>
          <w:rFonts w:ascii="Times New Roman"/>
          <w:b/>
          <w:i w:val="false"/>
          <w:color w:val="000000"/>
        </w:rPr>
        <w:t xml:space="preserve"> Расчет по приобретению товаров, работ и услуг</w:t>
      </w:r>
    </w:p>
    <w:bookmarkEnd w:id="1097"/>
    <w:p>
      <w:pPr>
        <w:spacing w:after="0"/>
        <w:ind w:left="0"/>
        <w:jc w:val="both"/>
      </w:pPr>
      <w:r>
        <w:rPr>
          <w:rFonts w:ascii="Times New Roman"/>
          <w:b w:val="false"/>
          <w:i w:val="false"/>
          <w:color w:val="ff0000"/>
          <w:sz w:val="28"/>
        </w:rPr>
        <w:t xml:space="preserve">
      Сноска. Приложение 2 - в редакции приказа Министра обороны РК от 19.02.2024 </w:t>
      </w:r>
      <w:r>
        <w:rPr>
          <w:rFonts w:ascii="Times New Roman"/>
          <w:b w:val="false"/>
          <w:i w:val="false"/>
          <w:color w:val="ff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 работ и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Краткая характеристика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(в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тысяч тенге) (графа5*графа 6/1000)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24" w:id="1098"/>
      <w:r>
        <w:rPr>
          <w:rFonts w:ascii="Times New Roman"/>
          <w:b w:val="false"/>
          <w:i w:val="false"/>
          <w:color w:val="000000"/>
          <w:sz w:val="28"/>
        </w:rPr>
        <w:t>
      Начальник подразделения (по направлению) ___________________________________</w:t>
      </w:r>
    </w:p>
    <w:bookmarkEnd w:id="1098"/>
    <w:p>
      <w:pPr>
        <w:spacing w:after="0"/>
        <w:ind w:left="0"/>
        <w:jc w:val="both"/>
      </w:pPr>
      <w:r>
        <w:rPr>
          <w:rFonts w:ascii="Times New Roman"/>
          <w:b w:val="false"/>
          <w:i w:val="false"/>
          <w:color w:val="000000"/>
          <w:sz w:val="28"/>
        </w:rPr>
        <w:t xml:space="preserve">                                                                                                    (подпись, фамилия и инициалы)  </w:t>
      </w:r>
    </w:p>
    <w:bookmarkStart w:name="z1325" w:id="1099"/>
    <w:p>
      <w:pPr>
        <w:spacing w:after="0"/>
        <w:ind w:left="0"/>
        <w:jc w:val="both"/>
      </w:pPr>
      <w:r>
        <w:rPr>
          <w:rFonts w:ascii="Times New Roman"/>
          <w:b w:val="false"/>
          <w:i w:val="false"/>
          <w:color w:val="000000"/>
          <w:sz w:val="28"/>
        </w:rPr>
        <w:t>
      Примечание: РГУ – республиканское государственное учреждение.</w:t>
      </w:r>
    </w:p>
    <w:bookmarkEnd w:id="10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организации финансовой и</w:t>
            </w:r>
            <w:r>
              <w:br/>
            </w:r>
            <w:r>
              <w:rPr>
                <w:rFonts w:ascii="Times New Roman"/>
                <w:b w:val="false"/>
                <w:i w:val="false"/>
                <w:color w:val="000000"/>
                <w:sz w:val="20"/>
              </w:rPr>
              <w:t>хозяйственной деятельности в</w:t>
            </w:r>
            <w:r>
              <w:br/>
            </w:r>
            <w:r>
              <w:rPr>
                <w:rFonts w:ascii="Times New Roman"/>
                <w:b w:val="false"/>
                <w:i w:val="false"/>
                <w:color w:val="000000"/>
                <w:sz w:val="20"/>
              </w:rPr>
              <w:t>Вооруженных Силах</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РГУ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Согласовано</w:t>
            </w:r>
            <w:r>
              <w:br/>
            </w:r>
            <w:r>
              <w:rPr>
                <w:rFonts w:ascii="Times New Roman"/>
                <w:b w:val="false"/>
                <w:i w:val="false"/>
                <w:color w:val="000000"/>
                <w:sz w:val="20"/>
              </w:rPr>
              <w:t>Заместитель руководителя РГУ</w:t>
            </w:r>
            <w:r>
              <w:br/>
            </w:r>
            <w:r>
              <w:rPr>
                <w:rFonts w:ascii="Times New Roman"/>
                <w:b w:val="false"/>
                <w:i w:val="false"/>
                <w:color w:val="000000"/>
                <w:sz w:val="20"/>
              </w:rPr>
              <w:t>(по курируемому направлению)</w:t>
            </w:r>
            <w:r>
              <w:br/>
            </w:r>
            <w:r>
              <w:rPr>
                <w:rFonts w:ascii="Times New Roman"/>
                <w:b w:val="false"/>
                <w:i w:val="false"/>
                <w:color w:val="000000"/>
                <w:sz w:val="20"/>
              </w:rPr>
              <w:t>____________________________</w:t>
            </w:r>
            <w:r>
              <w:br/>
            </w:r>
            <w:r>
              <w:rPr>
                <w:rFonts w:ascii="Times New Roman"/>
                <w:b w:val="false"/>
                <w:i w:val="false"/>
                <w:color w:val="000000"/>
                <w:sz w:val="20"/>
              </w:rPr>
              <w:t>(воинское звание, роспись,</w:t>
            </w:r>
            <w:r>
              <w:br/>
            </w:r>
            <w:r>
              <w:rPr>
                <w:rFonts w:ascii="Times New Roman"/>
                <w:b w:val="false"/>
                <w:i w:val="false"/>
                <w:color w:val="000000"/>
                <w:sz w:val="20"/>
              </w:rPr>
              <w:t>фамилия и инициалы)</w:t>
            </w:r>
            <w:r>
              <w:br/>
            </w:r>
            <w:r>
              <w:rPr>
                <w:rFonts w:ascii="Times New Roman"/>
                <w:b w:val="false"/>
                <w:i w:val="false"/>
                <w:color w:val="000000"/>
                <w:sz w:val="20"/>
              </w:rPr>
              <w:t>"__" ___________20___года</w:t>
            </w:r>
          </w:p>
        </w:tc>
      </w:tr>
    </w:tbl>
    <w:bookmarkStart w:name="z1274" w:id="1100"/>
    <w:p>
      <w:pPr>
        <w:spacing w:after="0"/>
        <w:ind w:left="0"/>
        <w:jc w:val="left"/>
      </w:pPr>
      <w:r>
        <w:rPr>
          <w:rFonts w:ascii="Times New Roman"/>
          <w:b/>
          <w:i w:val="false"/>
          <w:color w:val="000000"/>
        </w:rPr>
        <w:t xml:space="preserve"> Заявка на приобретение товаров, работ и услуг</w:t>
      </w:r>
    </w:p>
    <w:bookmarkEnd w:id="1100"/>
    <w:p>
      <w:pPr>
        <w:spacing w:after="0"/>
        <w:ind w:left="0"/>
        <w:jc w:val="both"/>
      </w:pPr>
      <w:r>
        <w:rPr>
          <w:rFonts w:ascii="Times New Roman"/>
          <w:b w:val="false"/>
          <w:i w:val="false"/>
          <w:color w:val="ff0000"/>
          <w:sz w:val="28"/>
        </w:rPr>
        <w:t xml:space="preserve">
      Сноска. Приложение 3 - в редакции приказа Министра обороны РК от 19.02.2024 </w:t>
      </w:r>
      <w:r>
        <w:rPr>
          <w:rFonts w:ascii="Times New Roman"/>
          <w:b w:val="false"/>
          <w:i w:val="false"/>
          <w:color w:val="ff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28" w:id="1101"/>
    <w:p>
      <w:pPr>
        <w:spacing w:after="0"/>
        <w:ind w:left="0"/>
        <w:jc w:val="both"/>
      </w:pPr>
      <w:r>
        <w:rPr>
          <w:rFonts w:ascii="Times New Roman"/>
          <w:b w:val="false"/>
          <w:i w:val="false"/>
          <w:color w:val="000000"/>
          <w:sz w:val="28"/>
        </w:rPr>
        <w:t>
      В рамках формирования бюджетной заявки на 20__ - 20__ годы (указывается трех летний период) в целях обеспечения жизнедеятельности _____ (указывается РГУ либо подразделение) прошу Вас включить в бюджетную заявку РГУ приобретение ______ (указывается общее наименование товаров, работ или услуг) согласно приложению.</w:t>
      </w:r>
    </w:p>
    <w:bookmarkEnd w:id="1101"/>
    <w:bookmarkStart w:name="z1329" w:id="1102"/>
    <w:p>
      <w:pPr>
        <w:spacing w:after="0"/>
        <w:ind w:left="0"/>
        <w:jc w:val="both"/>
      </w:pPr>
      <w:r>
        <w:rPr>
          <w:rFonts w:ascii="Times New Roman"/>
          <w:b w:val="false"/>
          <w:i w:val="false"/>
          <w:color w:val="000000"/>
          <w:sz w:val="28"/>
        </w:rPr>
        <w:t>
      Приложение:</w:t>
      </w:r>
    </w:p>
    <w:bookmarkEnd w:id="1102"/>
    <w:bookmarkStart w:name="z1330" w:id="1103"/>
    <w:p>
      <w:pPr>
        <w:spacing w:after="0"/>
        <w:ind w:left="0"/>
        <w:jc w:val="both"/>
      </w:pPr>
      <w:r>
        <w:rPr>
          <w:rFonts w:ascii="Times New Roman"/>
          <w:b w:val="false"/>
          <w:i w:val="false"/>
          <w:color w:val="000000"/>
          <w:sz w:val="28"/>
        </w:rPr>
        <w:t>
      1) расчеты товаров, работ и услуг на __ листах;</w:t>
      </w:r>
    </w:p>
    <w:bookmarkEnd w:id="1103"/>
    <w:bookmarkStart w:name="z1331" w:id="1104"/>
    <w:p>
      <w:pPr>
        <w:spacing w:after="0"/>
        <w:ind w:left="0"/>
        <w:jc w:val="both"/>
      </w:pPr>
      <w:r>
        <w:rPr>
          <w:rFonts w:ascii="Times New Roman"/>
          <w:b w:val="false"/>
          <w:i w:val="false"/>
          <w:color w:val="000000"/>
          <w:sz w:val="28"/>
        </w:rPr>
        <w:t>
      2) анализ потребности товаров, работ и услуг на __ листах;</w:t>
      </w:r>
    </w:p>
    <w:bookmarkEnd w:id="1104"/>
    <w:bookmarkStart w:name="z1332" w:id="1105"/>
    <w:p>
      <w:pPr>
        <w:spacing w:after="0"/>
        <w:ind w:left="0"/>
        <w:jc w:val="both"/>
      </w:pPr>
      <w:r>
        <w:rPr>
          <w:rFonts w:ascii="Times New Roman"/>
          <w:b w:val="false"/>
          <w:i w:val="false"/>
          <w:color w:val="000000"/>
          <w:sz w:val="28"/>
        </w:rPr>
        <w:t>
      3) пояснительная записка на __ листах;</w:t>
      </w:r>
    </w:p>
    <w:bookmarkEnd w:id="1105"/>
    <w:bookmarkStart w:name="z1333" w:id="1106"/>
    <w:p>
      <w:pPr>
        <w:spacing w:after="0"/>
        <w:ind w:left="0"/>
        <w:jc w:val="both"/>
      </w:pPr>
      <w:r>
        <w:rPr>
          <w:rFonts w:ascii="Times New Roman"/>
          <w:b w:val="false"/>
          <w:i w:val="false"/>
          <w:color w:val="000000"/>
          <w:sz w:val="28"/>
        </w:rPr>
        <w:t>
      4) ценовые предложения на __ листах.</w:t>
      </w:r>
    </w:p>
    <w:bookmarkEnd w:id="1106"/>
    <w:bookmarkStart w:name="z1334" w:id="1107"/>
    <w:p>
      <w:pPr>
        <w:spacing w:after="0"/>
        <w:ind w:left="0"/>
        <w:jc w:val="both"/>
      </w:pPr>
      <w:r>
        <w:rPr>
          <w:rFonts w:ascii="Times New Roman"/>
          <w:b w:val="false"/>
          <w:i w:val="false"/>
          <w:color w:val="000000"/>
          <w:sz w:val="28"/>
        </w:rPr>
        <w:t>
      Начальник подразделения _____________________________   (подпись, фамилия и инициалы)  Исполнитель _____________________________  (фамилия и инициалы, номер телефона)</w:t>
      </w:r>
    </w:p>
    <w:bookmarkEnd w:id="1107"/>
    <w:bookmarkStart w:name="z1335" w:id="1108"/>
    <w:p>
      <w:pPr>
        <w:spacing w:after="0"/>
        <w:ind w:left="0"/>
        <w:jc w:val="both"/>
      </w:pPr>
      <w:r>
        <w:rPr>
          <w:rFonts w:ascii="Times New Roman"/>
          <w:b w:val="false"/>
          <w:i w:val="false"/>
          <w:color w:val="000000"/>
          <w:sz w:val="28"/>
        </w:rPr>
        <w:t>
      Примечание: РГУ – республиканское государственное учреждение.</w:t>
      </w:r>
    </w:p>
    <w:bookmarkEnd w:id="1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организации</w:t>
            </w:r>
            <w:r>
              <w:br/>
            </w:r>
            <w:r>
              <w:rPr>
                <w:rFonts w:ascii="Times New Roman"/>
                <w:b w:val="false"/>
                <w:i w:val="false"/>
                <w:color w:val="000000"/>
                <w:sz w:val="20"/>
              </w:rPr>
              <w:t>финансовой и хозяйственной</w:t>
            </w:r>
            <w:r>
              <w:br/>
            </w:r>
            <w:r>
              <w:rPr>
                <w:rFonts w:ascii="Times New Roman"/>
                <w:b w:val="false"/>
                <w:i w:val="false"/>
                <w:color w:val="000000"/>
                <w:sz w:val="20"/>
              </w:rPr>
              <w:t>деятельности в Вооруженных</w:t>
            </w:r>
            <w:r>
              <w:br/>
            </w:r>
            <w:r>
              <w:rPr>
                <w:rFonts w:ascii="Times New Roman"/>
                <w:b w:val="false"/>
                <w:i w:val="false"/>
                <w:color w:val="000000"/>
                <w:sz w:val="20"/>
              </w:rPr>
              <w:t>Силах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80" w:id="1109"/>
    <w:p>
      <w:pPr>
        <w:spacing w:after="0"/>
        <w:ind w:left="0"/>
        <w:jc w:val="left"/>
      </w:pPr>
      <w:r>
        <w:rPr>
          <w:rFonts w:ascii="Times New Roman"/>
          <w:b/>
          <w:i w:val="false"/>
          <w:color w:val="000000"/>
        </w:rPr>
        <w:t xml:space="preserve"> Сведения о количестве должностей шифровальных работников и лиц, занимающихся ремонтом шифровальной техники</w:t>
      </w:r>
    </w:p>
    <w:bookmarkEnd w:id="1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Выслуга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 дата приказа руководителя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надбавки (с 3% до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организации</w:t>
            </w:r>
            <w:r>
              <w:br/>
            </w:r>
            <w:r>
              <w:rPr>
                <w:rFonts w:ascii="Times New Roman"/>
                <w:b w:val="false"/>
                <w:i w:val="false"/>
                <w:color w:val="000000"/>
                <w:sz w:val="20"/>
              </w:rPr>
              <w:t>финансовой и хозяйственной</w:t>
            </w:r>
            <w:r>
              <w:br/>
            </w:r>
            <w:r>
              <w:rPr>
                <w:rFonts w:ascii="Times New Roman"/>
                <w:b w:val="false"/>
                <w:i w:val="false"/>
                <w:color w:val="000000"/>
                <w:sz w:val="20"/>
              </w:rPr>
              <w:t>деятельности в Вооруженных</w:t>
            </w:r>
            <w:r>
              <w:br/>
            </w:r>
            <w:r>
              <w:rPr>
                <w:rFonts w:ascii="Times New Roman"/>
                <w:b w:val="false"/>
                <w:i w:val="false"/>
                <w:color w:val="000000"/>
                <w:sz w:val="20"/>
              </w:rPr>
              <w:t>Силах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84" w:id="1110"/>
    <w:p>
      <w:pPr>
        <w:spacing w:after="0"/>
        <w:ind w:left="0"/>
        <w:jc w:val="left"/>
      </w:pPr>
      <w:r>
        <w:rPr>
          <w:rFonts w:ascii="Times New Roman"/>
          <w:b/>
          <w:i w:val="false"/>
          <w:color w:val="000000"/>
        </w:rPr>
        <w:t xml:space="preserve"> Информация о количестве военнослужащих, имеющих диплом доктора философии (PhD) и доктора по профилю, кандидата наук</w:t>
      </w:r>
    </w:p>
    <w:bookmarkEnd w:id="1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Ученая степень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приказа руководителя РГУ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надбавки (от 1 до 2-кратного минимального размера заработной платы)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36" w:id="1111"/>
    <w:p>
      <w:pPr>
        <w:spacing w:after="0"/>
        <w:ind w:left="0"/>
        <w:jc w:val="both"/>
      </w:pPr>
      <w:r>
        <w:rPr>
          <w:rFonts w:ascii="Times New Roman"/>
          <w:b w:val="false"/>
          <w:i w:val="false"/>
          <w:color w:val="000000"/>
          <w:sz w:val="28"/>
        </w:rPr>
        <w:t>
      Примечание: Сведения согласовываются с подразделением делопроизводства, подписываются исполнителем и начальником подразделения кадров.</w:t>
      </w:r>
    </w:p>
    <w:bookmarkEnd w:id="1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организации</w:t>
            </w:r>
            <w:r>
              <w:br/>
            </w:r>
            <w:r>
              <w:rPr>
                <w:rFonts w:ascii="Times New Roman"/>
                <w:b w:val="false"/>
                <w:i w:val="false"/>
                <w:color w:val="000000"/>
                <w:sz w:val="20"/>
              </w:rPr>
              <w:t>финансовой и хозяйственной</w:t>
            </w:r>
            <w:r>
              <w:br/>
            </w:r>
            <w:r>
              <w:rPr>
                <w:rFonts w:ascii="Times New Roman"/>
                <w:b w:val="false"/>
                <w:i w:val="false"/>
                <w:color w:val="000000"/>
                <w:sz w:val="20"/>
              </w:rPr>
              <w:t>деятельности в Вооруженных</w:t>
            </w:r>
            <w:r>
              <w:br/>
            </w:r>
            <w:r>
              <w:rPr>
                <w:rFonts w:ascii="Times New Roman"/>
                <w:b w:val="false"/>
                <w:i w:val="false"/>
                <w:color w:val="000000"/>
                <w:sz w:val="20"/>
              </w:rPr>
              <w:t>Силах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87" w:id="1112"/>
    <w:p>
      <w:pPr>
        <w:spacing w:after="0"/>
        <w:ind w:left="0"/>
        <w:jc w:val="left"/>
      </w:pPr>
      <w:r>
        <w:rPr>
          <w:rFonts w:ascii="Times New Roman"/>
          <w:b/>
          <w:i w:val="false"/>
          <w:color w:val="000000"/>
        </w:rPr>
        <w:t xml:space="preserve"> </w:t>
      </w:r>
      <w:r>
        <w:rPr>
          <w:rFonts w:ascii="Times New Roman"/>
          <w:b/>
          <w:i w:val="false"/>
          <w:color w:val="000000"/>
        </w:rPr>
        <w:t>Информация по планируемому перемещению военнослужащих на вакантные должности в планируемом периоде</w:t>
      </w:r>
    </w:p>
    <w:bookmarkEnd w:id="1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Воинское звание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(тарифный разряд)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37" w:id="1113"/>
    <w:p>
      <w:pPr>
        <w:spacing w:after="0"/>
        <w:ind w:left="0"/>
        <w:jc w:val="both"/>
      </w:pPr>
      <w:r>
        <w:rPr>
          <w:rFonts w:ascii="Times New Roman"/>
          <w:b w:val="false"/>
          <w:i w:val="false"/>
          <w:color w:val="000000"/>
          <w:sz w:val="28"/>
        </w:rPr>
        <w:t>
      Примечание: Сведения подписываются исполнителем и начальником подразделения кадров (комплектования).</w:t>
      </w:r>
    </w:p>
    <w:bookmarkEnd w:id="1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организации</w:t>
            </w:r>
            <w:r>
              <w:br/>
            </w:r>
            <w:r>
              <w:rPr>
                <w:rFonts w:ascii="Times New Roman"/>
                <w:b w:val="false"/>
                <w:i w:val="false"/>
                <w:color w:val="000000"/>
                <w:sz w:val="20"/>
              </w:rPr>
              <w:t>финансовой и хозяйственной</w:t>
            </w:r>
            <w:r>
              <w:br/>
            </w:r>
            <w:r>
              <w:rPr>
                <w:rFonts w:ascii="Times New Roman"/>
                <w:b w:val="false"/>
                <w:i w:val="false"/>
                <w:color w:val="000000"/>
                <w:sz w:val="20"/>
              </w:rPr>
              <w:t>деятельности в Вооруженных</w:t>
            </w:r>
            <w:r>
              <w:br/>
            </w:r>
            <w:r>
              <w:rPr>
                <w:rFonts w:ascii="Times New Roman"/>
                <w:b w:val="false"/>
                <w:i w:val="false"/>
                <w:color w:val="000000"/>
                <w:sz w:val="20"/>
              </w:rPr>
              <w:t>Силах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92" w:id="1114"/>
    <w:p>
      <w:pPr>
        <w:spacing w:after="0"/>
        <w:ind w:left="0"/>
        <w:jc w:val="left"/>
      </w:pPr>
      <w:r>
        <w:rPr>
          <w:rFonts w:ascii="Times New Roman"/>
          <w:b/>
          <w:i w:val="false"/>
          <w:color w:val="000000"/>
        </w:rPr>
        <w:t xml:space="preserve"> Информация по военнослужащим, предельный срок нахождения в воинской службе которых достигается в планируемом периоде</w:t>
      </w:r>
    </w:p>
    <w:bookmarkEnd w:id="1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Выслуга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(тарифный разряд)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орденов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выходного пособия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38" w:id="1115"/>
    <w:p>
      <w:pPr>
        <w:spacing w:after="0"/>
        <w:ind w:left="0"/>
        <w:jc w:val="both"/>
      </w:pPr>
      <w:r>
        <w:rPr>
          <w:rFonts w:ascii="Times New Roman"/>
          <w:b w:val="false"/>
          <w:i w:val="false"/>
          <w:color w:val="000000"/>
          <w:sz w:val="28"/>
        </w:rPr>
        <w:t>
      Примечание: Сведения подписываются исполнителем и начальником подразделения кадров (комплектования).</w:t>
      </w:r>
    </w:p>
    <w:bookmarkEnd w:id="1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w:t>
            </w:r>
            <w:r>
              <w:br/>
            </w:r>
            <w:r>
              <w:rPr>
                <w:rFonts w:ascii="Times New Roman"/>
                <w:b w:val="false"/>
                <w:i w:val="false"/>
                <w:color w:val="000000"/>
                <w:sz w:val="20"/>
              </w:rPr>
              <w:t>организации финансовой и</w:t>
            </w:r>
            <w:r>
              <w:br/>
            </w:r>
            <w:r>
              <w:rPr>
                <w:rFonts w:ascii="Times New Roman"/>
                <w:b w:val="false"/>
                <w:i w:val="false"/>
                <w:color w:val="000000"/>
                <w:sz w:val="20"/>
              </w:rPr>
              <w:t>хозяйственной деятельности в</w:t>
            </w:r>
            <w:r>
              <w:br/>
            </w:r>
            <w:r>
              <w:rPr>
                <w:rFonts w:ascii="Times New Roman"/>
                <w:b w:val="false"/>
                <w:i w:val="false"/>
                <w:color w:val="000000"/>
                <w:sz w:val="20"/>
              </w:rPr>
              <w:t>Вооруженных Силах</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76" w:id="1116"/>
    <w:p>
      <w:pPr>
        <w:spacing w:after="0"/>
        <w:ind w:left="0"/>
        <w:jc w:val="left"/>
      </w:pPr>
      <w:r>
        <w:rPr>
          <w:rFonts w:ascii="Times New Roman"/>
          <w:b/>
          <w:i w:val="false"/>
          <w:color w:val="000000"/>
        </w:rPr>
        <w:t xml:space="preserve"> Расчеты по потребности молока</w:t>
      </w:r>
    </w:p>
    <w:bookmarkEnd w:id="1116"/>
    <w:p>
      <w:pPr>
        <w:spacing w:after="0"/>
        <w:ind w:left="0"/>
        <w:jc w:val="both"/>
      </w:pPr>
      <w:r>
        <w:rPr>
          <w:rFonts w:ascii="Times New Roman"/>
          <w:b w:val="false"/>
          <w:i w:val="false"/>
          <w:color w:val="ff0000"/>
          <w:sz w:val="28"/>
        </w:rPr>
        <w:t xml:space="preserve">
      Сноска. Приложение 8 - в редакции приказа Министра обороны РК от 19.02.2024 </w:t>
      </w:r>
      <w:r>
        <w:rPr>
          <w:rFonts w:ascii="Times New Roman"/>
          <w:b w:val="false"/>
          <w:i w:val="false"/>
          <w:color w:val="ff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w:t>
            </w:r>
          </w:p>
          <w:p>
            <w:pPr>
              <w:spacing w:after="20"/>
              <w:ind w:left="20"/>
              <w:jc w:val="both"/>
            </w:pPr>
            <w:r>
              <w:rPr>
                <w:rFonts w:ascii="Times New Roman"/>
                <w:b w:val="false"/>
                <w:i w:val="false"/>
                <w:color w:val="000000"/>
                <w:sz w:val="20"/>
              </w:rPr>
              <w:t>
(по штату)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Планируемое</w:t>
            </w:r>
          </w:p>
          <w:p>
            <w:pPr>
              <w:spacing w:after="20"/>
              <w:ind w:left="20"/>
              <w:jc w:val="both"/>
            </w:pPr>
            <w:r>
              <w:rPr>
                <w:rFonts w:ascii="Times New Roman"/>
                <w:b w:val="false"/>
                <w:i w:val="false"/>
                <w:color w:val="000000"/>
                <w:sz w:val="20"/>
              </w:rPr>
              <w:t>
количество рабочих дней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молока 0,5 литра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 тысяч тенге) (графа 3*4*5/1000)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39" w:id="1117"/>
    <w:p>
      <w:pPr>
        <w:spacing w:after="0"/>
        <w:ind w:left="0"/>
        <w:jc w:val="both"/>
      </w:pPr>
      <w:r>
        <w:rPr>
          <w:rFonts w:ascii="Times New Roman"/>
          <w:b w:val="false"/>
          <w:i w:val="false"/>
          <w:color w:val="000000"/>
          <w:sz w:val="28"/>
        </w:rPr>
        <w:t>
      Примечание: Расчеты подписываются начальником продовольственного подразделения и курирующим заместителем руководителя республиканского государственного учреждения.</w:t>
      </w:r>
    </w:p>
    <w:bookmarkEnd w:id="1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организации</w:t>
            </w:r>
            <w:r>
              <w:br/>
            </w:r>
            <w:r>
              <w:rPr>
                <w:rFonts w:ascii="Times New Roman"/>
                <w:b w:val="false"/>
                <w:i w:val="false"/>
                <w:color w:val="000000"/>
                <w:sz w:val="20"/>
              </w:rPr>
              <w:t>финансовой и хозяйственной</w:t>
            </w:r>
            <w:r>
              <w:br/>
            </w:r>
            <w:r>
              <w:rPr>
                <w:rFonts w:ascii="Times New Roman"/>
                <w:b w:val="false"/>
                <w:i w:val="false"/>
                <w:color w:val="000000"/>
                <w:sz w:val="20"/>
              </w:rPr>
              <w:t>деятельности в Вооруженных</w:t>
            </w:r>
            <w:r>
              <w:br/>
            </w:r>
            <w:r>
              <w:rPr>
                <w:rFonts w:ascii="Times New Roman"/>
                <w:b w:val="false"/>
                <w:i w:val="false"/>
                <w:color w:val="000000"/>
                <w:sz w:val="20"/>
              </w:rPr>
              <w:t>Силах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98" w:id="1118"/>
    <w:p>
      <w:pPr>
        <w:spacing w:after="0"/>
        <w:ind w:left="0"/>
        <w:jc w:val="left"/>
      </w:pPr>
      <w:r>
        <w:rPr>
          <w:rFonts w:ascii="Times New Roman"/>
          <w:b/>
          <w:i w:val="false"/>
          <w:color w:val="000000"/>
        </w:rPr>
        <w:t xml:space="preserve"> Анализ расходования товаров, работ и услуг за последние три года</w:t>
      </w:r>
    </w:p>
    <w:bookmarkEnd w:id="1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по годам</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Среднегодовой расход ((графа 4+графа 5+графа 6)/3-количество лет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40" w:id="1119"/>
    <w:p>
      <w:pPr>
        <w:spacing w:after="0"/>
        <w:ind w:left="0"/>
        <w:jc w:val="both"/>
      </w:pPr>
      <w:r>
        <w:rPr>
          <w:rFonts w:ascii="Times New Roman"/>
          <w:b w:val="false"/>
          <w:i w:val="false"/>
          <w:color w:val="000000"/>
          <w:sz w:val="28"/>
        </w:rPr>
        <w:t>
      Примечание: К планированию применяется среднегодовая величина.</w:t>
      </w:r>
    </w:p>
    <w:bookmarkEnd w:id="1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Правилам</w:t>
            </w:r>
            <w:r>
              <w:br/>
            </w:r>
            <w:r>
              <w:rPr>
                <w:rFonts w:ascii="Times New Roman"/>
                <w:b w:val="false"/>
                <w:i w:val="false"/>
                <w:color w:val="000000"/>
                <w:sz w:val="20"/>
              </w:rPr>
              <w:t>организации финансовой и</w:t>
            </w:r>
            <w:r>
              <w:br/>
            </w:r>
            <w:r>
              <w:rPr>
                <w:rFonts w:ascii="Times New Roman"/>
                <w:b w:val="false"/>
                <w:i w:val="false"/>
                <w:color w:val="000000"/>
                <w:sz w:val="20"/>
              </w:rPr>
              <w:t>хозяйственной деятельности в</w:t>
            </w:r>
            <w:r>
              <w:br/>
            </w:r>
            <w:r>
              <w:rPr>
                <w:rFonts w:ascii="Times New Roman"/>
                <w:b w:val="false"/>
                <w:i w:val="false"/>
                <w:color w:val="000000"/>
                <w:sz w:val="20"/>
              </w:rPr>
              <w:t>Вооруженных Силах</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78" w:id="1120"/>
    <w:p>
      <w:pPr>
        <w:spacing w:after="0"/>
        <w:ind w:left="0"/>
        <w:jc w:val="left"/>
      </w:pPr>
      <w:r>
        <w:rPr>
          <w:rFonts w:ascii="Times New Roman"/>
          <w:b/>
          <w:i w:val="false"/>
          <w:color w:val="000000"/>
        </w:rPr>
        <w:t xml:space="preserve"> Планирование транспортных услуг, за исключением транспортных услуг, планируемых в централизованном порядке</w:t>
      </w:r>
    </w:p>
    <w:bookmarkEnd w:id="1120"/>
    <w:p>
      <w:pPr>
        <w:spacing w:after="0"/>
        <w:ind w:left="0"/>
        <w:jc w:val="both"/>
      </w:pPr>
      <w:r>
        <w:rPr>
          <w:rFonts w:ascii="Times New Roman"/>
          <w:b w:val="false"/>
          <w:i w:val="false"/>
          <w:color w:val="ff0000"/>
          <w:sz w:val="28"/>
        </w:rPr>
        <w:t xml:space="preserve">
      Сноска. Приложение 10 - в редакции приказа Министра обороны РК от 19.02.2024 </w:t>
      </w:r>
      <w:r>
        <w:rPr>
          <w:rFonts w:ascii="Times New Roman"/>
          <w:b w:val="false"/>
          <w:i w:val="false"/>
          <w:color w:val="ff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услуги (месяц, сутки, час)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за единицу (в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 услуг в год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расходов (в тысяч тенге) (графа 4*графа 5/1000)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79" w:id="1121"/>
    <w:p>
      <w:pPr>
        <w:spacing w:after="0"/>
        <w:ind w:left="0"/>
        <w:jc w:val="both"/>
      </w:pPr>
      <w:r>
        <w:rPr>
          <w:rFonts w:ascii="Times New Roman"/>
          <w:b w:val="false"/>
          <w:i w:val="false"/>
          <w:color w:val="000000"/>
          <w:sz w:val="28"/>
        </w:rPr>
        <w:t>
      Примечание: Заявка на транспортные услуги подписывается исполнителем и курирующим заместителем руководителя республиканского государственного учреждения.</w:t>
      </w:r>
    </w:p>
    <w:bookmarkEnd w:id="1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Правилам</w:t>
            </w:r>
            <w:r>
              <w:br/>
            </w:r>
            <w:r>
              <w:rPr>
                <w:rFonts w:ascii="Times New Roman"/>
                <w:b w:val="false"/>
                <w:i w:val="false"/>
                <w:color w:val="000000"/>
                <w:sz w:val="20"/>
              </w:rPr>
              <w:t>организации финансовой и</w:t>
            </w:r>
            <w:r>
              <w:br/>
            </w:r>
            <w:r>
              <w:rPr>
                <w:rFonts w:ascii="Times New Roman"/>
                <w:b w:val="false"/>
                <w:i w:val="false"/>
                <w:color w:val="000000"/>
                <w:sz w:val="20"/>
              </w:rPr>
              <w:t>хозяйственной деятельности в</w:t>
            </w:r>
            <w:r>
              <w:br/>
            </w:r>
            <w:r>
              <w:rPr>
                <w:rFonts w:ascii="Times New Roman"/>
                <w:b w:val="false"/>
                <w:i w:val="false"/>
                <w:color w:val="000000"/>
                <w:sz w:val="20"/>
              </w:rPr>
              <w:t>Вооруженных Силах</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81" w:id="1122"/>
    <w:p>
      <w:pPr>
        <w:spacing w:after="0"/>
        <w:ind w:left="0"/>
        <w:jc w:val="left"/>
      </w:pPr>
      <w:r>
        <w:rPr>
          <w:rFonts w:ascii="Times New Roman"/>
          <w:b/>
          <w:i w:val="false"/>
          <w:color w:val="000000"/>
        </w:rPr>
        <w:t xml:space="preserve"> Планирование услуг по утилизации медицинских отходов</w:t>
      </w:r>
    </w:p>
    <w:bookmarkEnd w:id="1122"/>
    <w:p>
      <w:pPr>
        <w:spacing w:after="0"/>
        <w:ind w:left="0"/>
        <w:jc w:val="both"/>
      </w:pPr>
      <w:r>
        <w:rPr>
          <w:rFonts w:ascii="Times New Roman"/>
          <w:b w:val="false"/>
          <w:i w:val="false"/>
          <w:color w:val="ff0000"/>
          <w:sz w:val="28"/>
        </w:rPr>
        <w:t xml:space="preserve">
      Сноска. Приложение 11 - в редакции приказа Министра обороны РК от 19.02.2024 </w:t>
      </w:r>
      <w:r>
        <w:rPr>
          <w:rFonts w:ascii="Times New Roman"/>
          <w:b w:val="false"/>
          <w:i w:val="false"/>
          <w:color w:val="ff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медицинских отходов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годовое количество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утилизации за единицу </w:t>
            </w:r>
          </w:p>
          <w:p>
            <w:pPr>
              <w:spacing w:after="20"/>
              <w:ind w:left="20"/>
              <w:jc w:val="both"/>
            </w:pPr>
            <w:r>
              <w:rPr>
                <w:rFonts w:ascii="Times New Roman"/>
                <w:b w:val="false"/>
                <w:i w:val="false"/>
                <w:color w:val="000000"/>
                <w:sz w:val="20"/>
              </w:rPr>
              <w:t>
(в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расходов</w:t>
            </w:r>
          </w:p>
          <w:p>
            <w:pPr>
              <w:spacing w:after="20"/>
              <w:ind w:left="20"/>
              <w:jc w:val="both"/>
            </w:pPr>
            <w:r>
              <w:rPr>
                <w:rFonts w:ascii="Times New Roman"/>
                <w:b w:val="false"/>
                <w:i w:val="false"/>
                <w:color w:val="000000"/>
                <w:sz w:val="20"/>
              </w:rPr>
              <w:t>
(в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2" w:id="1123"/>
    <w:p>
      <w:pPr>
        <w:spacing w:after="0"/>
        <w:ind w:left="0"/>
        <w:jc w:val="both"/>
      </w:pPr>
      <w:r>
        <w:rPr>
          <w:rFonts w:ascii="Times New Roman"/>
          <w:b w:val="false"/>
          <w:i w:val="false"/>
          <w:color w:val="000000"/>
          <w:sz w:val="28"/>
        </w:rPr>
        <w:t>
      Примечание: Заявка подписывается исполнителем и начальником медицинского подразделения.</w:t>
      </w:r>
    </w:p>
    <w:bookmarkEnd w:id="1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Правилам</w:t>
            </w:r>
            <w:r>
              <w:br/>
            </w:r>
            <w:r>
              <w:rPr>
                <w:rFonts w:ascii="Times New Roman"/>
                <w:b w:val="false"/>
                <w:i w:val="false"/>
                <w:color w:val="000000"/>
                <w:sz w:val="20"/>
              </w:rPr>
              <w:t>организации финансовой и</w:t>
            </w:r>
            <w:r>
              <w:br/>
            </w:r>
            <w:r>
              <w:rPr>
                <w:rFonts w:ascii="Times New Roman"/>
                <w:b w:val="false"/>
                <w:i w:val="false"/>
                <w:color w:val="000000"/>
                <w:sz w:val="20"/>
              </w:rPr>
              <w:t>хозяйственной деятельности в</w:t>
            </w:r>
            <w:r>
              <w:br/>
            </w:r>
            <w:r>
              <w:rPr>
                <w:rFonts w:ascii="Times New Roman"/>
                <w:b w:val="false"/>
                <w:i w:val="false"/>
                <w:color w:val="000000"/>
                <w:sz w:val="20"/>
              </w:rPr>
              <w:t>Вооруженных Силах</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84" w:id="1124"/>
    <w:p>
      <w:pPr>
        <w:spacing w:after="0"/>
        <w:ind w:left="0"/>
        <w:jc w:val="left"/>
      </w:pPr>
      <w:r>
        <w:rPr>
          <w:rFonts w:ascii="Times New Roman"/>
          <w:b/>
          <w:i w:val="false"/>
          <w:color w:val="000000"/>
        </w:rPr>
        <w:t xml:space="preserve"> Расчет услуг по взлет-посадке</w:t>
      </w:r>
    </w:p>
    <w:bookmarkEnd w:id="1124"/>
    <w:p>
      <w:pPr>
        <w:spacing w:after="0"/>
        <w:ind w:left="0"/>
        <w:jc w:val="both"/>
      </w:pPr>
      <w:r>
        <w:rPr>
          <w:rFonts w:ascii="Times New Roman"/>
          <w:b w:val="false"/>
          <w:i w:val="false"/>
          <w:color w:val="ff0000"/>
          <w:sz w:val="28"/>
        </w:rPr>
        <w:t xml:space="preserve">
      Сноска. Приложение 12 - в редакции приказа Министра обороны РК от 19.02.2024 </w:t>
      </w:r>
      <w:r>
        <w:rPr>
          <w:rFonts w:ascii="Times New Roman"/>
          <w:b w:val="false"/>
          <w:i w:val="false"/>
          <w:color w:val="ff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самолета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Взлетная масса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взлет-посадок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за единицу (в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Общая сумма расходов </w:t>
            </w:r>
          </w:p>
          <w:p>
            <w:pPr>
              <w:spacing w:after="20"/>
              <w:ind w:left="20"/>
              <w:jc w:val="both"/>
            </w:pPr>
            <w:r>
              <w:rPr>
                <w:rFonts w:ascii="Times New Roman"/>
                <w:b w:val="false"/>
                <w:i w:val="false"/>
                <w:color w:val="000000"/>
                <w:sz w:val="20"/>
              </w:rPr>
              <w:t>
(в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5" w:id="1125"/>
    <w:p>
      <w:pPr>
        <w:spacing w:after="0"/>
        <w:ind w:left="0"/>
        <w:jc w:val="both"/>
      </w:pPr>
      <w:r>
        <w:rPr>
          <w:rFonts w:ascii="Times New Roman"/>
          <w:b w:val="false"/>
          <w:i w:val="false"/>
          <w:color w:val="000000"/>
          <w:sz w:val="28"/>
        </w:rPr>
        <w:t>
      Примечание: Заявка подписывается исполнителем и курирующим заместителем руководителя республиканского государственного учреждения.</w:t>
      </w:r>
    </w:p>
    <w:bookmarkEnd w:id="1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Правилам</w:t>
            </w:r>
            <w:r>
              <w:br/>
            </w:r>
            <w:r>
              <w:rPr>
                <w:rFonts w:ascii="Times New Roman"/>
                <w:b w:val="false"/>
                <w:i w:val="false"/>
                <w:color w:val="000000"/>
                <w:sz w:val="20"/>
              </w:rPr>
              <w:t>организации финансовой и</w:t>
            </w:r>
            <w:r>
              <w:br/>
            </w:r>
            <w:r>
              <w:rPr>
                <w:rFonts w:ascii="Times New Roman"/>
                <w:b w:val="false"/>
                <w:i w:val="false"/>
                <w:color w:val="000000"/>
                <w:sz w:val="20"/>
              </w:rPr>
              <w:t>хозяйственной деятельности в</w:t>
            </w:r>
            <w:r>
              <w:br/>
            </w:r>
            <w:r>
              <w:rPr>
                <w:rFonts w:ascii="Times New Roman"/>
                <w:b w:val="false"/>
                <w:i w:val="false"/>
                <w:color w:val="000000"/>
                <w:sz w:val="20"/>
              </w:rPr>
              <w:t>Вооруженных Силах</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87" w:id="1126"/>
    <w:p>
      <w:pPr>
        <w:spacing w:after="0"/>
        <w:ind w:left="0"/>
        <w:jc w:val="left"/>
      </w:pPr>
      <w:r>
        <w:rPr>
          <w:rFonts w:ascii="Times New Roman"/>
          <w:b/>
          <w:i w:val="false"/>
          <w:color w:val="000000"/>
        </w:rPr>
        <w:t xml:space="preserve"> Расчет услуг по заправке картриджей</w:t>
      </w:r>
    </w:p>
    <w:bookmarkEnd w:id="1126"/>
    <w:p>
      <w:pPr>
        <w:spacing w:after="0"/>
        <w:ind w:left="0"/>
        <w:jc w:val="both"/>
      </w:pPr>
      <w:r>
        <w:rPr>
          <w:rFonts w:ascii="Times New Roman"/>
          <w:b w:val="false"/>
          <w:i w:val="false"/>
          <w:color w:val="ff0000"/>
          <w:sz w:val="28"/>
        </w:rPr>
        <w:t xml:space="preserve">
      Сноска. Приложение 13 - в редакции приказа Министра обороны РК от 19.02.2024 </w:t>
      </w:r>
      <w:r>
        <w:rPr>
          <w:rFonts w:ascii="Times New Roman"/>
          <w:b w:val="false"/>
          <w:i w:val="false"/>
          <w:color w:val="ff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и формат картриджей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картриджей, с учетом приобретения в текущем году (указывается количество)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Документооборот за прошлый год (фактическое количество листов исходящих и внутренних документов с учетом вторых и третьих экземпляров)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Прогнозное количество планируемой к закупу бумаги, согласно данным бюджетной заявки на следующий год (пачки либо упаковки необходимо перевести в количество 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Прогнозное количество листов, которое способен распечатать один заправленный картридж (согласно характеристики)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 заправок в год (количество) (графа 4/графа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одной заправки (в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расходов (в тысяч тенге)</w:t>
            </w:r>
          </w:p>
          <w:p>
            <w:pPr>
              <w:spacing w:after="20"/>
              <w:ind w:left="20"/>
              <w:jc w:val="both"/>
            </w:pPr>
            <w:r>
              <w:rPr>
                <w:rFonts w:ascii="Times New Roman"/>
                <w:b w:val="false"/>
                <w:i w:val="false"/>
                <w:color w:val="000000"/>
                <w:sz w:val="20"/>
              </w:rPr>
              <w:t>
(графа 6*графа 7/1000)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41" w:id="1127"/>
    <w:p>
      <w:pPr>
        <w:spacing w:after="0"/>
        <w:ind w:left="0"/>
        <w:jc w:val="both"/>
      </w:pPr>
      <w:r>
        <w:rPr>
          <w:rFonts w:ascii="Times New Roman"/>
          <w:b w:val="false"/>
          <w:i w:val="false"/>
          <w:color w:val="000000"/>
          <w:sz w:val="28"/>
        </w:rPr>
        <w:t xml:space="preserve">
      Примечание: </w:t>
      </w:r>
    </w:p>
    <w:bookmarkEnd w:id="1127"/>
    <w:bookmarkStart w:name="z1342" w:id="1128"/>
    <w:p>
      <w:pPr>
        <w:spacing w:after="0"/>
        <w:ind w:left="0"/>
        <w:jc w:val="both"/>
      </w:pPr>
      <w:r>
        <w:rPr>
          <w:rFonts w:ascii="Times New Roman"/>
          <w:b w:val="false"/>
          <w:i w:val="false"/>
          <w:color w:val="000000"/>
          <w:sz w:val="28"/>
        </w:rPr>
        <w:t>
      1. В графах 2 и 3 указывается информация для аналитического анализа.</w:t>
      </w:r>
    </w:p>
    <w:bookmarkEnd w:id="1128"/>
    <w:bookmarkStart w:name="z1343" w:id="1129"/>
    <w:p>
      <w:pPr>
        <w:spacing w:after="0"/>
        <w:ind w:left="0"/>
        <w:jc w:val="both"/>
      </w:pPr>
      <w:r>
        <w:rPr>
          <w:rFonts w:ascii="Times New Roman"/>
          <w:b w:val="false"/>
          <w:i w:val="false"/>
          <w:color w:val="000000"/>
          <w:sz w:val="28"/>
        </w:rPr>
        <w:t>
      2. Заявка подписывается исполнителем и курирующим заместителем руководителя республиканского государственного учреждения.</w:t>
      </w:r>
    </w:p>
    <w:bookmarkEnd w:id="1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Правилам</w:t>
            </w:r>
            <w:r>
              <w:br/>
            </w:r>
            <w:r>
              <w:rPr>
                <w:rFonts w:ascii="Times New Roman"/>
                <w:b w:val="false"/>
                <w:i w:val="false"/>
                <w:color w:val="000000"/>
                <w:sz w:val="20"/>
              </w:rPr>
              <w:t>организации финансовой и</w:t>
            </w:r>
            <w:r>
              <w:br/>
            </w:r>
            <w:r>
              <w:rPr>
                <w:rFonts w:ascii="Times New Roman"/>
                <w:b w:val="false"/>
                <w:i w:val="false"/>
                <w:color w:val="000000"/>
                <w:sz w:val="20"/>
              </w:rPr>
              <w:t>хозяйственной деятельности в</w:t>
            </w:r>
            <w:r>
              <w:br/>
            </w:r>
            <w:r>
              <w:rPr>
                <w:rFonts w:ascii="Times New Roman"/>
                <w:b w:val="false"/>
                <w:i w:val="false"/>
                <w:color w:val="000000"/>
                <w:sz w:val="20"/>
              </w:rPr>
              <w:t>Вооруженных Силах</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План служебных командировок внутри страны</w:t>
      </w:r>
    </w:p>
    <w:p>
      <w:pPr>
        <w:spacing w:after="0"/>
        <w:ind w:left="0"/>
        <w:jc w:val="both"/>
      </w:pPr>
      <w:r>
        <w:rPr>
          <w:rFonts w:ascii="Times New Roman"/>
          <w:b w:val="false"/>
          <w:i w:val="false"/>
          <w:color w:val="ff0000"/>
          <w:sz w:val="28"/>
        </w:rPr>
        <w:t xml:space="preserve">
      Сноска. Приложение 14 - в редакции приказа Министра обороны РК от 19.02.2024 </w:t>
      </w:r>
      <w:r>
        <w:rPr>
          <w:rFonts w:ascii="Times New Roman"/>
          <w:b w:val="false"/>
          <w:i w:val="false"/>
          <w:color w:val="ff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(пункт) проведения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проведения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дней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командируемых лиц</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МРП по найму жилого помещения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пути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обеспечиваются жильем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обеспечиваются жильем</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жилье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(в оба конца)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1-го человека (обеспеченный жильем)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1-го человека (не обеспеченный жильем)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45" w:id="1130"/>
      <w:r>
        <w:rPr>
          <w:rFonts w:ascii="Times New Roman"/>
          <w:b w:val="false"/>
          <w:i w:val="false"/>
          <w:color w:val="000000"/>
          <w:sz w:val="28"/>
        </w:rPr>
        <w:t>
      Курирующий заместитель руководителя республиканского государственного учреждения</w:t>
      </w:r>
    </w:p>
    <w:bookmarkEnd w:id="1130"/>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(воинское звание, подпись, фамилия и инициалы)</w:t>
      </w:r>
    </w:p>
    <w:bookmarkStart w:name="z1346" w:id="1131"/>
    <w:p>
      <w:pPr>
        <w:spacing w:after="0"/>
        <w:ind w:left="0"/>
        <w:jc w:val="both"/>
      </w:pPr>
      <w:r>
        <w:rPr>
          <w:rFonts w:ascii="Times New Roman"/>
          <w:b w:val="false"/>
          <w:i w:val="false"/>
          <w:color w:val="000000"/>
          <w:sz w:val="28"/>
        </w:rPr>
        <w:t>
      Примечание: МРП – месячный расчетный показатель.</w:t>
      </w:r>
    </w:p>
    <w:bookmarkEnd w:id="1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Правилам</w:t>
            </w:r>
            <w:r>
              <w:br/>
            </w:r>
            <w:r>
              <w:rPr>
                <w:rFonts w:ascii="Times New Roman"/>
                <w:b w:val="false"/>
                <w:i w:val="false"/>
                <w:color w:val="000000"/>
                <w:sz w:val="20"/>
              </w:rPr>
              <w:t>организации финансовой и</w:t>
            </w:r>
            <w:r>
              <w:br/>
            </w:r>
            <w:r>
              <w:rPr>
                <w:rFonts w:ascii="Times New Roman"/>
                <w:b w:val="false"/>
                <w:i w:val="false"/>
                <w:color w:val="000000"/>
                <w:sz w:val="20"/>
              </w:rPr>
              <w:t>хозяйственной деятельности в</w:t>
            </w:r>
            <w:r>
              <w:br/>
            </w:r>
            <w:r>
              <w:rPr>
                <w:rFonts w:ascii="Times New Roman"/>
                <w:b w:val="false"/>
                <w:i w:val="false"/>
                <w:color w:val="000000"/>
                <w:sz w:val="20"/>
              </w:rPr>
              <w:t>Вооруженных Силах</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Расчет платы за эмиссии в окружающую среду</w:t>
      </w:r>
    </w:p>
    <w:p>
      <w:pPr>
        <w:spacing w:after="0"/>
        <w:ind w:left="0"/>
        <w:jc w:val="both"/>
      </w:pPr>
      <w:r>
        <w:rPr>
          <w:rFonts w:ascii="Times New Roman"/>
          <w:b w:val="false"/>
          <w:i w:val="false"/>
          <w:color w:val="ff0000"/>
          <w:sz w:val="28"/>
        </w:rPr>
        <w:t xml:space="preserve">
      Сноска. Приложение 15 - в редакции приказа Министра обороны РК от 19.02.2024 </w:t>
      </w:r>
      <w:r>
        <w:rPr>
          <w:rFonts w:ascii="Times New Roman"/>
          <w:b w:val="false"/>
          <w:i w:val="false"/>
          <w:color w:val="ff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горюче-смазочных материалов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за 1 тонну использованного топлива (МРП)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(тонн)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p>
            <w:pPr>
              <w:spacing w:after="20"/>
              <w:ind w:left="20"/>
              <w:jc w:val="both"/>
            </w:pPr>
            <w:r>
              <w:rPr>
                <w:rFonts w:ascii="Times New Roman"/>
                <w:b w:val="false"/>
                <w:i w:val="false"/>
                <w:color w:val="000000"/>
                <w:sz w:val="20"/>
              </w:rPr>
              <w:t>
(тысяч тенге) (графа 5*графа 6/1000)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Плата за эмиссию в окружающую среду, в том числе: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выбросы не этилированного бензина и дизельного топлива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МРП х 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МРП х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48" w:id="1132"/>
    <w:p>
      <w:pPr>
        <w:spacing w:after="0"/>
        <w:ind w:left="0"/>
        <w:jc w:val="both"/>
      </w:pPr>
      <w:r>
        <w:rPr>
          <w:rFonts w:ascii="Times New Roman"/>
          <w:b w:val="false"/>
          <w:i w:val="false"/>
          <w:color w:val="000000"/>
          <w:sz w:val="28"/>
        </w:rPr>
        <w:t>
      Примечание:</w:t>
      </w:r>
    </w:p>
    <w:bookmarkEnd w:id="1132"/>
    <w:bookmarkStart w:name="z1349" w:id="1133"/>
    <w:p>
      <w:pPr>
        <w:spacing w:after="0"/>
        <w:ind w:left="0"/>
        <w:jc w:val="both"/>
      </w:pPr>
      <w:r>
        <w:rPr>
          <w:rFonts w:ascii="Times New Roman"/>
          <w:b w:val="false"/>
          <w:i w:val="false"/>
          <w:color w:val="000000"/>
          <w:sz w:val="28"/>
        </w:rPr>
        <w:t>
      1)*ставки платы определяются исходя из размера МРП на первое число налогового периода, с учетом ставок в соответствии с Налоговым кодексом Республики Казахстан;</w:t>
      </w:r>
    </w:p>
    <w:bookmarkEnd w:id="1133"/>
    <w:bookmarkStart w:name="z1350" w:id="1134"/>
    <w:p>
      <w:pPr>
        <w:spacing w:after="0"/>
        <w:ind w:left="0"/>
        <w:jc w:val="both"/>
      </w:pPr>
      <w:r>
        <w:rPr>
          <w:rFonts w:ascii="Times New Roman"/>
          <w:b w:val="false"/>
          <w:i w:val="false"/>
          <w:color w:val="000000"/>
          <w:sz w:val="28"/>
        </w:rPr>
        <w:t>
      2) для не этилированного бензина – МРП * 0,33 (ставка за 1 тонну использованного топлива);</w:t>
      </w:r>
    </w:p>
    <w:bookmarkEnd w:id="1134"/>
    <w:bookmarkStart w:name="z1351" w:id="1135"/>
    <w:p>
      <w:pPr>
        <w:spacing w:after="0"/>
        <w:ind w:left="0"/>
        <w:jc w:val="both"/>
      </w:pPr>
      <w:r>
        <w:rPr>
          <w:rFonts w:ascii="Times New Roman"/>
          <w:b w:val="false"/>
          <w:i w:val="false"/>
          <w:color w:val="000000"/>
          <w:sz w:val="28"/>
        </w:rPr>
        <w:t>
      3) для дизельного топлива – МРП * 0,45 (ставка за 1 тонну использованного топлива);</w:t>
      </w:r>
    </w:p>
    <w:bookmarkEnd w:id="1135"/>
    <w:bookmarkStart w:name="z1352" w:id="1136"/>
    <w:p>
      <w:pPr>
        <w:spacing w:after="0"/>
        <w:ind w:left="0"/>
        <w:jc w:val="both"/>
      </w:pPr>
      <w:r>
        <w:rPr>
          <w:rFonts w:ascii="Times New Roman"/>
          <w:b w:val="false"/>
          <w:i w:val="false"/>
          <w:color w:val="000000"/>
          <w:sz w:val="28"/>
        </w:rPr>
        <w:t>
      4) РГУ – республиканское государственное учреждение;</w:t>
      </w:r>
    </w:p>
    <w:bookmarkEnd w:id="1136"/>
    <w:bookmarkStart w:name="z1353" w:id="1137"/>
    <w:p>
      <w:pPr>
        <w:spacing w:after="0"/>
        <w:ind w:left="0"/>
        <w:jc w:val="both"/>
      </w:pPr>
      <w:r>
        <w:rPr>
          <w:rFonts w:ascii="Times New Roman"/>
          <w:b w:val="false"/>
          <w:i w:val="false"/>
          <w:color w:val="000000"/>
          <w:sz w:val="28"/>
        </w:rPr>
        <w:t>
      5) МРП – месячный расчетный показатель.</w:t>
      </w:r>
    </w:p>
    <w:bookmarkEnd w:id="1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Правилам</w:t>
            </w:r>
            <w:r>
              <w:br/>
            </w:r>
            <w:r>
              <w:rPr>
                <w:rFonts w:ascii="Times New Roman"/>
                <w:b w:val="false"/>
                <w:i w:val="false"/>
                <w:color w:val="000000"/>
                <w:sz w:val="20"/>
              </w:rPr>
              <w:t>организации финансовой и</w:t>
            </w:r>
            <w:r>
              <w:br/>
            </w:r>
            <w:r>
              <w:rPr>
                <w:rFonts w:ascii="Times New Roman"/>
                <w:b w:val="false"/>
                <w:i w:val="false"/>
                <w:color w:val="000000"/>
                <w:sz w:val="20"/>
              </w:rPr>
              <w:t>хозяйственной деятельности в</w:t>
            </w:r>
            <w:r>
              <w:br/>
            </w:r>
            <w:r>
              <w:rPr>
                <w:rFonts w:ascii="Times New Roman"/>
                <w:b w:val="false"/>
                <w:i w:val="false"/>
                <w:color w:val="000000"/>
                <w:sz w:val="20"/>
              </w:rPr>
              <w:t>Вооруженных Силах</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РГУ</w:t>
            </w:r>
            <w:r>
              <w:br/>
            </w:r>
            <w:r>
              <w:rPr>
                <w:rFonts w:ascii="Times New Roman"/>
                <w:b w:val="false"/>
                <w:i w:val="false"/>
                <w:color w:val="000000"/>
                <w:sz w:val="20"/>
              </w:rPr>
              <w:t>____________________________</w:t>
            </w:r>
            <w:r>
              <w:br/>
            </w:r>
            <w:r>
              <w:rPr>
                <w:rFonts w:ascii="Times New Roman"/>
                <w:b w:val="false"/>
                <w:i w:val="false"/>
                <w:color w:val="000000"/>
                <w:sz w:val="20"/>
              </w:rPr>
              <w:t>(воинское звание, подпись,</w:t>
            </w:r>
            <w:r>
              <w:br/>
            </w:r>
            <w:r>
              <w:rPr>
                <w:rFonts w:ascii="Times New Roman"/>
                <w:b w:val="false"/>
                <w:i w:val="false"/>
                <w:color w:val="000000"/>
                <w:sz w:val="20"/>
              </w:rPr>
              <w:t>фамилия и инициалы)</w:t>
            </w:r>
            <w:r>
              <w:br/>
            </w:r>
            <w:r>
              <w:rPr>
                <w:rFonts w:ascii="Times New Roman"/>
                <w:b w:val="false"/>
                <w:i w:val="false"/>
                <w:color w:val="000000"/>
                <w:sz w:val="20"/>
              </w:rPr>
              <w:t>"____" _____________ 20__года</w:t>
            </w:r>
          </w:p>
        </w:tc>
      </w:tr>
    </w:tbl>
    <w:p>
      <w:pPr>
        <w:spacing w:after="0"/>
        <w:ind w:left="0"/>
        <w:jc w:val="left"/>
      </w:pPr>
      <w:r>
        <w:rPr>
          <w:rFonts w:ascii="Times New Roman"/>
          <w:b/>
          <w:i w:val="false"/>
          <w:color w:val="000000"/>
        </w:rPr>
        <w:t xml:space="preserve"> План-ведомость №_______ работ текущего ремонта летного поля аэродрома ___________________________________ (номер по генеральному плану и наименование)</w:t>
      </w:r>
    </w:p>
    <w:p>
      <w:pPr>
        <w:spacing w:after="0"/>
        <w:ind w:left="0"/>
        <w:jc w:val="both"/>
      </w:pPr>
      <w:r>
        <w:rPr>
          <w:rFonts w:ascii="Times New Roman"/>
          <w:b w:val="false"/>
          <w:i w:val="false"/>
          <w:color w:val="ff0000"/>
          <w:sz w:val="28"/>
        </w:rPr>
        <w:t xml:space="preserve">
      Сноска. Приложение 16 - в редакции приказа Министра обороны РК от 19.02.2024 </w:t>
      </w:r>
      <w:r>
        <w:rPr>
          <w:rFonts w:ascii="Times New Roman"/>
          <w:b w:val="false"/>
          <w:i w:val="false"/>
          <w:color w:val="ff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сборника единичной расценки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к выполнению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56" w:id="1138"/>
    <w:p>
      <w:pPr>
        <w:spacing w:after="0"/>
        <w:ind w:left="0"/>
        <w:jc w:val="both"/>
      </w:pPr>
      <w:r>
        <w:rPr>
          <w:rFonts w:ascii="Times New Roman"/>
          <w:b w:val="false"/>
          <w:i w:val="false"/>
          <w:color w:val="000000"/>
          <w:sz w:val="28"/>
        </w:rPr>
        <w:t>
      Начальник инженерно-аэродромного подразделения РГУ</w:t>
      </w:r>
    </w:p>
    <w:bookmarkEnd w:id="1138"/>
    <w:bookmarkStart w:name="z1357" w:id="1139"/>
    <w:p>
      <w:pPr>
        <w:spacing w:after="0"/>
        <w:ind w:left="0"/>
        <w:jc w:val="both"/>
      </w:pPr>
      <w:r>
        <w:rPr>
          <w:rFonts w:ascii="Times New Roman"/>
          <w:b w:val="false"/>
          <w:i w:val="false"/>
          <w:color w:val="000000"/>
          <w:sz w:val="28"/>
        </w:rPr>
        <w:t>
      _____________________________________________</w:t>
      </w:r>
    </w:p>
    <w:bookmarkEnd w:id="1139"/>
    <w:bookmarkStart w:name="z1358" w:id="1140"/>
    <w:p>
      <w:pPr>
        <w:spacing w:after="0"/>
        <w:ind w:left="0"/>
        <w:jc w:val="both"/>
      </w:pPr>
      <w:r>
        <w:rPr>
          <w:rFonts w:ascii="Times New Roman"/>
          <w:b w:val="false"/>
          <w:i w:val="false"/>
          <w:color w:val="000000"/>
          <w:sz w:val="28"/>
        </w:rPr>
        <w:t>
      (воинское звание, фамилия и инициалы, подпись)</w:t>
      </w:r>
    </w:p>
    <w:bookmarkEnd w:id="1140"/>
    <w:bookmarkStart w:name="z1359" w:id="1141"/>
    <w:p>
      <w:pPr>
        <w:spacing w:after="0"/>
        <w:ind w:left="0"/>
        <w:jc w:val="both"/>
      </w:pPr>
      <w:r>
        <w:rPr>
          <w:rFonts w:ascii="Times New Roman"/>
          <w:b w:val="false"/>
          <w:i w:val="false"/>
          <w:color w:val="000000"/>
          <w:sz w:val="28"/>
        </w:rPr>
        <w:t>
      "____" _____________20___ года</w:t>
      </w:r>
    </w:p>
    <w:bookmarkEnd w:id="1141"/>
    <w:bookmarkStart w:name="z1360" w:id="1142"/>
    <w:p>
      <w:pPr>
        <w:spacing w:after="0"/>
        <w:ind w:left="0"/>
        <w:jc w:val="both"/>
      </w:pPr>
      <w:r>
        <w:rPr>
          <w:rFonts w:ascii="Times New Roman"/>
          <w:b w:val="false"/>
          <w:i w:val="false"/>
          <w:color w:val="000000"/>
          <w:sz w:val="28"/>
        </w:rPr>
        <w:t>
      С утвержденными объемами работ ознакомлен:</w:t>
      </w:r>
    </w:p>
    <w:bookmarkEnd w:id="1142"/>
    <w:bookmarkStart w:name="z1361" w:id="1143"/>
    <w:p>
      <w:pPr>
        <w:spacing w:after="0"/>
        <w:ind w:left="0"/>
        <w:jc w:val="both"/>
      </w:pPr>
      <w:r>
        <w:rPr>
          <w:rFonts w:ascii="Times New Roman"/>
          <w:b w:val="false"/>
          <w:i w:val="false"/>
          <w:color w:val="000000"/>
          <w:sz w:val="28"/>
        </w:rPr>
        <w:t>
      Начальник аэродромно-эксплуатационного подразделения</w:t>
      </w:r>
    </w:p>
    <w:bookmarkEnd w:id="1143"/>
    <w:bookmarkStart w:name="z1362" w:id="1144"/>
    <w:p>
      <w:pPr>
        <w:spacing w:after="0"/>
        <w:ind w:left="0"/>
        <w:jc w:val="both"/>
      </w:pPr>
      <w:r>
        <w:rPr>
          <w:rFonts w:ascii="Times New Roman"/>
          <w:b w:val="false"/>
          <w:i w:val="false"/>
          <w:color w:val="000000"/>
          <w:sz w:val="28"/>
        </w:rPr>
        <w:t>
      ___________________________________________________</w:t>
      </w:r>
    </w:p>
    <w:bookmarkEnd w:id="1144"/>
    <w:bookmarkStart w:name="z1363" w:id="1145"/>
    <w:p>
      <w:pPr>
        <w:spacing w:after="0"/>
        <w:ind w:left="0"/>
        <w:jc w:val="both"/>
      </w:pPr>
      <w:r>
        <w:rPr>
          <w:rFonts w:ascii="Times New Roman"/>
          <w:b w:val="false"/>
          <w:i w:val="false"/>
          <w:color w:val="000000"/>
          <w:sz w:val="28"/>
        </w:rPr>
        <w:t>
      (воинское звание, фамилия и инициалы, подпись)</w:t>
      </w:r>
    </w:p>
    <w:bookmarkEnd w:id="1145"/>
    <w:bookmarkStart w:name="z1364" w:id="1146"/>
    <w:p>
      <w:pPr>
        <w:spacing w:after="0"/>
        <w:ind w:left="0"/>
        <w:jc w:val="both"/>
      </w:pPr>
      <w:r>
        <w:rPr>
          <w:rFonts w:ascii="Times New Roman"/>
          <w:b w:val="false"/>
          <w:i w:val="false"/>
          <w:color w:val="000000"/>
          <w:sz w:val="28"/>
        </w:rPr>
        <w:t>
      "____" _____________20___ года</w:t>
      </w:r>
    </w:p>
    <w:bookmarkEnd w:id="1146"/>
    <w:bookmarkStart w:name="z1365" w:id="1147"/>
    <w:p>
      <w:pPr>
        <w:spacing w:after="0"/>
        <w:ind w:left="0"/>
        <w:jc w:val="both"/>
      </w:pPr>
      <w:r>
        <w:rPr>
          <w:rFonts w:ascii="Times New Roman"/>
          <w:b w:val="false"/>
          <w:i w:val="false"/>
          <w:color w:val="000000"/>
          <w:sz w:val="28"/>
        </w:rPr>
        <w:t>
      Примечание: РГУ – республиканское государственное учреждение.</w:t>
      </w:r>
    </w:p>
    <w:bookmarkEnd w:id="1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 к Правилам</w:t>
            </w:r>
            <w:r>
              <w:br/>
            </w:r>
            <w:r>
              <w:rPr>
                <w:rFonts w:ascii="Times New Roman"/>
                <w:b w:val="false"/>
                <w:i w:val="false"/>
                <w:color w:val="000000"/>
                <w:sz w:val="20"/>
              </w:rPr>
              <w:t>организации финансовой и</w:t>
            </w:r>
            <w:r>
              <w:br/>
            </w:r>
            <w:r>
              <w:rPr>
                <w:rFonts w:ascii="Times New Roman"/>
                <w:b w:val="false"/>
                <w:i w:val="false"/>
                <w:color w:val="000000"/>
                <w:sz w:val="20"/>
              </w:rPr>
              <w:t>хозяйственной деятельности в</w:t>
            </w:r>
            <w:r>
              <w:br/>
            </w:r>
            <w:r>
              <w:rPr>
                <w:rFonts w:ascii="Times New Roman"/>
                <w:b w:val="false"/>
                <w:i w:val="false"/>
                <w:color w:val="000000"/>
                <w:sz w:val="20"/>
              </w:rPr>
              <w:t>Вооруженных Силах</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РГУ</w:t>
            </w:r>
            <w:r>
              <w:br/>
            </w:r>
            <w:r>
              <w:rPr>
                <w:rFonts w:ascii="Times New Roman"/>
                <w:b w:val="false"/>
                <w:i w:val="false"/>
                <w:color w:val="000000"/>
                <w:sz w:val="20"/>
              </w:rPr>
              <w:t>____________________________</w:t>
            </w:r>
            <w:r>
              <w:br/>
            </w:r>
            <w:r>
              <w:rPr>
                <w:rFonts w:ascii="Times New Roman"/>
                <w:b w:val="false"/>
                <w:i w:val="false"/>
                <w:color w:val="000000"/>
                <w:sz w:val="20"/>
              </w:rPr>
              <w:t>(воинское звание, подпись,</w:t>
            </w:r>
            <w:r>
              <w:br/>
            </w:r>
            <w:r>
              <w:rPr>
                <w:rFonts w:ascii="Times New Roman"/>
                <w:b w:val="false"/>
                <w:i w:val="false"/>
                <w:color w:val="000000"/>
                <w:sz w:val="20"/>
              </w:rPr>
              <w:t>фамилия и инициалы)</w:t>
            </w:r>
            <w:r>
              <w:br/>
            </w:r>
            <w:r>
              <w:rPr>
                <w:rFonts w:ascii="Times New Roman"/>
                <w:b w:val="false"/>
                <w:i w:val="false"/>
                <w:color w:val="000000"/>
                <w:sz w:val="20"/>
              </w:rPr>
              <w:t>"____" ____________ 20__года</w:t>
            </w:r>
          </w:p>
        </w:tc>
      </w:tr>
    </w:tbl>
    <w:p>
      <w:pPr>
        <w:spacing w:after="0"/>
        <w:ind w:left="0"/>
        <w:jc w:val="left"/>
      </w:pPr>
      <w:r>
        <w:rPr>
          <w:rFonts w:ascii="Times New Roman"/>
          <w:b/>
          <w:i w:val="false"/>
          <w:color w:val="000000"/>
        </w:rPr>
        <w:t xml:space="preserve"> Расчет потребности ремонтно-строительных материалов на утвержденный объем работ текущего ремонта летного поля аэродрома ______________________ (приложение к плану-ведомости №_____)</w:t>
      </w:r>
    </w:p>
    <w:p>
      <w:pPr>
        <w:spacing w:after="0"/>
        <w:ind w:left="0"/>
        <w:jc w:val="both"/>
      </w:pPr>
      <w:r>
        <w:rPr>
          <w:rFonts w:ascii="Times New Roman"/>
          <w:b w:val="false"/>
          <w:i w:val="false"/>
          <w:color w:val="ff0000"/>
          <w:sz w:val="28"/>
        </w:rPr>
        <w:t xml:space="preserve">
      Сноска. Приложение 17 - в редакции приказа Министра обороны РК от 19.02.2024 </w:t>
      </w:r>
      <w:r>
        <w:rPr>
          <w:rFonts w:ascii="Times New Roman"/>
          <w:b w:val="false"/>
          <w:i w:val="false"/>
          <w:color w:val="ff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расхода на единицу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Потребное количество 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нормы расхода материалов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68" w:id="1148"/>
    <w:p>
      <w:pPr>
        <w:spacing w:after="0"/>
        <w:ind w:left="0"/>
        <w:jc w:val="both"/>
      </w:pPr>
      <w:r>
        <w:rPr>
          <w:rFonts w:ascii="Times New Roman"/>
          <w:b w:val="false"/>
          <w:i w:val="false"/>
          <w:color w:val="000000"/>
          <w:sz w:val="28"/>
        </w:rPr>
        <w:t>
      Начальник инженерно-аэродромного подразделения РГУ</w:t>
      </w:r>
    </w:p>
    <w:bookmarkEnd w:id="1148"/>
    <w:bookmarkStart w:name="z1369" w:id="1149"/>
    <w:p>
      <w:pPr>
        <w:spacing w:after="0"/>
        <w:ind w:left="0"/>
        <w:jc w:val="both"/>
      </w:pPr>
      <w:r>
        <w:rPr>
          <w:rFonts w:ascii="Times New Roman"/>
          <w:b w:val="false"/>
          <w:i w:val="false"/>
          <w:color w:val="000000"/>
          <w:sz w:val="28"/>
        </w:rPr>
        <w:t>
      _____________________________________________</w:t>
      </w:r>
    </w:p>
    <w:bookmarkEnd w:id="1149"/>
    <w:bookmarkStart w:name="z1370" w:id="1150"/>
    <w:p>
      <w:pPr>
        <w:spacing w:after="0"/>
        <w:ind w:left="0"/>
        <w:jc w:val="both"/>
      </w:pPr>
      <w:r>
        <w:rPr>
          <w:rFonts w:ascii="Times New Roman"/>
          <w:b w:val="false"/>
          <w:i w:val="false"/>
          <w:color w:val="000000"/>
          <w:sz w:val="28"/>
        </w:rPr>
        <w:t>
      (воинское звание, фамилия и инициалы, подпись)</w:t>
      </w:r>
    </w:p>
    <w:bookmarkEnd w:id="1150"/>
    <w:bookmarkStart w:name="z1371" w:id="1151"/>
    <w:p>
      <w:pPr>
        <w:spacing w:after="0"/>
        <w:ind w:left="0"/>
        <w:jc w:val="both"/>
      </w:pPr>
      <w:r>
        <w:rPr>
          <w:rFonts w:ascii="Times New Roman"/>
          <w:b w:val="false"/>
          <w:i w:val="false"/>
          <w:color w:val="000000"/>
          <w:sz w:val="28"/>
        </w:rPr>
        <w:t>
      "____" _____________20___ года</w:t>
      </w:r>
    </w:p>
    <w:bookmarkEnd w:id="1151"/>
    <w:bookmarkStart w:name="z1372" w:id="1152"/>
    <w:p>
      <w:pPr>
        <w:spacing w:after="0"/>
        <w:ind w:left="0"/>
        <w:jc w:val="both"/>
      </w:pPr>
      <w:r>
        <w:rPr>
          <w:rFonts w:ascii="Times New Roman"/>
          <w:b w:val="false"/>
          <w:i w:val="false"/>
          <w:color w:val="000000"/>
          <w:sz w:val="28"/>
        </w:rPr>
        <w:t>
      Примечание: РГУ – республиканское государственное учреждение.</w:t>
      </w:r>
    </w:p>
    <w:bookmarkEnd w:id="1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 к Правилам</w:t>
            </w:r>
            <w:r>
              <w:br/>
            </w:r>
            <w:r>
              <w:rPr>
                <w:rFonts w:ascii="Times New Roman"/>
                <w:b w:val="false"/>
                <w:i w:val="false"/>
                <w:color w:val="000000"/>
                <w:sz w:val="20"/>
              </w:rPr>
              <w:t>организации финансовой и</w:t>
            </w:r>
            <w:r>
              <w:br/>
            </w:r>
            <w:r>
              <w:rPr>
                <w:rFonts w:ascii="Times New Roman"/>
                <w:b w:val="false"/>
                <w:i w:val="false"/>
                <w:color w:val="000000"/>
                <w:sz w:val="20"/>
              </w:rPr>
              <w:t>хозяйственной деятельности в</w:t>
            </w:r>
            <w:r>
              <w:br/>
            </w:r>
            <w:r>
              <w:rPr>
                <w:rFonts w:ascii="Times New Roman"/>
                <w:b w:val="false"/>
                <w:i w:val="false"/>
                <w:color w:val="000000"/>
                <w:sz w:val="20"/>
              </w:rPr>
              <w:t>Вооруженных Силах</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w:t>
            </w:r>
            <w:r>
              <w:br/>
            </w:r>
            <w:r>
              <w:rPr>
                <w:rFonts w:ascii="Times New Roman"/>
                <w:b w:val="false"/>
                <w:i w:val="false"/>
                <w:color w:val="000000"/>
                <w:sz w:val="20"/>
              </w:rPr>
              <w:t>(должность, воинское звание,</w:t>
            </w:r>
            <w:r>
              <w:br/>
            </w:r>
            <w:r>
              <w:rPr>
                <w:rFonts w:ascii="Times New Roman"/>
                <w:b w:val="false"/>
                <w:i w:val="false"/>
                <w:color w:val="000000"/>
                <w:sz w:val="20"/>
              </w:rPr>
              <w:t>подпись, фамилия и инициалы)</w:t>
            </w:r>
            <w:r>
              <w:br/>
            </w:r>
            <w:r>
              <w:rPr>
                <w:rFonts w:ascii="Times New Roman"/>
                <w:b w:val="false"/>
                <w:i w:val="false"/>
                <w:color w:val="000000"/>
                <w:sz w:val="20"/>
              </w:rPr>
              <w:t>"____" ____________ 20__года</w:t>
            </w:r>
          </w:p>
        </w:tc>
      </w:tr>
    </w:tbl>
    <w:p>
      <w:pPr>
        <w:spacing w:after="0"/>
        <w:ind w:left="0"/>
        <w:jc w:val="left"/>
      </w:pPr>
      <w:r>
        <w:rPr>
          <w:rFonts w:ascii="Times New Roman"/>
          <w:b/>
          <w:i w:val="false"/>
          <w:color w:val="000000"/>
        </w:rPr>
        <w:t xml:space="preserve"> Годовой план работ и затрат на содержание, эксплуатацию и текущий ремонт аэродрома РГУ на 20__год</w:t>
      </w:r>
    </w:p>
    <w:p>
      <w:pPr>
        <w:spacing w:after="0"/>
        <w:ind w:left="0"/>
        <w:jc w:val="both"/>
      </w:pPr>
      <w:r>
        <w:rPr>
          <w:rFonts w:ascii="Times New Roman"/>
          <w:b w:val="false"/>
          <w:i w:val="false"/>
          <w:color w:val="ff0000"/>
          <w:sz w:val="28"/>
        </w:rPr>
        <w:t xml:space="preserve">
      Сноска. Приложение 18 - в редакции приказа Министра обороны РК от 19.02.2024 </w:t>
      </w:r>
      <w:r>
        <w:rPr>
          <w:rFonts w:ascii="Times New Roman"/>
          <w:b w:val="false"/>
          <w:i w:val="false"/>
          <w:color w:val="ff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 и затрат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Текущий ремонт летного поля всего:</w:t>
            </w:r>
          </w:p>
          <w:p>
            <w:pPr>
              <w:spacing w:after="20"/>
              <w:ind w:left="20"/>
              <w:jc w:val="both"/>
            </w:pPr>
            <w:r>
              <w:rPr>
                <w:rFonts w:ascii="Times New Roman"/>
                <w:b w:val="false"/>
                <w:i w:val="false"/>
                <w:color w:val="000000"/>
                <w:sz w:val="20"/>
              </w:rPr>
              <w:t>
В том числе перечисляются запланированные для выполнения работы по текущему ремонту применительно к их наименованиям, указанным в перечне основных работ по текущему ремонту и расходов по содержанию аэродромов. При этом учитываются также работы, по которым не имеется фактических затрат (ремонт сопряжений, перекладка просевших плит).</w:t>
            </w:r>
          </w:p>
          <w:p>
            <w:pPr>
              <w:spacing w:after="20"/>
              <w:ind w:left="20"/>
              <w:jc w:val="both"/>
            </w:pPr>
            <w:r>
              <w:rPr>
                <w:rFonts w:ascii="Times New Roman"/>
                <w:b w:val="false"/>
                <w:i w:val="false"/>
                <w:color w:val="000000"/>
                <w:sz w:val="20"/>
              </w:rPr>
              <w:t>
2. Содержание аэродрома всего:</w:t>
            </w:r>
          </w:p>
          <w:p>
            <w:pPr>
              <w:spacing w:after="20"/>
              <w:ind w:left="20"/>
              <w:jc w:val="both"/>
            </w:pPr>
            <w:r>
              <w:rPr>
                <w:rFonts w:ascii="Times New Roman"/>
                <w:b w:val="false"/>
                <w:i w:val="false"/>
                <w:color w:val="000000"/>
                <w:sz w:val="20"/>
              </w:rPr>
              <w:t>
В том числе указываются запланированные затраты, применительно к разделу 2 перечня основных работ по текущему ремонту и затрат по содержанию аэродромов.</w:t>
            </w:r>
          </w:p>
          <w:p>
            <w:pPr>
              <w:spacing w:after="20"/>
              <w:ind w:left="20"/>
              <w:jc w:val="both"/>
            </w:pPr>
            <w:r>
              <w:rPr>
                <w:rFonts w:ascii="Times New Roman"/>
                <w:b w:val="false"/>
                <w:i w:val="false"/>
                <w:color w:val="000000"/>
                <w:sz w:val="20"/>
              </w:rPr>
              <w:t>
3. Содержание и текущий ремонт аэродромно-эксплуатационной техники всего:</w:t>
            </w:r>
          </w:p>
          <w:p>
            <w:pPr>
              <w:spacing w:after="20"/>
              <w:ind w:left="20"/>
              <w:jc w:val="both"/>
            </w:pPr>
            <w:r>
              <w:rPr>
                <w:rFonts w:ascii="Times New Roman"/>
                <w:b w:val="false"/>
                <w:i w:val="false"/>
                <w:color w:val="000000"/>
                <w:sz w:val="20"/>
              </w:rPr>
              <w:t>
В том числе указываются запланированные затраты применительно к разделу 3 перечня основных работ по текущему ремонту и затрат по содержанию аэродромов.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разделам 1, 2,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Представлено на утверждение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работ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единичным расценкам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затратам</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единичным расценкам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затратам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75" w:id="1153"/>
    <w:p>
      <w:pPr>
        <w:spacing w:after="0"/>
        <w:ind w:left="0"/>
        <w:jc w:val="both"/>
      </w:pPr>
      <w:r>
        <w:rPr>
          <w:rFonts w:ascii="Times New Roman"/>
          <w:b w:val="false"/>
          <w:i w:val="false"/>
          <w:color w:val="000000"/>
          <w:sz w:val="28"/>
        </w:rPr>
        <w:t>
      Источники, всего ____________ тысяч тенге, в том числе:</w:t>
      </w:r>
    </w:p>
    <w:bookmarkEnd w:id="1153"/>
    <w:bookmarkStart w:name="z1376" w:id="1154"/>
    <w:p>
      <w:pPr>
        <w:spacing w:after="0"/>
        <w:ind w:left="0"/>
        <w:jc w:val="both"/>
      </w:pPr>
      <w:r>
        <w:rPr>
          <w:rFonts w:ascii="Times New Roman"/>
          <w:b w:val="false"/>
          <w:i w:val="false"/>
          <w:color w:val="000000"/>
          <w:sz w:val="28"/>
        </w:rPr>
        <w:t>
      1) денежные средства по видам _____ бюджетной статьи;</w:t>
      </w:r>
    </w:p>
    <w:bookmarkEnd w:id="1154"/>
    <w:bookmarkStart w:name="z1377" w:id="1155"/>
    <w:p>
      <w:pPr>
        <w:spacing w:after="0"/>
        <w:ind w:left="0"/>
        <w:jc w:val="both"/>
      </w:pPr>
      <w:r>
        <w:rPr>
          <w:rFonts w:ascii="Times New Roman"/>
          <w:b w:val="false"/>
          <w:i w:val="false"/>
          <w:color w:val="000000"/>
          <w:sz w:val="28"/>
        </w:rPr>
        <w:t>
      2) материалы по централизованным поставкам (согласно прилагаемому перечню) ____________ тысяч тенге;</w:t>
      </w:r>
    </w:p>
    <w:bookmarkEnd w:id="1155"/>
    <w:bookmarkStart w:name="z1378" w:id="1156"/>
    <w:p>
      <w:pPr>
        <w:spacing w:after="0"/>
        <w:ind w:left="0"/>
        <w:jc w:val="both"/>
      </w:pPr>
      <w:r>
        <w:rPr>
          <w:rFonts w:ascii="Times New Roman"/>
          <w:b w:val="false"/>
          <w:i w:val="false"/>
          <w:color w:val="000000"/>
          <w:sz w:val="28"/>
        </w:rPr>
        <w:t>
      3) материалы от самозаготовки и повторного использования ________тысяч тенге;</w:t>
      </w:r>
    </w:p>
    <w:bookmarkEnd w:id="1156"/>
    <w:bookmarkStart w:name="z1379" w:id="1157"/>
    <w:p>
      <w:pPr>
        <w:spacing w:after="0"/>
        <w:ind w:left="0"/>
        <w:jc w:val="both"/>
      </w:pPr>
      <w:r>
        <w:rPr>
          <w:rFonts w:ascii="Times New Roman"/>
          <w:b w:val="false"/>
          <w:i w:val="false"/>
          <w:color w:val="000000"/>
          <w:sz w:val="28"/>
        </w:rPr>
        <w:t>
      4) сверхнормативный остаток материалов на начало года __________тысяч тенге;</w:t>
      </w:r>
    </w:p>
    <w:bookmarkEnd w:id="1157"/>
    <w:bookmarkStart w:name="z1380" w:id="1158"/>
    <w:p>
      <w:pPr>
        <w:spacing w:after="0"/>
        <w:ind w:left="0"/>
        <w:jc w:val="both"/>
      </w:pPr>
      <w:r>
        <w:rPr>
          <w:rFonts w:ascii="Times New Roman"/>
          <w:b w:val="false"/>
          <w:i w:val="false"/>
          <w:color w:val="000000"/>
          <w:sz w:val="28"/>
        </w:rPr>
        <w:t>
      5) прочие источники _______тысяч тенге.</w:t>
      </w:r>
    </w:p>
    <w:bookmarkEnd w:id="1158"/>
    <w:bookmarkStart w:name="z1381" w:id="1159"/>
    <w:p>
      <w:pPr>
        <w:spacing w:after="0"/>
        <w:ind w:left="0"/>
        <w:jc w:val="both"/>
      </w:pPr>
      <w:r>
        <w:rPr>
          <w:rFonts w:ascii="Times New Roman"/>
          <w:b w:val="false"/>
          <w:i w:val="false"/>
          <w:color w:val="000000"/>
          <w:sz w:val="28"/>
        </w:rPr>
        <w:t>
      Примечание: РГУ – республиканское государственное учреждение.</w:t>
      </w:r>
    </w:p>
    <w:bookmarkEnd w:id="1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 к Правилам</w:t>
            </w:r>
            <w:r>
              <w:br/>
            </w:r>
            <w:r>
              <w:rPr>
                <w:rFonts w:ascii="Times New Roman"/>
                <w:b w:val="false"/>
                <w:i w:val="false"/>
                <w:color w:val="000000"/>
                <w:sz w:val="20"/>
              </w:rPr>
              <w:t>организации финансовой и</w:t>
            </w:r>
            <w:r>
              <w:br/>
            </w:r>
            <w:r>
              <w:rPr>
                <w:rFonts w:ascii="Times New Roman"/>
                <w:b w:val="false"/>
                <w:i w:val="false"/>
                <w:color w:val="000000"/>
                <w:sz w:val="20"/>
              </w:rPr>
              <w:t>хозяйственной деятельности в</w:t>
            </w:r>
            <w:r>
              <w:br/>
            </w:r>
            <w:r>
              <w:rPr>
                <w:rFonts w:ascii="Times New Roman"/>
                <w:b w:val="false"/>
                <w:i w:val="false"/>
                <w:color w:val="000000"/>
                <w:sz w:val="20"/>
              </w:rPr>
              <w:t>Вооруженных Силах</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w:t>
            </w:r>
            <w:r>
              <w:br/>
            </w:r>
            <w:r>
              <w:rPr>
                <w:rFonts w:ascii="Times New Roman"/>
                <w:b w:val="false"/>
                <w:i w:val="false"/>
                <w:color w:val="000000"/>
                <w:sz w:val="20"/>
              </w:rPr>
              <w:t>(должность, воинское звание,</w:t>
            </w:r>
            <w:r>
              <w:br/>
            </w:r>
            <w:r>
              <w:rPr>
                <w:rFonts w:ascii="Times New Roman"/>
                <w:b w:val="false"/>
                <w:i w:val="false"/>
                <w:color w:val="000000"/>
                <w:sz w:val="20"/>
              </w:rPr>
              <w:t>подпись, фамилия и инициалы)</w:t>
            </w:r>
            <w:r>
              <w:br/>
            </w:r>
            <w:r>
              <w:rPr>
                <w:rFonts w:ascii="Times New Roman"/>
                <w:b w:val="false"/>
                <w:i w:val="false"/>
                <w:color w:val="000000"/>
                <w:sz w:val="20"/>
              </w:rPr>
              <w:t>"____" _____________ 20__года</w:t>
            </w:r>
          </w:p>
        </w:tc>
      </w:tr>
    </w:tbl>
    <w:p>
      <w:pPr>
        <w:spacing w:after="0"/>
        <w:ind w:left="0"/>
        <w:jc w:val="left"/>
      </w:pPr>
      <w:r>
        <w:rPr>
          <w:rFonts w:ascii="Times New Roman"/>
          <w:b/>
          <w:i w:val="false"/>
          <w:color w:val="000000"/>
        </w:rPr>
        <w:t xml:space="preserve"> Сводный план  работ и затрат на содержание, эксплуатацию и текущий ремонт аэродромов на 20____год</w:t>
      </w:r>
    </w:p>
    <w:p>
      <w:pPr>
        <w:spacing w:after="0"/>
        <w:ind w:left="0"/>
        <w:jc w:val="both"/>
      </w:pPr>
      <w:r>
        <w:rPr>
          <w:rFonts w:ascii="Times New Roman"/>
          <w:b w:val="false"/>
          <w:i w:val="false"/>
          <w:color w:val="ff0000"/>
          <w:sz w:val="28"/>
        </w:rPr>
        <w:t xml:space="preserve">
      Сноска. Приложение 19 - в редакции приказа Министра обороны РК от 19.02.2024 </w:t>
      </w:r>
      <w:r>
        <w:rPr>
          <w:rFonts w:ascii="Times New Roman"/>
          <w:b w:val="false"/>
          <w:i w:val="false"/>
          <w:color w:val="ff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 и затрат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работы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единичным расценкам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затратам</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1.Текущий ремонт летного поля, аэродрома</w:t>
            </w:r>
          </w:p>
          <w:p>
            <w:pPr>
              <w:spacing w:after="20"/>
              <w:ind w:left="20"/>
              <w:jc w:val="both"/>
            </w:pPr>
            <w:r>
              <w:rPr>
                <w:rFonts w:ascii="Times New Roman"/>
                <w:b w:val="false"/>
                <w:i w:val="false"/>
                <w:color w:val="000000"/>
                <w:sz w:val="20"/>
              </w:rPr>
              <w:t>
2. Содержание аэродромов</w:t>
            </w:r>
          </w:p>
          <w:p>
            <w:pPr>
              <w:spacing w:after="20"/>
              <w:ind w:left="20"/>
              <w:jc w:val="both"/>
            </w:pPr>
            <w:r>
              <w:rPr>
                <w:rFonts w:ascii="Times New Roman"/>
                <w:b w:val="false"/>
                <w:i w:val="false"/>
                <w:color w:val="000000"/>
                <w:sz w:val="20"/>
              </w:rPr>
              <w:t>
3. Содержание и текущий ремонт аэродромно-эксплуатационной техники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разделам 1, 2,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84" w:id="1160"/>
    <w:p>
      <w:pPr>
        <w:spacing w:after="0"/>
        <w:ind w:left="0"/>
        <w:jc w:val="both"/>
      </w:pPr>
      <w:r>
        <w:rPr>
          <w:rFonts w:ascii="Times New Roman"/>
          <w:b w:val="false"/>
          <w:i w:val="false"/>
          <w:color w:val="000000"/>
          <w:sz w:val="28"/>
        </w:rPr>
        <w:t>
      Примечание: Заполняются по данным планов работ по текущему ремонту и затрат по содержанию состоящих на довольствии аэродромов.</w:t>
      </w:r>
    </w:p>
    <w:bookmarkEnd w:id="1160"/>
    <w:bookmarkStart w:name="z1385" w:id="1161"/>
    <w:p>
      <w:pPr>
        <w:spacing w:after="0"/>
        <w:ind w:left="0"/>
        <w:jc w:val="both"/>
      </w:pPr>
      <w:r>
        <w:rPr>
          <w:rFonts w:ascii="Times New Roman"/>
          <w:b w:val="false"/>
          <w:i w:val="false"/>
          <w:color w:val="000000"/>
          <w:sz w:val="28"/>
        </w:rPr>
        <w:t>
      Источники, всего ____________ тысяч тенге, в том числе:</w:t>
      </w:r>
    </w:p>
    <w:bookmarkEnd w:id="1161"/>
    <w:bookmarkStart w:name="z1386" w:id="1162"/>
    <w:p>
      <w:pPr>
        <w:spacing w:after="0"/>
        <w:ind w:left="0"/>
        <w:jc w:val="both"/>
      </w:pPr>
      <w:r>
        <w:rPr>
          <w:rFonts w:ascii="Times New Roman"/>
          <w:b w:val="false"/>
          <w:i w:val="false"/>
          <w:color w:val="000000"/>
          <w:sz w:val="28"/>
        </w:rPr>
        <w:t>
      1) денежные средства по видам _____ бюджетной статьи;</w:t>
      </w:r>
    </w:p>
    <w:bookmarkEnd w:id="1162"/>
    <w:bookmarkStart w:name="z1387" w:id="1163"/>
    <w:p>
      <w:pPr>
        <w:spacing w:after="0"/>
        <w:ind w:left="0"/>
        <w:jc w:val="both"/>
      </w:pPr>
      <w:r>
        <w:rPr>
          <w:rFonts w:ascii="Times New Roman"/>
          <w:b w:val="false"/>
          <w:i w:val="false"/>
          <w:color w:val="000000"/>
          <w:sz w:val="28"/>
        </w:rPr>
        <w:t>
      2) материалы от самозаготовки и повторного использования ________тысяч тенге;</w:t>
      </w:r>
    </w:p>
    <w:bookmarkEnd w:id="1163"/>
    <w:bookmarkStart w:name="z1388" w:id="1164"/>
    <w:p>
      <w:pPr>
        <w:spacing w:after="0"/>
        <w:ind w:left="0"/>
        <w:jc w:val="both"/>
      </w:pPr>
      <w:r>
        <w:rPr>
          <w:rFonts w:ascii="Times New Roman"/>
          <w:b w:val="false"/>
          <w:i w:val="false"/>
          <w:color w:val="000000"/>
          <w:sz w:val="28"/>
        </w:rPr>
        <w:t>
      3) сверхнормативный остаток материалов на начало года __________тысяч тенге;</w:t>
      </w:r>
    </w:p>
    <w:bookmarkEnd w:id="1164"/>
    <w:bookmarkStart w:name="z1389" w:id="1165"/>
    <w:p>
      <w:pPr>
        <w:spacing w:after="0"/>
        <w:ind w:left="0"/>
        <w:jc w:val="both"/>
      </w:pPr>
      <w:r>
        <w:rPr>
          <w:rFonts w:ascii="Times New Roman"/>
          <w:b w:val="false"/>
          <w:i w:val="false"/>
          <w:color w:val="000000"/>
          <w:sz w:val="28"/>
        </w:rPr>
        <w:t>
      4) прочие источники _______тысяч тенге.</w:t>
      </w:r>
    </w:p>
    <w:bookmarkEnd w:id="1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 к Правилам</w:t>
            </w:r>
            <w:r>
              <w:br/>
            </w:r>
            <w:r>
              <w:rPr>
                <w:rFonts w:ascii="Times New Roman"/>
                <w:b w:val="false"/>
                <w:i w:val="false"/>
                <w:color w:val="000000"/>
                <w:sz w:val="20"/>
              </w:rPr>
              <w:t>организации финансовой и</w:t>
            </w:r>
            <w:r>
              <w:br/>
            </w:r>
            <w:r>
              <w:rPr>
                <w:rFonts w:ascii="Times New Roman"/>
                <w:b w:val="false"/>
                <w:i w:val="false"/>
                <w:color w:val="000000"/>
                <w:sz w:val="20"/>
              </w:rPr>
              <w:t>хозяйственной деятельности в</w:t>
            </w:r>
            <w:r>
              <w:br/>
            </w:r>
            <w:r>
              <w:rPr>
                <w:rFonts w:ascii="Times New Roman"/>
                <w:b w:val="false"/>
                <w:i w:val="false"/>
                <w:color w:val="000000"/>
                <w:sz w:val="20"/>
              </w:rPr>
              <w:t>Вооруженных Силах</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Расчет текущих жилищных выплат по ________________________________________________ (наименование РГУ)</w:t>
      </w:r>
    </w:p>
    <w:p>
      <w:pPr>
        <w:spacing w:after="0"/>
        <w:ind w:left="0"/>
        <w:jc w:val="both"/>
      </w:pPr>
      <w:r>
        <w:rPr>
          <w:rFonts w:ascii="Times New Roman"/>
          <w:b w:val="false"/>
          <w:i w:val="false"/>
          <w:color w:val="ff0000"/>
          <w:sz w:val="28"/>
        </w:rPr>
        <w:t xml:space="preserve">
      Сноска. Приложение 20 - в редакции приказа Министра обороны РК от 19.02.2024 </w:t>
      </w:r>
      <w:r>
        <w:rPr>
          <w:rFonts w:ascii="Times New Roman"/>
          <w:b w:val="false"/>
          <w:i w:val="false"/>
          <w:color w:val="ff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военнослужащего нуждающегося в жилье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членов семьи с учетом военнослужащего нуждающегося в жилье (в человеках)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положенного жилища (графа 3*18 квадратных метров) (в квадратных метрах)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аренды 1 квадратного метра жилища в регионе по данным уполномоченного органа по статистике по состоянию на январь текущего года (в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по военнослужащему на 1 год (положенные текущие жилищные выплаты за один месяц умножаются на 12 месяцев) (в тенге):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по государственному учреждению (в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текущей жилищной выплаты в месяц, предусмотренной пунктом 1 статьи 101-2 Закона Республики Казахстан "О жилищных отношениях" (графа 4*графа 5) (в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текущей жилищной выплаты в месяц, предусмотренной пунктом 7 статьи 101-2 Закона Республики Казахстан "О жилищных отношениях" ((графа 5*графа 6)/2) (в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91" w:id="1166"/>
      <w:r>
        <w:rPr>
          <w:rFonts w:ascii="Times New Roman"/>
          <w:b w:val="false"/>
          <w:i w:val="false"/>
          <w:color w:val="000000"/>
          <w:sz w:val="28"/>
        </w:rPr>
        <w:t>
      Руководитель РГУ _______________________________________________________</w:t>
      </w:r>
    </w:p>
    <w:bookmarkEnd w:id="1166"/>
    <w:p>
      <w:pPr>
        <w:spacing w:after="0"/>
        <w:ind w:left="0"/>
        <w:jc w:val="both"/>
      </w:pPr>
      <w:r>
        <w:rPr>
          <w:rFonts w:ascii="Times New Roman"/>
          <w:b w:val="false"/>
          <w:i w:val="false"/>
          <w:color w:val="000000"/>
          <w:sz w:val="28"/>
        </w:rPr>
        <w:t xml:space="preserve">                                                                     (подпись, фамилия и инициалы)  </w:t>
      </w:r>
    </w:p>
    <w:p>
      <w:pPr>
        <w:spacing w:after="0"/>
        <w:ind w:left="0"/>
        <w:jc w:val="both"/>
      </w:pPr>
      <w:bookmarkStart w:name="z1392" w:id="1167"/>
      <w:r>
        <w:rPr>
          <w:rFonts w:ascii="Times New Roman"/>
          <w:b w:val="false"/>
          <w:i w:val="false"/>
          <w:color w:val="000000"/>
          <w:sz w:val="28"/>
        </w:rPr>
        <w:t>
      Начальник финансового подразделения РГУ_________________________________</w:t>
      </w:r>
    </w:p>
    <w:bookmarkEnd w:id="1167"/>
    <w:p>
      <w:pPr>
        <w:spacing w:after="0"/>
        <w:ind w:left="0"/>
        <w:jc w:val="both"/>
      </w:pPr>
      <w:r>
        <w:rPr>
          <w:rFonts w:ascii="Times New Roman"/>
          <w:b w:val="false"/>
          <w:i w:val="false"/>
          <w:color w:val="000000"/>
          <w:sz w:val="28"/>
        </w:rPr>
        <w:t xml:space="preserve">                                                                        (подпись, фамилия и инициалы)</w:t>
      </w:r>
    </w:p>
    <w:bookmarkStart w:name="z1393" w:id="1168"/>
    <w:p>
      <w:pPr>
        <w:spacing w:after="0"/>
        <w:ind w:left="0"/>
        <w:jc w:val="both"/>
      </w:pPr>
      <w:r>
        <w:rPr>
          <w:rFonts w:ascii="Times New Roman"/>
          <w:b w:val="false"/>
          <w:i w:val="false"/>
          <w:color w:val="000000"/>
          <w:sz w:val="28"/>
        </w:rPr>
        <w:t>
      "____" ______________ 20 ___ года</w:t>
      </w:r>
    </w:p>
    <w:bookmarkEnd w:id="1168"/>
    <w:bookmarkStart w:name="z1394" w:id="1169"/>
    <w:p>
      <w:pPr>
        <w:spacing w:after="0"/>
        <w:ind w:left="0"/>
        <w:jc w:val="both"/>
      </w:pPr>
      <w:r>
        <w:rPr>
          <w:rFonts w:ascii="Times New Roman"/>
          <w:b w:val="false"/>
          <w:i w:val="false"/>
          <w:color w:val="000000"/>
          <w:sz w:val="28"/>
        </w:rPr>
        <w:t>
      Примечание: РГУ – республиканское государственное учреждение.</w:t>
      </w:r>
    </w:p>
    <w:bookmarkEnd w:id="1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 к Правилам</w:t>
            </w:r>
            <w:r>
              <w:br/>
            </w:r>
            <w:r>
              <w:rPr>
                <w:rFonts w:ascii="Times New Roman"/>
                <w:b w:val="false"/>
                <w:i w:val="false"/>
                <w:color w:val="000000"/>
                <w:sz w:val="20"/>
              </w:rPr>
              <w:t>организации финансовой и</w:t>
            </w:r>
            <w:r>
              <w:br/>
            </w:r>
            <w:r>
              <w:rPr>
                <w:rFonts w:ascii="Times New Roman"/>
                <w:b w:val="false"/>
                <w:i w:val="false"/>
                <w:color w:val="000000"/>
                <w:sz w:val="20"/>
              </w:rPr>
              <w:t>хозяйственной деятельности в</w:t>
            </w:r>
            <w:r>
              <w:br/>
            </w:r>
            <w:r>
              <w:rPr>
                <w:rFonts w:ascii="Times New Roman"/>
                <w:b w:val="false"/>
                <w:i w:val="false"/>
                <w:color w:val="000000"/>
                <w:sz w:val="20"/>
              </w:rPr>
              <w:t>Вооруженных Силах</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Расчет единовременных жилищных выплат по </w:t>
      </w:r>
      <w:r>
        <w:br/>
      </w:r>
      <w:r>
        <w:rPr>
          <w:rFonts w:ascii="Times New Roman"/>
          <w:b/>
          <w:i w:val="false"/>
          <w:color w:val="000000"/>
        </w:rPr>
        <w:t xml:space="preserve">____________________________________________ </w:t>
      </w:r>
      <w:r>
        <w:br/>
      </w:r>
      <w:r>
        <w:rPr>
          <w:rFonts w:ascii="Times New Roman"/>
          <w:b/>
          <w:i w:val="false"/>
          <w:color w:val="000000"/>
        </w:rPr>
        <w:t>(наименование РГУ)</w:t>
      </w:r>
    </w:p>
    <w:p>
      <w:pPr>
        <w:spacing w:after="0"/>
        <w:ind w:left="0"/>
        <w:jc w:val="both"/>
      </w:pPr>
      <w:r>
        <w:rPr>
          <w:rFonts w:ascii="Times New Roman"/>
          <w:b w:val="false"/>
          <w:i w:val="false"/>
          <w:color w:val="ff0000"/>
          <w:sz w:val="28"/>
        </w:rPr>
        <w:t xml:space="preserve">
      Сноска. Приложение 21 - в редакции приказа Министра обороны РК от 19.02.2024 </w:t>
      </w:r>
      <w:r>
        <w:rPr>
          <w:rFonts w:ascii="Times New Roman"/>
          <w:b w:val="false"/>
          <w:i w:val="false"/>
          <w:color w:val="ff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нуждающегося в жилище военнослужащего (полностью)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семьи</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положенного жилища (в квадратных метрах)</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начисления единовременной жилищной выплаты (месяцы)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аренды/приобретения 1 квадратного метра жилища в регионе по данным уполномоченного органа в области статистики за январь текущего года (в тенге)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единовременной жилищной выплаты, предусмотренная частью 1 пункта 5 статьи 101-2 Закона* (графа 6 * графа 7 * графа 8) (в тенге)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единовременной жилищной выплаты, предусмотренная частью 2 пункта 5 статьи 101-2 Закона* (графа 6 * графа 7 * графа 8) (в тенге)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единовременной жилищной выплаты, предусмотренная пунктом 6 статьи 101-2 Закона* (графа 6 * графа 8) (в тенге)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единовременной жилищной выплаты, предусмотренная пунктом 2 статьи 101-9 Закона* (графа 6 * графа 8) (в тенге)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ранее осуществленных жилищных выплат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 выплате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членов семьи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в том числе с военнослужащим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военнослужащему: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государственному учреждению:</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96" w:id="1170"/>
    <w:p>
      <w:pPr>
        <w:spacing w:after="0"/>
        <w:ind w:left="0"/>
        <w:jc w:val="both"/>
      </w:pPr>
      <w:r>
        <w:rPr>
          <w:rFonts w:ascii="Times New Roman"/>
          <w:b w:val="false"/>
          <w:i w:val="false"/>
          <w:color w:val="000000"/>
          <w:sz w:val="28"/>
        </w:rPr>
        <w:t>
      * Закон Республики Казахстан "О жилищных отношениях"</w:t>
      </w:r>
    </w:p>
    <w:bookmarkEnd w:id="1170"/>
    <w:p>
      <w:pPr>
        <w:spacing w:after="0"/>
        <w:ind w:left="0"/>
        <w:jc w:val="both"/>
      </w:pPr>
      <w:bookmarkStart w:name="z1397" w:id="1171"/>
      <w:r>
        <w:rPr>
          <w:rFonts w:ascii="Times New Roman"/>
          <w:b w:val="false"/>
          <w:i w:val="false"/>
          <w:color w:val="000000"/>
          <w:sz w:val="28"/>
        </w:rPr>
        <w:t>
      Руководитель РГУ _________________________________________________________</w:t>
      </w:r>
    </w:p>
    <w:bookmarkEnd w:id="1171"/>
    <w:p>
      <w:pPr>
        <w:spacing w:after="0"/>
        <w:ind w:left="0"/>
        <w:jc w:val="both"/>
      </w:pPr>
      <w:r>
        <w:rPr>
          <w:rFonts w:ascii="Times New Roman"/>
          <w:b w:val="false"/>
          <w:i w:val="false"/>
          <w:color w:val="000000"/>
          <w:sz w:val="28"/>
        </w:rPr>
        <w:t xml:space="preserve">                                                                       (подпись, фамилия и инициалы)</w:t>
      </w:r>
    </w:p>
    <w:p>
      <w:pPr>
        <w:spacing w:after="0"/>
        <w:ind w:left="0"/>
        <w:jc w:val="both"/>
      </w:pPr>
      <w:bookmarkStart w:name="z1398" w:id="1172"/>
      <w:r>
        <w:rPr>
          <w:rFonts w:ascii="Times New Roman"/>
          <w:b w:val="false"/>
          <w:i w:val="false"/>
          <w:color w:val="000000"/>
          <w:sz w:val="28"/>
        </w:rPr>
        <w:t>
      Начальник финансового подразделения РГУ____________________________________</w:t>
      </w:r>
    </w:p>
    <w:bookmarkEnd w:id="1172"/>
    <w:p>
      <w:pPr>
        <w:spacing w:after="0"/>
        <w:ind w:left="0"/>
        <w:jc w:val="both"/>
      </w:pPr>
      <w:r>
        <w:rPr>
          <w:rFonts w:ascii="Times New Roman"/>
          <w:b w:val="false"/>
          <w:i w:val="false"/>
          <w:color w:val="000000"/>
          <w:sz w:val="28"/>
        </w:rPr>
        <w:t xml:space="preserve">                                                                         (подпись, фамилия и инициалы)</w:t>
      </w:r>
    </w:p>
    <w:bookmarkStart w:name="z1399" w:id="1173"/>
    <w:p>
      <w:pPr>
        <w:spacing w:after="0"/>
        <w:ind w:left="0"/>
        <w:jc w:val="both"/>
      </w:pPr>
      <w:r>
        <w:rPr>
          <w:rFonts w:ascii="Times New Roman"/>
          <w:b w:val="false"/>
          <w:i w:val="false"/>
          <w:color w:val="000000"/>
          <w:sz w:val="28"/>
        </w:rPr>
        <w:t>
      "____" ______________ 20 ___ года</w:t>
      </w:r>
    </w:p>
    <w:bookmarkEnd w:id="1173"/>
    <w:bookmarkStart w:name="z1400" w:id="1174"/>
    <w:p>
      <w:pPr>
        <w:spacing w:after="0"/>
        <w:ind w:left="0"/>
        <w:jc w:val="both"/>
      </w:pPr>
      <w:r>
        <w:rPr>
          <w:rFonts w:ascii="Times New Roman"/>
          <w:b w:val="false"/>
          <w:i w:val="false"/>
          <w:color w:val="000000"/>
          <w:sz w:val="28"/>
        </w:rPr>
        <w:t>
      Примечание: РГУ – республиканское государственное учреждение.</w:t>
      </w:r>
    </w:p>
    <w:bookmarkEnd w:id="11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21-1 к Правилам</w:t>
            </w:r>
            <w:r>
              <w:br/>
            </w:r>
            <w:r>
              <w:rPr>
                <w:rFonts w:ascii="Times New Roman"/>
                <w:b w:val="false"/>
                <w:i w:val="false"/>
                <w:color w:val="000000"/>
                <w:sz w:val="20"/>
              </w:rPr>
              <w:t>организации финансовой и</w:t>
            </w:r>
            <w:r>
              <w:br/>
            </w:r>
            <w:r>
              <w:rPr>
                <w:rFonts w:ascii="Times New Roman"/>
                <w:b w:val="false"/>
                <w:i w:val="false"/>
                <w:color w:val="000000"/>
                <w:sz w:val="20"/>
              </w:rPr>
              <w:t>хозяйственной деятельности в</w:t>
            </w:r>
            <w:r>
              <w:br/>
            </w:r>
            <w:r>
              <w:rPr>
                <w:rFonts w:ascii="Times New Roman"/>
                <w:b w:val="false"/>
                <w:i w:val="false"/>
                <w:color w:val="000000"/>
                <w:sz w:val="20"/>
              </w:rPr>
              <w:t>Вооруженных Силах</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Перераспределение бюджетных средств _____________________________ </w:t>
      </w:r>
      <w:r>
        <w:br/>
      </w:r>
      <w:r>
        <w:rPr>
          <w:rFonts w:ascii="Times New Roman"/>
          <w:b/>
          <w:i w:val="false"/>
          <w:color w:val="000000"/>
        </w:rPr>
        <w:t>(ответственный за исполнение мероприятий бюджетных программ)</w:t>
      </w:r>
    </w:p>
    <w:p>
      <w:pPr>
        <w:spacing w:after="0"/>
        <w:ind w:left="0"/>
        <w:jc w:val="both"/>
      </w:pPr>
      <w:r>
        <w:rPr>
          <w:rFonts w:ascii="Times New Roman"/>
          <w:b w:val="false"/>
          <w:i w:val="false"/>
          <w:color w:val="ff0000"/>
          <w:sz w:val="28"/>
        </w:rPr>
        <w:t xml:space="preserve">
      Сноска. Правила дополнены приложением 21-1 в соответствии с приказом Министра обороны РК от 19.02.2024 </w:t>
      </w:r>
      <w:r>
        <w:rPr>
          <w:rFonts w:ascii="Times New Roman"/>
          <w:b w:val="false"/>
          <w:i w:val="false"/>
          <w:color w:val="ff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подпрограмма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отзыв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 наименование мероприятий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 наименование мероприятий</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03" w:id="1175"/>
      <w:r>
        <w:rPr>
          <w:rFonts w:ascii="Times New Roman"/>
          <w:b w:val="false"/>
          <w:i w:val="false"/>
          <w:color w:val="000000"/>
          <w:sz w:val="28"/>
        </w:rPr>
        <w:t>
      Руководитель РГУ _________________________________________________________</w:t>
      </w:r>
    </w:p>
    <w:bookmarkEnd w:id="1175"/>
    <w:p>
      <w:pPr>
        <w:spacing w:after="0"/>
        <w:ind w:left="0"/>
        <w:jc w:val="both"/>
      </w:pPr>
      <w:r>
        <w:rPr>
          <w:rFonts w:ascii="Times New Roman"/>
          <w:b w:val="false"/>
          <w:i w:val="false"/>
          <w:color w:val="000000"/>
          <w:sz w:val="28"/>
        </w:rPr>
        <w:t xml:space="preserve">                                                                            (подпись, фамилия и инициалы) </w:t>
      </w:r>
    </w:p>
    <w:bookmarkStart w:name="z1404" w:id="1176"/>
    <w:p>
      <w:pPr>
        <w:spacing w:after="0"/>
        <w:ind w:left="0"/>
        <w:jc w:val="both"/>
      </w:pPr>
      <w:r>
        <w:rPr>
          <w:rFonts w:ascii="Times New Roman"/>
          <w:b w:val="false"/>
          <w:i w:val="false"/>
          <w:color w:val="000000"/>
          <w:sz w:val="28"/>
        </w:rPr>
        <w:t xml:space="preserve">
      Место печати "___" ______________ 20 ___ года </w:t>
      </w:r>
    </w:p>
    <w:bookmarkEnd w:id="1176"/>
    <w:bookmarkStart w:name="z1405" w:id="1177"/>
    <w:p>
      <w:pPr>
        <w:spacing w:after="0"/>
        <w:ind w:left="0"/>
        <w:jc w:val="both"/>
      </w:pPr>
      <w:r>
        <w:rPr>
          <w:rFonts w:ascii="Times New Roman"/>
          <w:b w:val="false"/>
          <w:i w:val="false"/>
          <w:color w:val="000000"/>
          <w:sz w:val="28"/>
        </w:rPr>
        <w:t>
      Примечание: РГУ – республиканское государственное учреждение.</w:t>
      </w:r>
    </w:p>
    <w:bookmarkEnd w:id="1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 к Правилам</w:t>
            </w:r>
            <w:r>
              <w:br/>
            </w:r>
            <w:r>
              <w:rPr>
                <w:rFonts w:ascii="Times New Roman"/>
                <w:b w:val="false"/>
                <w:i w:val="false"/>
                <w:color w:val="000000"/>
                <w:sz w:val="20"/>
              </w:rPr>
              <w:t>организации финансовой и</w:t>
            </w:r>
            <w:r>
              <w:br/>
            </w:r>
            <w:r>
              <w:rPr>
                <w:rFonts w:ascii="Times New Roman"/>
                <w:b w:val="false"/>
                <w:i w:val="false"/>
                <w:color w:val="000000"/>
                <w:sz w:val="20"/>
              </w:rPr>
              <w:t>хозяйственной деятельности в</w:t>
            </w:r>
            <w:r>
              <w:br/>
            </w:r>
            <w:r>
              <w:rPr>
                <w:rFonts w:ascii="Times New Roman"/>
                <w:b w:val="false"/>
                <w:i w:val="false"/>
                <w:color w:val="000000"/>
                <w:sz w:val="20"/>
              </w:rPr>
              <w:t>Вооруженных Силах</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График прогнозного исполнения мероприятий (освоения) в случае выделения денежных средств в рамках уточнения (корректировки) республиканского бюджета</w:t>
      </w:r>
    </w:p>
    <w:p>
      <w:pPr>
        <w:spacing w:after="0"/>
        <w:ind w:left="0"/>
        <w:jc w:val="both"/>
      </w:pPr>
      <w:r>
        <w:rPr>
          <w:rFonts w:ascii="Times New Roman"/>
          <w:b w:val="false"/>
          <w:i w:val="false"/>
          <w:color w:val="ff0000"/>
          <w:sz w:val="28"/>
        </w:rPr>
        <w:t xml:space="preserve">
      Сноска. Приложение 22 - в редакции приказа Министра обороны РК от 19.02.2024 </w:t>
      </w:r>
      <w:r>
        <w:rPr>
          <w:rFonts w:ascii="Times New Roman"/>
          <w:b w:val="false"/>
          <w:i w:val="false"/>
          <w:color w:val="ff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план государственных закупок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закупа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проведения закупа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обязательств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Оплата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времени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07" w:id="1178"/>
      <w:r>
        <w:rPr>
          <w:rFonts w:ascii="Times New Roman"/>
          <w:b w:val="false"/>
          <w:i w:val="false"/>
          <w:color w:val="000000"/>
          <w:sz w:val="28"/>
        </w:rPr>
        <w:t>
      Начальник финансового подразделения РГУ____________________________________</w:t>
      </w:r>
    </w:p>
    <w:bookmarkEnd w:id="1178"/>
    <w:p>
      <w:pPr>
        <w:spacing w:after="0"/>
        <w:ind w:left="0"/>
        <w:jc w:val="both"/>
      </w:pPr>
      <w:r>
        <w:rPr>
          <w:rFonts w:ascii="Times New Roman"/>
          <w:b w:val="false"/>
          <w:i w:val="false"/>
          <w:color w:val="000000"/>
          <w:sz w:val="28"/>
        </w:rPr>
        <w:t xml:space="preserve">                                                                                             (подпись, фамилия и инициалы)</w:t>
      </w:r>
    </w:p>
    <w:p>
      <w:pPr>
        <w:spacing w:after="0"/>
        <w:ind w:left="0"/>
        <w:jc w:val="both"/>
      </w:pPr>
      <w:bookmarkStart w:name="z1408" w:id="1179"/>
      <w:r>
        <w:rPr>
          <w:rFonts w:ascii="Times New Roman"/>
          <w:b w:val="false"/>
          <w:i w:val="false"/>
          <w:color w:val="000000"/>
          <w:sz w:val="28"/>
        </w:rPr>
        <w:t>
      Ответственное должностное лицо, за организацию государственных закупок РГУ</w:t>
      </w:r>
    </w:p>
    <w:bookmarkEnd w:id="1179"/>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(подпись, фамилия и инициалы)</w:t>
      </w:r>
    </w:p>
    <w:p>
      <w:pPr>
        <w:spacing w:after="0"/>
        <w:ind w:left="0"/>
        <w:jc w:val="both"/>
      </w:pPr>
      <w:bookmarkStart w:name="z1409" w:id="1180"/>
      <w:r>
        <w:rPr>
          <w:rFonts w:ascii="Times New Roman"/>
          <w:b w:val="false"/>
          <w:i w:val="false"/>
          <w:color w:val="000000"/>
          <w:sz w:val="28"/>
        </w:rPr>
        <w:t>
      Начальник юридического подразделения РГУ__________________________________</w:t>
      </w:r>
    </w:p>
    <w:bookmarkEnd w:id="1180"/>
    <w:p>
      <w:pPr>
        <w:spacing w:after="0"/>
        <w:ind w:left="0"/>
        <w:jc w:val="both"/>
      </w:pPr>
      <w:r>
        <w:rPr>
          <w:rFonts w:ascii="Times New Roman"/>
          <w:b w:val="false"/>
          <w:i w:val="false"/>
          <w:color w:val="000000"/>
          <w:sz w:val="28"/>
        </w:rPr>
        <w:t xml:space="preserve">                                                                                             (подпись, фамилия и инициалы)</w:t>
      </w:r>
    </w:p>
    <w:p>
      <w:pPr>
        <w:spacing w:after="0"/>
        <w:ind w:left="0"/>
        <w:jc w:val="both"/>
      </w:pPr>
      <w:bookmarkStart w:name="z1410" w:id="1181"/>
      <w:r>
        <w:rPr>
          <w:rFonts w:ascii="Times New Roman"/>
          <w:b w:val="false"/>
          <w:i w:val="false"/>
          <w:color w:val="000000"/>
          <w:sz w:val="28"/>
        </w:rPr>
        <w:t>
      Руководитель РГУ _________________________________________________________</w:t>
      </w:r>
    </w:p>
    <w:bookmarkEnd w:id="1181"/>
    <w:p>
      <w:pPr>
        <w:spacing w:after="0"/>
        <w:ind w:left="0"/>
        <w:jc w:val="both"/>
      </w:pPr>
      <w:r>
        <w:rPr>
          <w:rFonts w:ascii="Times New Roman"/>
          <w:b w:val="false"/>
          <w:i w:val="false"/>
          <w:color w:val="000000"/>
          <w:sz w:val="28"/>
        </w:rPr>
        <w:t xml:space="preserve">                                                             (подпись, фамилия и инициалы)</w:t>
      </w:r>
    </w:p>
    <w:bookmarkStart w:name="z1411" w:id="1182"/>
    <w:p>
      <w:pPr>
        <w:spacing w:after="0"/>
        <w:ind w:left="0"/>
        <w:jc w:val="both"/>
      </w:pPr>
      <w:r>
        <w:rPr>
          <w:rFonts w:ascii="Times New Roman"/>
          <w:b w:val="false"/>
          <w:i w:val="false"/>
          <w:color w:val="000000"/>
          <w:sz w:val="28"/>
        </w:rPr>
        <w:t>
      "____" ______________ 20 ___ года</w:t>
      </w:r>
    </w:p>
    <w:bookmarkEnd w:id="1182"/>
    <w:bookmarkStart w:name="z1412" w:id="1183"/>
    <w:p>
      <w:pPr>
        <w:spacing w:after="0"/>
        <w:ind w:left="0"/>
        <w:jc w:val="both"/>
      </w:pPr>
      <w:r>
        <w:rPr>
          <w:rFonts w:ascii="Times New Roman"/>
          <w:b w:val="false"/>
          <w:i w:val="false"/>
          <w:color w:val="000000"/>
          <w:sz w:val="28"/>
        </w:rPr>
        <w:t>
      Примечание: РГУ – республиканское государственное учреждение.</w:t>
      </w:r>
    </w:p>
    <w:bookmarkEnd w:id="11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 к Правилам</w:t>
            </w:r>
            <w:r>
              <w:br/>
            </w:r>
            <w:r>
              <w:rPr>
                <w:rFonts w:ascii="Times New Roman"/>
                <w:b w:val="false"/>
                <w:i w:val="false"/>
                <w:color w:val="000000"/>
                <w:sz w:val="20"/>
              </w:rPr>
              <w:t>организации финансовой и</w:t>
            </w:r>
            <w:r>
              <w:br/>
            </w:r>
            <w:r>
              <w:rPr>
                <w:rFonts w:ascii="Times New Roman"/>
                <w:b w:val="false"/>
                <w:i w:val="false"/>
                <w:color w:val="000000"/>
                <w:sz w:val="20"/>
              </w:rPr>
              <w:t>хозяйственной деятельности в</w:t>
            </w:r>
            <w:r>
              <w:br/>
            </w:r>
            <w:r>
              <w:rPr>
                <w:rFonts w:ascii="Times New Roman"/>
                <w:b w:val="false"/>
                <w:i w:val="false"/>
                <w:color w:val="000000"/>
                <w:sz w:val="20"/>
              </w:rPr>
              <w:t>Вооруженных Силах</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Информация по расходам _______ на 20____ год согласно решению Республиканской бюджетной комиссии №____ от ______</w:t>
      </w:r>
    </w:p>
    <w:p>
      <w:pPr>
        <w:spacing w:after="0"/>
        <w:ind w:left="0"/>
        <w:jc w:val="both"/>
      </w:pPr>
      <w:r>
        <w:rPr>
          <w:rFonts w:ascii="Times New Roman"/>
          <w:b w:val="false"/>
          <w:i w:val="false"/>
          <w:color w:val="ff0000"/>
          <w:sz w:val="28"/>
        </w:rPr>
        <w:t xml:space="preserve">
      Сноска. Приложение 23 - в редакции приказа Министра обороны РК от 19.02.2024 </w:t>
      </w:r>
      <w:r>
        <w:rPr>
          <w:rFonts w:ascii="Times New Roman"/>
          <w:b w:val="false"/>
          <w:i w:val="false"/>
          <w:color w:val="ff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(программа, подпрограмма, специфика, мероприятие)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поддержанных расходов Республиканской бюджетной комиссией, в тысяч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 к Правилам</w:t>
            </w:r>
            <w:r>
              <w:br/>
            </w:r>
            <w:r>
              <w:rPr>
                <w:rFonts w:ascii="Times New Roman"/>
                <w:b w:val="false"/>
                <w:i w:val="false"/>
                <w:color w:val="000000"/>
                <w:sz w:val="20"/>
              </w:rPr>
              <w:t>организации финансовой и</w:t>
            </w:r>
            <w:r>
              <w:br/>
            </w:r>
            <w:r>
              <w:rPr>
                <w:rFonts w:ascii="Times New Roman"/>
                <w:b w:val="false"/>
                <w:i w:val="false"/>
                <w:color w:val="000000"/>
                <w:sz w:val="20"/>
              </w:rPr>
              <w:t>хозяйственной деятельности в</w:t>
            </w:r>
            <w:r>
              <w:br/>
            </w:r>
            <w:r>
              <w:rPr>
                <w:rFonts w:ascii="Times New Roman"/>
                <w:b w:val="false"/>
                <w:i w:val="false"/>
                <w:color w:val="000000"/>
                <w:sz w:val="20"/>
              </w:rPr>
              <w:t>Вооруженных Силах</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Денежный аттестат</w:t>
      </w:r>
    </w:p>
    <w:p>
      <w:pPr>
        <w:spacing w:after="0"/>
        <w:ind w:left="0"/>
        <w:jc w:val="both"/>
      </w:pPr>
      <w:r>
        <w:rPr>
          <w:rFonts w:ascii="Times New Roman"/>
          <w:b w:val="false"/>
          <w:i w:val="false"/>
          <w:color w:val="ff0000"/>
          <w:sz w:val="28"/>
        </w:rPr>
        <w:t xml:space="preserve">
      Сноска. Приложение 24 - в редакции приказа Министра обороны РК от 19.02.2024 </w:t>
      </w:r>
      <w:r>
        <w:rPr>
          <w:rFonts w:ascii="Times New Roman"/>
          <w:b w:val="false"/>
          <w:i w:val="false"/>
          <w:color w:val="ff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415" w:id="1184"/>
      <w:r>
        <w:rPr>
          <w:rFonts w:ascii="Times New Roman"/>
          <w:b w:val="false"/>
          <w:i w:val="false"/>
          <w:color w:val="000000"/>
          <w:sz w:val="28"/>
        </w:rPr>
        <w:t xml:space="preserve">
      _________________________________________________________________________, </w:t>
      </w:r>
    </w:p>
    <w:bookmarkEnd w:id="1184"/>
    <w:p>
      <w:pPr>
        <w:spacing w:after="0"/>
        <w:ind w:left="0"/>
        <w:jc w:val="both"/>
      </w:pPr>
      <w:r>
        <w:rPr>
          <w:rFonts w:ascii="Times New Roman"/>
          <w:b w:val="false"/>
          <w:i w:val="false"/>
          <w:color w:val="000000"/>
          <w:sz w:val="28"/>
        </w:rPr>
        <w:t>(наименование органа или условное наименование РГУ, выдавшей аттестат, почтовый адрес)</w:t>
      </w:r>
    </w:p>
    <w:p>
      <w:pPr>
        <w:spacing w:after="0"/>
        <w:ind w:left="0"/>
        <w:jc w:val="both"/>
      </w:pPr>
      <w:r>
        <w:rPr>
          <w:rFonts w:ascii="Times New Roman"/>
          <w:b w:val="false"/>
          <w:i w:val="false"/>
          <w:color w:val="000000"/>
          <w:sz w:val="28"/>
        </w:rPr>
        <w:t>удостоверяет, что ________________________________________________________________</w:t>
      </w:r>
    </w:p>
    <w:p>
      <w:pPr>
        <w:spacing w:after="0"/>
        <w:ind w:left="0"/>
        <w:jc w:val="both"/>
      </w:pPr>
      <w:r>
        <w:rPr>
          <w:rFonts w:ascii="Times New Roman"/>
          <w:b w:val="false"/>
          <w:i w:val="false"/>
          <w:color w:val="000000"/>
          <w:sz w:val="28"/>
        </w:rPr>
        <w:t xml:space="preserve">                     (воинское звание) (фамилия, имя, отчество полностью (при его наличии)</w:t>
      </w:r>
    </w:p>
    <w:bookmarkStart w:name="z1416" w:id="1185"/>
    <w:p>
      <w:pPr>
        <w:spacing w:after="0"/>
        <w:ind w:left="0"/>
        <w:jc w:val="both"/>
      </w:pPr>
      <w:r>
        <w:rPr>
          <w:rFonts w:ascii="Times New Roman"/>
          <w:b w:val="false"/>
          <w:i w:val="false"/>
          <w:color w:val="000000"/>
          <w:sz w:val="28"/>
        </w:rPr>
        <w:t>
      1. Удовлетворен (-а) следующими видами выплат из расчета:</w:t>
      </w:r>
    </w:p>
    <w:bookmarkEnd w:id="1185"/>
    <w:bookmarkStart w:name="z1417" w:id="1186"/>
    <w:p>
      <w:pPr>
        <w:spacing w:after="0"/>
        <w:ind w:left="0"/>
        <w:jc w:val="both"/>
      </w:pPr>
      <w:r>
        <w:rPr>
          <w:rFonts w:ascii="Times New Roman"/>
          <w:b w:val="false"/>
          <w:i w:val="false"/>
          <w:color w:val="000000"/>
          <w:sz w:val="28"/>
        </w:rPr>
        <w:t>
      1) должностным окладом _________________________ тенге по _________20__ года;</w:t>
      </w:r>
    </w:p>
    <w:bookmarkEnd w:id="1186"/>
    <w:bookmarkStart w:name="z1418" w:id="1187"/>
    <w:p>
      <w:pPr>
        <w:spacing w:after="0"/>
        <w:ind w:left="0"/>
        <w:jc w:val="both"/>
      </w:pPr>
      <w:r>
        <w:rPr>
          <w:rFonts w:ascii="Times New Roman"/>
          <w:b w:val="false"/>
          <w:i w:val="false"/>
          <w:color w:val="000000"/>
          <w:sz w:val="28"/>
        </w:rPr>
        <w:t>
      2) окладом по воинскому званию __________________ тенге по _________20__ года;</w:t>
      </w:r>
    </w:p>
    <w:bookmarkEnd w:id="1187"/>
    <w:bookmarkStart w:name="z1419" w:id="1188"/>
    <w:p>
      <w:pPr>
        <w:spacing w:after="0"/>
        <w:ind w:left="0"/>
        <w:jc w:val="both"/>
      </w:pPr>
      <w:r>
        <w:rPr>
          <w:rFonts w:ascii="Times New Roman"/>
          <w:b w:val="false"/>
          <w:i w:val="false"/>
          <w:color w:val="000000"/>
          <w:sz w:val="28"/>
        </w:rPr>
        <w:t>
      3) надбавкой за классную квалификацию ____________ тенге по _________20__ года;</w:t>
      </w:r>
    </w:p>
    <w:bookmarkEnd w:id="1188"/>
    <w:bookmarkStart w:name="z1420" w:id="1189"/>
    <w:p>
      <w:pPr>
        <w:spacing w:after="0"/>
        <w:ind w:left="0"/>
        <w:jc w:val="both"/>
      </w:pPr>
      <w:r>
        <w:rPr>
          <w:rFonts w:ascii="Times New Roman"/>
          <w:b w:val="false"/>
          <w:i w:val="false"/>
          <w:color w:val="000000"/>
          <w:sz w:val="28"/>
        </w:rPr>
        <w:t>
      4) надбавкой за работу с секретными документами ______ тенге по ______20__ года;</w:t>
      </w:r>
    </w:p>
    <w:bookmarkEnd w:id="1189"/>
    <w:bookmarkStart w:name="z1421" w:id="1190"/>
    <w:p>
      <w:pPr>
        <w:spacing w:after="0"/>
        <w:ind w:left="0"/>
        <w:jc w:val="both"/>
      </w:pPr>
      <w:r>
        <w:rPr>
          <w:rFonts w:ascii="Times New Roman"/>
          <w:b w:val="false"/>
          <w:i w:val="false"/>
          <w:color w:val="000000"/>
          <w:sz w:val="28"/>
        </w:rPr>
        <w:t>
      5) надбавкой за особые условия службы _____________ тенге по ________20__ года;</w:t>
      </w:r>
    </w:p>
    <w:bookmarkEnd w:id="1190"/>
    <w:bookmarkStart w:name="z1422" w:id="1191"/>
    <w:p>
      <w:pPr>
        <w:spacing w:after="0"/>
        <w:ind w:left="0"/>
        <w:jc w:val="both"/>
      </w:pPr>
      <w:r>
        <w:rPr>
          <w:rFonts w:ascii="Times New Roman"/>
          <w:b w:val="false"/>
          <w:i w:val="false"/>
          <w:color w:val="000000"/>
          <w:sz w:val="28"/>
        </w:rPr>
        <w:t>
      6) надбавкой за шифровальную работу ______________ тенге по ________20__ года;</w:t>
      </w:r>
    </w:p>
    <w:bookmarkEnd w:id="1191"/>
    <w:bookmarkStart w:name="z1423" w:id="1192"/>
    <w:p>
      <w:pPr>
        <w:spacing w:after="0"/>
        <w:ind w:left="0"/>
        <w:jc w:val="both"/>
      </w:pPr>
      <w:r>
        <w:rPr>
          <w:rFonts w:ascii="Times New Roman"/>
          <w:b w:val="false"/>
          <w:i w:val="false"/>
          <w:color w:val="000000"/>
          <w:sz w:val="28"/>
        </w:rPr>
        <w:t>
      7) экологической доплатой ________________________ тенге по _________20__ года;</w:t>
      </w:r>
    </w:p>
    <w:bookmarkEnd w:id="1192"/>
    <w:bookmarkStart w:name="z1424" w:id="1193"/>
    <w:p>
      <w:pPr>
        <w:spacing w:after="0"/>
        <w:ind w:left="0"/>
        <w:jc w:val="both"/>
      </w:pPr>
      <w:r>
        <w:rPr>
          <w:rFonts w:ascii="Times New Roman"/>
          <w:b w:val="false"/>
          <w:i w:val="false"/>
          <w:color w:val="000000"/>
          <w:sz w:val="28"/>
        </w:rPr>
        <w:t>
      8) компенсации за жилищно-коммунальные услуги ______ тенге по ______20__ года;</w:t>
      </w:r>
    </w:p>
    <w:bookmarkEnd w:id="1193"/>
    <w:bookmarkStart w:name="z1425" w:id="1194"/>
    <w:p>
      <w:pPr>
        <w:spacing w:after="0"/>
        <w:ind w:left="0"/>
        <w:jc w:val="both"/>
      </w:pPr>
      <w:r>
        <w:rPr>
          <w:rFonts w:ascii="Times New Roman"/>
          <w:b w:val="false"/>
          <w:i w:val="false"/>
          <w:color w:val="000000"/>
          <w:sz w:val="28"/>
        </w:rPr>
        <w:t>
      9) жилищными выплатами ________________________ тенге по _________20__ года;</w:t>
      </w:r>
    </w:p>
    <w:bookmarkEnd w:id="1194"/>
    <w:bookmarkStart w:name="z1426" w:id="1195"/>
    <w:p>
      <w:pPr>
        <w:spacing w:after="0"/>
        <w:ind w:left="0"/>
        <w:jc w:val="both"/>
      </w:pPr>
      <w:r>
        <w:rPr>
          <w:rFonts w:ascii="Times New Roman"/>
          <w:b w:val="false"/>
          <w:i w:val="false"/>
          <w:color w:val="000000"/>
          <w:sz w:val="28"/>
        </w:rPr>
        <w:t>
      10) _____________________________________________________________________</w:t>
      </w:r>
    </w:p>
    <w:bookmarkEnd w:id="1195"/>
    <w:p>
      <w:pPr>
        <w:spacing w:after="0"/>
        <w:ind w:left="0"/>
        <w:jc w:val="both"/>
      </w:pPr>
      <w:bookmarkStart w:name="z1427" w:id="1196"/>
      <w:r>
        <w:rPr>
          <w:rFonts w:ascii="Times New Roman"/>
          <w:b w:val="false"/>
          <w:i w:val="false"/>
          <w:color w:val="000000"/>
          <w:sz w:val="28"/>
        </w:rPr>
        <w:t>
      Всего _______________________________________________________________ тенге.</w:t>
      </w:r>
    </w:p>
    <w:bookmarkEnd w:id="1196"/>
    <w:p>
      <w:pPr>
        <w:spacing w:after="0"/>
        <w:ind w:left="0"/>
        <w:jc w:val="both"/>
      </w:pPr>
      <w:r>
        <w:rPr>
          <w:rFonts w:ascii="Times New Roman"/>
          <w:b w:val="false"/>
          <w:i w:val="false"/>
          <w:color w:val="000000"/>
          <w:sz w:val="28"/>
        </w:rPr>
        <w:t xml:space="preserve">                                                             (сумма цифрами, прописью)</w:t>
      </w:r>
    </w:p>
    <w:bookmarkStart w:name="z1428" w:id="1197"/>
    <w:p>
      <w:pPr>
        <w:spacing w:after="0"/>
        <w:ind w:left="0"/>
        <w:jc w:val="both"/>
      </w:pPr>
      <w:r>
        <w:rPr>
          <w:rFonts w:ascii="Times New Roman"/>
          <w:b w:val="false"/>
          <w:i w:val="false"/>
          <w:color w:val="000000"/>
          <w:sz w:val="28"/>
        </w:rPr>
        <w:t>
      2. Стаж службы, дающий право на установление должностного оклада (с учетом государственной службы) на 1 _______ 20__ года составляет: ____ лет, ____ месяцев, ____ дней.</w:t>
      </w:r>
    </w:p>
    <w:bookmarkEnd w:id="1197"/>
    <w:bookmarkStart w:name="z1429" w:id="1198"/>
    <w:p>
      <w:pPr>
        <w:spacing w:after="0"/>
        <w:ind w:left="0"/>
        <w:jc w:val="both"/>
      </w:pPr>
      <w:r>
        <w:rPr>
          <w:rFonts w:ascii="Times New Roman"/>
          <w:b w:val="false"/>
          <w:i w:val="false"/>
          <w:color w:val="000000"/>
          <w:sz w:val="28"/>
        </w:rPr>
        <w:t>
      3. Социальные отчисления произведены по "___" _______ 20__ года.</w:t>
      </w:r>
    </w:p>
    <w:bookmarkEnd w:id="1198"/>
    <w:p>
      <w:pPr>
        <w:spacing w:after="0"/>
        <w:ind w:left="0"/>
        <w:jc w:val="both"/>
      </w:pPr>
      <w:bookmarkStart w:name="z1430" w:id="1199"/>
      <w:r>
        <w:rPr>
          <w:rFonts w:ascii="Times New Roman"/>
          <w:b w:val="false"/>
          <w:i w:val="false"/>
          <w:color w:val="000000"/>
          <w:sz w:val="28"/>
        </w:rPr>
        <w:t>
      4. Отпуск за 20__ год _______________________________________________________</w:t>
      </w:r>
    </w:p>
    <w:bookmarkEnd w:id="1199"/>
    <w:p>
      <w:pPr>
        <w:spacing w:after="0"/>
        <w:ind w:left="0"/>
        <w:jc w:val="both"/>
      </w:pPr>
      <w:r>
        <w:rPr>
          <w:rFonts w:ascii="Times New Roman"/>
          <w:b w:val="false"/>
          <w:i w:val="false"/>
          <w:color w:val="000000"/>
          <w:sz w:val="28"/>
        </w:rPr>
        <w:t xml:space="preserve">                               (указать использованное количество суток / прописать не использовал)</w:t>
      </w:r>
    </w:p>
    <w:p>
      <w:pPr>
        <w:spacing w:after="0"/>
        <w:ind w:left="0"/>
        <w:jc w:val="both"/>
      </w:pPr>
      <w:bookmarkStart w:name="z1431" w:id="1200"/>
      <w:r>
        <w:rPr>
          <w:rFonts w:ascii="Times New Roman"/>
          <w:b w:val="false"/>
          <w:i w:val="false"/>
          <w:color w:val="000000"/>
          <w:sz w:val="28"/>
        </w:rPr>
        <w:t>
      Пособие для оздоровления __________________________________________________</w:t>
      </w:r>
    </w:p>
    <w:bookmarkEnd w:id="1200"/>
    <w:p>
      <w:pPr>
        <w:spacing w:after="0"/>
        <w:ind w:left="0"/>
        <w:jc w:val="both"/>
      </w:pPr>
      <w:r>
        <w:rPr>
          <w:rFonts w:ascii="Times New Roman"/>
          <w:b w:val="false"/>
          <w:i w:val="false"/>
          <w:color w:val="000000"/>
          <w:sz w:val="28"/>
        </w:rPr>
        <w:t xml:space="preserve">                                              (указать выплаченную сумму и за какое количество месяцев)</w:t>
      </w:r>
    </w:p>
    <w:bookmarkStart w:name="z1432" w:id="1201"/>
    <w:p>
      <w:pPr>
        <w:spacing w:after="0"/>
        <w:ind w:left="0"/>
        <w:jc w:val="both"/>
      </w:pPr>
      <w:r>
        <w:rPr>
          <w:rFonts w:ascii="Times New Roman"/>
          <w:b w:val="false"/>
          <w:i w:val="false"/>
          <w:color w:val="000000"/>
          <w:sz w:val="28"/>
        </w:rPr>
        <w:t>
      5. Сведения об удержаниях:</w:t>
      </w:r>
    </w:p>
    <w:bookmarkEnd w:id="1201"/>
    <w:p>
      <w:pPr>
        <w:spacing w:after="0"/>
        <w:ind w:left="0"/>
        <w:jc w:val="both"/>
      </w:pPr>
      <w:bookmarkStart w:name="z1433" w:id="1202"/>
      <w:r>
        <w:rPr>
          <w:rFonts w:ascii="Times New Roman"/>
          <w:b w:val="false"/>
          <w:i w:val="false"/>
          <w:color w:val="000000"/>
          <w:sz w:val="28"/>
        </w:rPr>
        <w:t>
      1) алименты по решению ___________________________________________________</w:t>
      </w:r>
    </w:p>
    <w:bookmarkEnd w:id="1202"/>
    <w:p>
      <w:pPr>
        <w:spacing w:after="0"/>
        <w:ind w:left="0"/>
        <w:jc w:val="both"/>
      </w:pPr>
      <w:r>
        <w:rPr>
          <w:rFonts w:ascii="Times New Roman"/>
          <w:b w:val="false"/>
          <w:i w:val="false"/>
          <w:color w:val="000000"/>
          <w:sz w:val="28"/>
        </w:rPr>
        <w:t xml:space="preserve">                       (наименование суда, выдавшего решение суда/исполнительный документ)</w:t>
      </w:r>
    </w:p>
    <w:p>
      <w:pPr>
        <w:spacing w:after="0"/>
        <w:ind w:left="0"/>
        <w:jc w:val="both"/>
      </w:pPr>
      <w:r>
        <w:rPr>
          <w:rFonts w:ascii="Times New Roman"/>
          <w:b w:val="false"/>
          <w:i w:val="false"/>
          <w:color w:val="000000"/>
          <w:sz w:val="28"/>
        </w:rPr>
        <w:t>______________________________ от "___" _______ ____ года № ______________________ в размере (долях) ________ от дохода в сумме 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(сумма цифрами, прописью) </w:t>
      </w:r>
    </w:p>
    <w:p>
      <w:pPr>
        <w:spacing w:after="0"/>
        <w:ind w:left="0"/>
        <w:jc w:val="both"/>
      </w:pPr>
      <w:r>
        <w:rPr>
          <w:rFonts w:ascii="Times New Roman"/>
          <w:b w:val="false"/>
          <w:i w:val="false"/>
          <w:color w:val="000000"/>
          <w:sz w:val="28"/>
        </w:rPr>
        <w:t>в пользу 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ИИН, текущий/карт-счет, наименование банка /</w:t>
      </w:r>
    </w:p>
    <w:p>
      <w:pPr>
        <w:spacing w:after="0"/>
        <w:ind w:left="0"/>
        <w:jc w:val="both"/>
      </w:pPr>
      <w:r>
        <w:rPr>
          <w:rFonts w:ascii="Times New Roman"/>
          <w:b w:val="false"/>
          <w:i w:val="false"/>
          <w:color w:val="000000"/>
          <w:sz w:val="28"/>
        </w:rPr>
        <w:t xml:space="preserve">подробный адрес получателя) удержаны по "___" _______ 20__ года. </w:t>
      </w:r>
    </w:p>
    <w:p>
      <w:pPr>
        <w:spacing w:after="0"/>
        <w:ind w:left="0"/>
        <w:jc w:val="both"/>
      </w:pPr>
      <w:bookmarkStart w:name="z1434" w:id="1203"/>
      <w:r>
        <w:rPr>
          <w:rFonts w:ascii="Times New Roman"/>
          <w:b w:val="false"/>
          <w:i w:val="false"/>
          <w:color w:val="000000"/>
          <w:sz w:val="28"/>
        </w:rPr>
        <w:t xml:space="preserve">
      Задолженность по алиментам на "___" ___ ____ года </w:t>
      </w:r>
    </w:p>
    <w:bookmarkEnd w:id="1203"/>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(сумма цифрами, прописью)</w:t>
      </w:r>
    </w:p>
    <w:bookmarkStart w:name="z1435" w:id="1204"/>
    <w:p>
      <w:pPr>
        <w:spacing w:after="0"/>
        <w:ind w:left="0"/>
        <w:jc w:val="both"/>
      </w:pPr>
      <w:r>
        <w:rPr>
          <w:rFonts w:ascii="Times New Roman"/>
          <w:b w:val="false"/>
          <w:i w:val="false"/>
          <w:color w:val="000000"/>
          <w:sz w:val="28"/>
        </w:rPr>
        <w:t xml:space="preserve">
      Конечный срок удержания алиментов "___" _______ ____ года; </w:t>
      </w:r>
    </w:p>
    <w:bookmarkEnd w:id="1204"/>
    <w:p>
      <w:pPr>
        <w:spacing w:after="0"/>
        <w:ind w:left="0"/>
        <w:jc w:val="both"/>
      </w:pPr>
      <w:bookmarkStart w:name="z1436" w:id="1205"/>
      <w:r>
        <w:rPr>
          <w:rFonts w:ascii="Times New Roman"/>
          <w:b w:val="false"/>
          <w:i w:val="false"/>
          <w:color w:val="000000"/>
          <w:sz w:val="28"/>
        </w:rPr>
        <w:t>
      Отметка о подтверждении: __________________ ___________ ____________________</w:t>
      </w:r>
    </w:p>
    <w:bookmarkEnd w:id="1205"/>
    <w:p>
      <w:pPr>
        <w:spacing w:after="0"/>
        <w:ind w:left="0"/>
        <w:jc w:val="both"/>
      </w:pPr>
      <w:r>
        <w:rPr>
          <w:rFonts w:ascii="Times New Roman"/>
          <w:b w:val="false"/>
          <w:i w:val="false"/>
          <w:color w:val="000000"/>
          <w:sz w:val="28"/>
        </w:rPr>
        <w:t xml:space="preserve">                                                                            (должность) (подпись) (фамилия и инициалы)</w:t>
      </w:r>
    </w:p>
    <w:bookmarkStart w:name="z1437" w:id="1206"/>
    <w:p>
      <w:pPr>
        <w:spacing w:after="0"/>
        <w:ind w:left="0"/>
        <w:jc w:val="both"/>
      </w:pPr>
      <w:r>
        <w:rPr>
          <w:rFonts w:ascii="Times New Roman"/>
          <w:b w:val="false"/>
          <w:i w:val="false"/>
          <w:color w:val="000000"/>
          <w:sz w:val="28"/>
        </w:rPr>
        <w:t>
      Место печати "___" _______ 20__ года</w:t>
      </w:r>
    </w:p>
    <w:bookmarkEnd w:id="1206"/>
    <w:bookmarkStart w:name="z1438" w:id="1207"/>
    <w:p>
      <w:pPr>
        <w:spacing w:after="0"/>
        <w:ind w:left="0"/>
        <w:jc w:val="both"/>
      </w:pPr>
      <w:r>
        <w:rPr>
          <w:rFonts w:ascii="Times New Roman"/>
          <w:b w:val="false"/>
          <w:i w:val="false"/>
          <w:color w:val="000000"/>
          <w:sz w:val="28"/>
        </w:rPr>
        <w:t>
      Оборотная сторона приложения 24</w:t>
      </w:r>
    </w:p>
    <w:bookmarkEnd w:id="1207"/>
    <w:p>
      <w:pPr>
        <w:spacing w:after="0"/>
        <w:ind w:left="0"/>
        <w:jc w:val="both"/>
      </w:pPr>
      <w:bookmarkStart w:name="z1439" w:id="1208"/>
      <w:r>
        <w:rPr>
          <w:rFonts w:ascii="Times New Roman"/>
          <w:b w:val="false"/>
          <w:i w:val="false"/>
          <w:color w:val="000000"/>
          <w:sz w:val="28"/>
        </w:rPr>
        <w:t>
      2) остаток непогашенной задолженностей (удержания) __________________________</w:t>
      </w:r>
    </w:p>
    <w:bookmarkEnd w:id="1208"/>
    <w:p>
      <w:pPr>
        <w:spacing w:after="0"/>
        <w:ind w:left="0"/>
        <w:jc w:val="both"/>
      </w:pPr>
      <w:r>
        <w:rPr>
          <w:rFonts w:ascii="Times New Roman"/>
          <w:b w:val="false"/>
          <w:i w:val="false"/>
          <w:color w:val="000000"/>
          <w:sz w:val="28"/>
        </w:rPr>
        <w:t>__________________________________, ежемесячно подлежит удержанию в размере (доле)</w:t>
      </w:r>
    </w:p>
    <w:p>
      <w:pPr>
        <w:spacing w:after="0"/>
        <w:ind w:left="0"/>
        <w:jc w:val="both"/>
      </w:pPr>
      <w:r>
        <w:rPr>
          <w:rFonts w:ascii="Times New Roman"/>
          <w:b w:val="false"/>
          <w:i w:val="false"/>
          <w:color w:val="000000"/>
          <w:sz w:val="28"/>
        </w:rPr>
        <w:t xml:space="preserve">         (сумма цифрами, прописью)</w:t>
      </w:r>
    </w:p>
    <w:p>
      <w:pPr>
        <w:spacing w:after="0"/>
        <w:ind w:left="0"/>
        <w:jc w:val="both"/>
      </w:pPr>
      <w:r>
        <w:rPr>
          <w:rFonts w:ascii="Times New Roman"/>
          <w:b w:val="false"/>
          <w:i w:val="false"/>
          <w:color w:val="000000"/>
          <w:sz w:val="28"/>
        </w:rPr>
        <w:t>_________ от дохода в сумме ______________________________________________________</w:t>
      </w:r>
    </w:p>
    <w:p>
      <w:pPr>
        <w:spacing w:after="0"/>
        <w:ind w:left="0"/>
        <w:jc w:val="both"/>
      </w:pPr>
      <w:r>
        <w:rPr>
          <w:rFonts w:ascii="Times New Roman"/>
          <w:b w:val="false"/>
          <w:i w:val="false"/>
          <w:color w:val="000000"/>
          <w:sz w:val="28"/>
        </w:rPr>
        <w:t xml:space="preserve">                                                                               (сумма цифрами, прописью)</w:t>
      </w:r>
    </w:p>
    <w:p>
      <w:pPr>
        <w:spacing w:after="0"/>
        <w:ind w:left="0"/>
        <w:jc w:val="both"/>
      </w:pPr>
      <w:r>
        <w:rPr>
          <w:rFonts w:ascii="Times New Roman"/>
          <w:b w:val="false"/>
          <w:i w:val="false"/>
          <w:color w:val="000000"/>
          <w:sz w:val="28"/>
        </w:rPr>
        <w:t>в пользу 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ИИН, текущий счет, наименование банка / </w:t>
      </w:r>
    </w:p>
    <w:p>
      <w:pPr>
        <w:spacing w:after="0"/>
        <w:ind w:left="0"/>
        <w:jc w:val="both"/>
      </w:pPr>
      <w:r>
        <w:rPr>
          <w:rFonts w:ascii="Times New Roman"/>
          <w:b w:val="false"/>
          <w:i w:val="false"/>
          <w:color w:val="000000"/>
          <w:sz w:val="28"/>
        </w:rPr>
        <w:t xml:space="preserve">                                                     подробный адрес получателя)</w:t>
      </w:r>
    </w:p>
    <w:p>
      <w:pPr>
        <w:spacing w:after="0"/>
        <w:ind w:left="0"/>
        <w:jc w:val="both"/>
      </w:pPr>
      <w:r>
        <w:rPr>
          <w:rFonts w:ascii="Times New Roman"/>
          <w:b w:val="false"/>
          <w:i w:val="false"/>
          <w:color w:val="000000"/>
          <w:sz w:val="28"/>
        </w:rPr>
        <w:t>на основании ___________________________________________________________________</w:t>
      </w:r>
    </w:p>
    <w:p>
      <w:pPr>
        <w:spacing w:after="0"/>
        <w:ind w:left="0"/>
        <w:jc w:val="both"/>
      </w:pPr>
      <w:r>
        <w:rPr>
          <w:rFonts w:ascii="Times New Roman"/>
          <w:b w:val="false"/>
          <w:i w:val="false"/>
          <w:color w:val="000000"/>
          <w:sz w:val="28"/>
        </w:rPr>
        <w:t xml:space="preserve">  (наименование суда, выдавшего решение суда, судебного исполнителя, выдавшего постановление)</w:t>
      </w:r>
    </w:p>
    <w:p>
      <w:pPr>
        <w:spacing w:after="0"/>
        <w:ind w:left="0"/>
        <w:jc w:val="both"/>
      </w:pPr>
      <w:bookmarkStart w:name="z1440" w:id="1209"/>
      <w:r>
        <w:rPr>
          <w:rFonts w:ascii="Times New Roman"/>
          <w:b w:val="false"/>
          <w:i w:val="false"/>
          <w:color w:val="000000"/>
          <w:sz w:val="28"/>
        </w:rPr>
        <w:t>
      6. На основании ___________________________ получил (-а) единовременные</w:t>
      </w:r>
    </w:p>
    <w:bookmarkEnd w:id="1209"/>
    <w:p>
      <w:pPr>
        <w:spacing w:after="0"/>
        <w:ind w:left="0"/>
        <w:jc w:val="both"/>
      </w:pPr>
      <w:r>
        <w:rPr>
          <w:rFonts w:ascii="Times New Roman"/>
          <w:b w:val="false"/>
          <w:i w:val="false"/>
          <w:color w:val="000000"/>
          <w:sz w:val="28"/>
        </w:rPr>
        <w:t>(реквизиты приказа) жилищные выплаты "___" _______ 20__ года,</w:t>
      </w:r>
    </w:p>
    <w:p>
      <w:pPr>
        <w:spacing w:after="0"/>
        <w:ind w:left="0"/>
        <w:jc w:val="both"/>
      </w:pPr>
      <w:r>
        <w:rPr>
          <w:rFonts w:ascii="Times New Roman"/>
          <w:b w:val="false"/>
          <w:i w:val="false"/>
          <w:color w:val="000000"/>
          <w:sz w:val="28"/>
        </w:rPr>
        <w:t>_________________________________________ получил (-а)</w:t>
      </w:r>
    </w:p>
    <w:p>
      <w:pPr>
        <w:spacing w:after="0"/>
        <w:ind w:left="0"/>
        <w:jc w:val="both"/>
      </w:pPr>
      <w:r>
        <w:rPr>
          <w:rFonts w:ascii="Times New Roman"/>
          <w:b w:val="false"/>
          <w:i w:val="false"/>
          <w:color w:val="000000"/>
          <w:sz w:val="28"/>
        </w:rPr>
        <w:t xml:space="preserve">        (дата счет к оплате) (реквизиты приказа) </w:t>
      </w:r>
    </w:p>
    <w:p>
      <w:pPr>
        <w:spacing w:after="0"/>
        <w:ind w:left="0"/>
        <w:jc w:val="both"/>
      </w:pPr>
      <w:r>
        <w:rPr>
          <w:rFonts w:ascii="Times New Roman"/>
          <w:b w:val="false"/>
          <w:i w:val="false"/>
          <w:color w:val="000000"/>
          <w:sz w:val="28"/>
        </w:rPr>
        <w:t xml:space="preserve">денежную компенсацию согласно ПП РК № 50 от 12.02.2018 года "___" _______ 20__ года. </w:t>
      </w:r>
    </w:p>
    <w:p>
      <w:pPr>
        <w:spacing w:after="0"/>
        <w:ind w:left="0"/>
        <w:jc w:val="both"/>
      </w:pPr>
      <w:r>
        <w:rPr>
          <w:rFonts w:ascii="Times New Roman"/>
          <w:b w:val="false"/>
          <w:i w:val="false"/>
          <w:color w:val="000000"/>
          <w:sz w:val="28"/>
        </w:rPr>
        <w:t xml:space="preserve">                                                                                                       (дата счет к оплате)</w:t>
      </w:r>
    </w:p>
    <w:bookmarkStart w:name="z1441" w:id="1210"/>
    <w:p>
      <w:pPr>
        <w:spacing w:after="0"/>
        <w:ind w:left="0"/>
        <w:jc w:val="both"/>
      </w:pPr>
      <w:r>
        <w:rPr>
          <w:rFonts w:ascii="Times New Roman"/>
          <w:b w:val="false"/>
          <w:i w:val="false"/>
          <w:color w:val="000000"/>
          <w:sz w:val="28"/>
        </w:rPr>
        <w:t>
      7. За текущий финансовый год получал (-а) материальную помощь по:</w:t>
      </w:r>
    </w:p>
    <w:bookmarkEnd w:id="1210"/>
    <w:p>
      <w:pPr>
        <w:spacing w:after="0"/>
        <w:ind w:left="0"/>
        <w:jc w:val="both"/>
      </w:pPr>
      <w:bookmarkStart w:name="z1442" w:id="1211"/>
      <w:r>
        <w:rPr>
          <w:rFonts w:ascii="Times New Roman"/>
          <w:b w:val="false"/>
          <w:i w:val="false"/>
          <w:color w:val="000000"/>
          <w:sz w:val="28"/>
        </w:rPr>
        <w:t>
      1) _______________________________________________________________________</w:t>
      </w:r>
    </w:p>
    <w:bookmarkEnd w:id="1211"/>
    <w:p>
      <w:pPr>
        <w:spacing w:after="0"/>
        <w:ind w:left="0"/>
        <w:jc w:val="both"/>
      </w:pPr>
      <w:r>
        <w:rPr>
          <w:rFonts w:ascii="Times New Roman"/>
          <w:b w:val="false"/>
          <w:i w:val="false"/>
          <w:color w:val="000000"/>
          <w:sz w:val="28"/>
        </w:rPr>
        <w:t xml:space="preserve">                                                  (причина, дата свершения случая)</w:t>
      </w:r>
    </w:p>
    <w:bookmarkStart w:name="z1443" w:id="1212"/>
    <w:p>
      <w:pPr>
        <w:spacing w:after="0"/>
        <w:ind w:left="0"/>
        <w:jc w:val="both"/>
      </w:pPr>
      <w:r>
        <w:rPr>
          <w:rFonts w:ascii="Times New Roman"/>
          <w:b w:val="false"/>
          <w:i w:val="false"/>
          <w:color w:val="000000"/>
          <w:sz w:val="28"/>
        </w:rPr>
        <w:t>
      2) _______________________________________________________________________</w:t>
      </w:r>
    </w:p>
    <w:bookmarkEnd w:id="1212"/>
    <w:bookmarkStart w:name="z1444" w:id="1213"/>
    <w:p>
      <w:pPr>
        <w:spacing w:after="0"/>
        <w:ind w:left="0"/>
        <w:jc w:val="both"/>
      </w:pPr>
      <w:r>
        <w:rPr>
          <w:rFonts w:ascii="Times New Roman"/>
          <w:b w:val="false"/>
          <w:i w:val="false"/>
          <w:color w:val="000000"/>
          <w:sz w:val="28"/>
        </w:rPr>
        <w:t>
      8. Тарифный разряд/категория составлял _______________________</w:t>
      </w:r>
    </w:p>
    <w:bookmarkEnd w:id="1213"/>
    <w:p>
      <w:pPr>
        <w:spacing w:after="0"/>
        <w:ind w:left="0"/>
        <w:jc w:val="both"/>
      </w:pPr>
      <w:bookmarkStart w:name="z1445" w:id="1214"/>
      <w:r>
        <w:rPr>
          <w:rFonts w:ascii="Times New Roman"/>
          <w:b w:val="false"/>
          <w:i w:val="false"/>
          <w:color w:val="000000"/>
          <w:sz w:val="28"/>
        </w:rPr>
        <w:t>
      9. Находится (-лась) в распоряжении с "___" _______ 20__ года в связи с</w:t>
      </w:r>
    </w:p>
    <w:bookmarkEnd w:id="1214"/>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Основание: _____________________________________________________________________</w:t>
      </w:r>
    </w:p>
    <w:p>
      <w:pPr>
        <w:spacing w:after="0"/>
        <w:ind w:left="0"/>
        <w:jc w:val="both"/>
      </w:pPr>
      <w:bookmarkStart w:name="z1446" w:id="1215"/>
      <w:r>
        <w:rPr>
          <w:rFonts w:ascii="Times New Roman"/>
          <w:b w:val="false"/>
          <w:i w:val="false"/>
          <w:color w:val="000000"/>
          <w:sz w:val="28"/>
        </w:rPr>
        <w:t>
      10. Реквизиты военнослужащего (-ей): ________________________________________</w:t>
      </w:r>
    </w:p>
    <w:bookmarkEnd w:id="1215"/>
    <w:p>
      <w:pPr>
        <w:spacing w:after="0"/>
        <w:ind w:left="0"/>
        <w:jc w:val="both"/>
      </w:pPr>
      <w:r>
        <w:rPr>
          <w:rFonts w:ascii="Times New Roman"/>
          <w:b w:val="false"/>
          <w:i w:val="false"/>
          <w:color w:val="000000"/>
          <w:sz w:val="28"/>
        </w:rPr>
        <w:t xml:space="preserve">    (ИИН, ИИК карт-счета и наименование банка, специальный счет и наименование банка)</w:t>
      </w:r>
    </w:p>
    <w:p>
      <w:pPr>
        <w:spacing w:after="0"/>
        <w:ind w:left="0"/>
        <w:jc w:val="both"/>
      </w:pPr>
      <w:r>
        <w:rPr>
          <w:rFonts w:ascii="Times New Roman"/>
          <w:b w:val="false"/>
          <w:i w:val="false"/>
          <w:color w:val="000000"/>
          <w:sz w:val="28"/>
        </w:rPr>
        <w:t>_______________________________________________________________________________</w:t>
      </w:r>
    </w:p>
    <w:bookmarkStart w:name="z1447" w:id="1216"/>
    <w:p>
      <w:pPr>
        <w:spacing w:after="0"/>
        <w:ind w:left="0"/>
        <w:jc w:val="both"/>
      </w:pPr>
      <w:r>
        <w:rPr>
          <w:rFonts w:ascii="Times New Roman"/>
          <w:b w:val="false"/>
          <w:i w:val="false"/>
          <w:color w:val="000000"/>
          <w:sz w:val="28"/>
        </w:rPr>
        <w:t>
      11. На проезд до станции _____________________ выданы воинские перевозочные документы форма 1 № _____ __________ на ______ человека.</w:t>
      </w:r>
    </w:p>
    <w:bookmarkEnd w:id="1216"/>
    <w:bookmarkStart w:name="z1448" w:id="1217"/>
    <w:p>
      <w:pPr>
        <w:spacing w:after="0"/>
        <w:ind w:left="0"/>
        <w:jc w:val="both"/>
      </w:pPr>
      <w:r>
        <w:rPr>
          <w:rFonts w:ascii="Times New Roman"/>
          <w:b w:val="false"/>
          <w:i w:val="false"/>
          <w:color w:val="000000"/>
          <w:sz w:val="28"/>
        </w:rPr>
        <w:t>
      На перевозку домашних вещей выдан воинские перевозочные документы форма 2 № _____ __________.</w:t>
      </w:r>
    </w:p>
    <w:bookmarkEnd w:id="1217"/>
    <w:bookmarkStart w:name="z1449" w:id="1218"/>
    <w:p>
      <w:pPr>
        <w:spacing w:after="0"/>
        <w:ind w:left="0"/>
        <w:jc w:val="both"/>
      </w:pPr>
      <w:r>
        <w:rPr>
          <w:rFonts w:ascii="Times New Roman"/>
          <w:b w:val="false"/>
          <w:i w:val="false"/>
          <w:color w:val="000000"/>
          <w:sz w:val="28"/>
        </w:rPr>
        <w:t>
      12. Оформлено извещение (форма № 280) № _____ от "___" _______ 20__ года на сумму ______________ тенге.</w:t>
      </w:r>
    </w:p>
    <w:bookmarkEnd w:id="1218"/>
    <w:p>
      <w:pPr>
        <w:spacing w:after="0"/>
        <w:ind w:left="0"/>
        <w:jc w:val="both"/>
      </w:pPr>
      <w:bookmarkStart w:name="z1450" w:id="1219"/>
      <w:r>
        <w:rPr>
          <w:rFonts w:ascii="Times New Roman"/>
          <w:b w:val="false"/>
          <w:i w:val="false"/>
          <w:color w:val="000000"/>
          <w:sz w:val="28"/>
        </w:rPr>
        <w:t>
      13. Аттестат выдан в связи с ________________________________________________</w:t>
      </w:r>
    </w:p>
    <w:bookmarkEnd w:id="1219"/>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 ________ 20____ года _______________________________________________________</w:t>
      </w:r>
    </w:p>
    <w:p>
      <w:pPr>
        <w:spacing w:after="0"/>
        <w:ind w:left="0"/>
        <w:jc w:val="both"/>
      </w:pPr>
      <w:r>
        <w:rPr>
          <w:rFonts w:ascii="Times New Roman"/>
          <w:b w:val="false"/>
          <w:i w:val="false"/>
          <w:color w:val="000000"/>
          <w:sz w:val="28"/>
        </w:rPr>
        <w:t xml:space="preserve">                                                                            (наименование населенного пункта)</w:t>
      </w:r>
    </w:p>
    <w:bookmarkStart w:name="z1451" w:id="1220"/>
    <w:p>
      <w:pPr>
        <w:spacing w:after="0"/>
        <w:ind w:left="0"/>
        <w:jc w:val="both"/>
      </w:pPr>
      <w:r>
        <w:rPr>
          <w:rFonts w:ascii="Times New Roman"/>
          <w:b w:val="false"/>
          <w:i w:val="false"/>
          <w:color w:val="000000"/>
          <w:sz w:val="28"/>
        </w:rPr>
        <w:t xml:space="preserve">
      Место печати Подписи: </w:t>
      </w:r>
    </w:p>
    <w:bookmarkEnd w:id="1220"/>
    <w:bookmarkStart w:name="z1452" w:id="1221"/>
    <w:p>
      <w:pPr>
        <w:spacing w:after="0"/>
        <w:ind w:left="0"/>
        <w:jc w:val="both"/>
      </w:pPr>
      <w:r>
        <w:rPr>
          <w:rFonts w:ascii="Times New Roman"/>
          <w:b w:val="false"/>
          <w:i w:val="false"/>
          <w:color w:val="000000"/>
          <w:sz w:val="28"/>
        </w:rPr>
        <w:t>
      1. ___________ ___________________________</w:t>
      </w:r>
    </w:p>
    <w:bookmarkEnd w:id="1221"/>
    <w:bookmarkStart w:name="z1453" w:id="1222"/>
    <w:p>
      <w:pPr>
        <w:spacing w:after="0"/>
        <w:ind w:left="0"/>
        <w:jc w:val="both"/>
      </w:pPr>
      <w:r>
        <w:rPr>
          <w:rFonts w:ascii="Times New Roman"/>
          <w:b w:val="false"/>
          <w:i w:val="false"/>
          <w:color w:val="000000"/>
          <w:sz w:val="28"/>
        </w:rPr>
        <w:t xml:space="preserve">
      2. ___________ ___________________________ </w:t>
      </w:r>
    </w:p>
    <w:bookmarkEnd w:id="1222"/>
    <w:p>
      <w:pPr>
        <w:spacing w:after="0"/>
        <w:ind w:left="0"/>
        <w:jc w:val="both"/>
      </w:pPr>
      <w:bookmarkStart w:name="z1454" w:id="1223"/>
      <w:r>
        <w:rPr>
          <w:rFonts w:ascii="Times New Roman"/>
          <w:b w:val="false"/>
          <w:i w:val="false"/>
          <w:color w:val="000000"/>
          <w:sz w:val="28"/>
        </w:rPr>
        <w:t>
      Правильность записей, указанных в аттестате, подтверждаю _______ ______________</w:t>
      </w:r>
    </w:p>
    <w:bookmarkEnd w:id="1223"/>
    <w:p>
      <w:pPr>
        <w:spacing w:after="0"/>
        <w:ind w:left="0"/>
        <w:jc w:val="both"/>
      </w:pPr>
      <w:r>
        <w:rPr>
          <w:rFonts w:ascii="Times New Roman"/>
          <w:b w:val="false"/>
          <w:i w:val="false"/>
          <w:color w:val="000000"/>
          <w:sz w:val="28"/>
        </w:rPr>
        <w:t xml:space="preserve">                                                                                                      (подпись) (фамилия и инициалы) </w:t>
      </w:r>
    </w:p>
    <w:p>
      <w:pPr>
        <w:spacing w:after="0"/>
        <w:ind w:left="0"/>
        <w:jc w:val="both"/>
      </w:pPr>
      <w:bookmarkStart w:name="z1455" w:id="1224"/>
      <w:r>
        <w:rPr>
          <w:rFonts w:ascii="Times New Roman"/>
          <w:b w:val="false"/>
          <w:i w:val="false"/>
          <w:color w:val="000000"/>
          <w:sz w:val="28"/>
        </w:rPr>
        <w:t>
      Отметка о подтверждении: __________________ ___________ ____________________</w:t>
      </w:r>
    </w:p>
    <w:bookmarkEnd w:id="1224"/>
    <w:p>
      <w:pPr>
        <w:spacing w:after="0"/>
        <w:ind w:left="0"/>
        <w:jc w:val="both"/>
      </w:pPr>
      <w:r>
        <w:rPr>
          <w:rFonts w:ascii="Times New Roman"/>
          <w:b w:val="false"/>
          <w:i w:val="false"/>
          <w:color w:val="000000"/>
          <w:sz w:val="28"/>
        </w:rPr>
        <w:t xml:space="preserve">                                                                      (должность)       (подпись) (фамилия и инициалы)</w:t>
      </w:r>
    </w:p>
    <w:bookmarkStart w:name="z1456" w:id="1225"/>
    <w:p>
      <w:pPr>
        <w:spacing w:after="0"/>
        <w:ind w:left="0"/>
        <w:jc w:val="both"/>
      </w:pPr>
      <w:r>
        <w:rPr>
          <w:rFonts w:ascii="Times New Roman"/>
          <w:b w:val="false"/>
          <w:i w:val="false"/>
          <w:color w:val="000000"/>
          <w:sz w:val="28"/>
        </w:rPr>
        <w:t>
      Место печати "___" _______ 20__ года</w:t>
      </w:r>
    </w:p>
    <w:bookmarkEnd w:id="1225"/>
    <w:bookmarkStart w:name="z1457" w:id="1226"/>
    <w:p>
      <w:pPr>
        <w:spacing w:after="0"/>
        <w:ind w:left="0"/>
        <w:jc w:val="both"/>
      </w:pPr>
      <w:r>
        <w:rPr>
          <w:rFonts w:ascii="Times New Roman"/>
          <w:b w:val="false"/>
          <w:i w:val="false"/>
          <w:color w:val="000000"/>
          <w:sz w:val="28"/>
        </w:rPr>
        <w:t>
      Примечание:</w:t>
      </w:r>
    </w:p>
    <w:bookmarkEnd w:id="1226"/>
    <w:bookmarkStart w:name="z1458" w:id="1227"/>
    <w:p>
      <w:pPr>
        <w:spacing w:after="0"/>
        <w:ind w:left="0"/>
        <w:jc w:val="both"/>
      </w:pPr>
      <w:r>
        <w:rPr>
          <w:rFonts w:ascii="Times New Roman"/>
          <w:b w:val="false"/>
          <w:i w:val="false"/>
          <w:color w:val="000000"/>
          <w:sz w:val="28"/>
        </w:rPr>
        <w:t>
      1. РГУ – республиканское государственное учреждение.</w:t>
      </w:r>
    </w:p>
    <w:bookmarkEnd w:id="1227"/>
    <w:bookmarkStart w:name="z1459" w:id="1228"/>
    <w:p>
      <w:pPr>
        <w:spacing w:after="0"/>
        <w:ind w:left="0"/>
        <w:jc w:val="both"/>
      </w:pPr>
      <w:r>
        <w:rPr>
          <w:rFonts w:ascii="Times New Roman"/>
          <w:b w:val="false"/>
          <w:i w:val="false"/>
          <w:color w:val="000000"/>
          <w:sz w:val="28"/>
        </w:rPr>
        <w:t>
      2. ИИН – индивидуальный идентификационный номер.</w:t>
      </w:r>
    </w:p>
    <w:bookmarkEnd w:id="1228"/>
    <w:bookmarkStart w:name="z1460" w:id="1229"/>
    <w:p>
      <w:pPr>
        <w:spacing w:after="0"/>
        <w:ind w:left="0"/>
        <w:jc w:val="both"/>
      </w:pPr>
      <w:r>
        <w:rPr>
          <w:rFonts w:ascii="Times New Roman"/>
          <w:b w:val="false"/>
          <w:i w:val="false"/>
          <w:color w:val="000000"/>
          <w:sz w:val="28"/>
        </w:rPr>
        <w:t>
      3. ИИК – индивидуальный идентификационный код.</w:t>
      </w:r>
    </w:p>
    <w:bookmarkEnd w:id="1229"/>
    <w:bookmarkStart w:name="z1461" w:id="1230"/>
    <w:p>
      <w:pPr>
        <w:spacing w:after="0"/>
        <w:ind w:left="0"/>
        <w:jc w:val="both"/>
      </w:pPr>
      <w:r>
        <w:rPr>
          <w:rFonts w:ascii="Times New Roman"/>
          <w:b w:val="false"/>
          <w:i w:val="false"/>
          <w:color w:val="000000"/>
          <w:sz w:val="28"/>
        </w:rPr>
        <w:t>
      4. ПП РК – постановление Правительства Республики Казахстан.</w:t>
      </w:r>
    </w:p>
    <w:bookmarkEnd w:id="1230"/>
    <w:bookmarkStart w:name="z1462" w:id="1231"/>
    <w:p>
      <w:pPr>
        <w:spacing w:after="0"/>
        <w:ind w:left="0"/>
        <w:jc w:val="both"/>
      </w:pPr>
      <w:r>
        <w:rPr>
          <w:rFonts w:ascii="Times New Roman"/>
          <w:b w:val="false"/>
          <w:i w:val="false"/>
          <w:color w:val="000000"/>
          <w:sz w:val="28"/>
        </w:rPr>
        <w:t>
      5. В денежном аттестате расчет выплат пишется за полный месяц с указанием обеспеченности по какое число включительно.</w:t>
      </w:r>
    </w:p>
    <w:bookmarkEnd w:id="1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 к Правилам</w:t>
            </w:r>
            <w:r>
              <w:br/>
            </w:r>
            <w:r>
              <w:rPr>
                <w:rFonts w:ascii="Times New Roman"/>
                <w:b w:val="false"/>
                <w:i w:val="false"/>
                <w:color w:val="000000"/>
                <w:sz w:val="20"/>
              </w:rPr>
              <w:t>организации финансовой и</w:t>
            </w:r>
            <w:r>
              <w:br/>
            </w:r>
            <w:r>
              <w:rPr>
                <w:rFonts w:ascii="Times New Roman"/>
                <w:b w:val="false"/>
                <w:i w:val="false"/>
                <w:color w:val="000000"/>
                <w:sz w:val="20"/>
              </w:rPr>
              <w:t>хозяйственной деятельности в</w:t>
            </w:r>
            <w:r>
              <w:br/>
            </w:r>
            <w:r>
              <w:rPr>
                <w:rFonts w:ascii="Times New Roman"/>
                <w:b w:val="false"/>
                <w:i w:val="false"/>
                <w:color w:val="000000"/>
                <w:sz w:val="20"/>
              </w:rPr>
              <w:t>Вооруженных Силах</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Денежный аттестат</w:t>
      </w:r>
    </w:p>
    <w:p>
      <w:pPr>
        <w:spacing w:after="0"/>
        <w:ind w:left="0"/>
        <w:jc w:val="both"/>
      </w:pPr>
      <w:r>
        <w:rPr>
          <w:rFonts w:ascii="Times New Roman"/>
          <w:b w:val="false"/>
          <w:i w:val="false"/>
          <w:color w:val="ff0000"/>
          <w:sz w:val="28"/>
        </w:rPr>
        <w:t xml:space="preserve">
      Сноска. Приложение 25 - в редакции приказа Министра обороны РК от 19.02.2024 </w:t>
      </w:r>
      <w:r>
        <w:rPr>
          <w:rFonts w:ascii="Times New Roman"/>
          <w:b w:val="false"/>
          <w:i w:val="false"/>
          <w:color w:val="ff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464" w:id="1232"/>
      <w:r>
        <w:rPr>
          <w:rFonts w:ascii="Times New Roman"/>
          <w:b w:val="false"/>
          <w:i w:val="false"/>
          <w:color w:val="000000"/>
          <w:sz w:val="28"/>
        </w:rPr>
        <w:t>
      __________________________________________________________________________</w:t>
      </w:r>
    </w:p>
    <w:bookmarkEnd w:id="1232"/>
    <w:p>
      <w:pPr>
        <w:spacing w:after="0"/>
        <w:ind w:left="0"/>
        <w:jc w:val="both"/>
      </w:pPr>
      <w:r>
        <w:rPr>
          <w:rFonts w:ascii="Times New Roman"/>
          <w:b w:val="false"/>
          <w:i w:val="false"/>
          <w:color w:val="000000"/>
          <w:sz w:val="28"/>
        </w:rPr>
        <w:t>(наименование органа или условное наименование РГУ, выдавшей аттестат, почтовый адрес)</w:t>
      </w:r>
    </w:p>
    <w:p>
      <w:pPr>
        <w:spacing w:after="0"/>
        <w:ind w:left="0"/>
        <w:jc w:val="both"/>
      </w:pPr>
      <w:r>
        <w:rPr>
          <w:rFonts w:ascii="Times New Roman"/>
          <w:b w:val="false"/>
          <w:i w:val="false"/>
          <w:color w:val="000000"/>
          <w:sz w:val="28"/>
        </w:rPr>
        <w:t>удостоверяет, что ________________________________, с ним__________________________</w:t>
      </w:r>
    </w:p>
    <w:p>
      <w:pPr>
        <w:spacing w:after="0"/>
        <w:ind w:left="0"/>
        <w:jc w:val="both"/>
      </w:pPr>
      <w:r>
        <w:rPr>
          <w:rFonts w:ascii="Times New Roman"/>
          <w:b w:val="false"/>
          <w:i w:val="false"/>
          <w:color w:val="000000"/>
          <w:sz w:val="28"/>
        </w:rPr>
        <w:t xml:space="preserve">                                            (воинское звание)          (фамилия, имя, отчество (при его наличии)</w:t>
      </w:r>
    </w:p>
    <w:p>
      <w:pPr>
        <w:spacing w:after="0"/>
        <w:ind w:left="0"/>
        <w:jc w:val="both"/>
      </w:pPr>
      <w:r>
        <w:rPr>
          <w:rFonts w:ascii="Times New Roman"/>
          <w:b w:val="false"/>
          <w:i w:val="false"/>
          <w:color w:val="000000"/>
          <w:sz w:val="28"/>
        </w:rPr>
        <w:t>(количество цифрами, прописью)</w:t>
      </w:r>
    </w:p>
    <w:bookmarkStart w:name="z1465" w:id="1233"/>
    <w:p>
      <w:pPr>
        <w:spacing w:after="0"/>
        <w:ind w:left="0"/>
        <w:jc w:val="both"/>
      </w:pPr>
      <w:r>
        <w:rPr>
          <w:rFonts w:ascii="Times New Roman"/>
          <w:b w:val="false"/>
          <w:i w:val="false"/>
          <w:color w:val="000000"/>
          <w:sz w:val="28"/>
        </w:rPr>
        <w:t>
      1. Удовлетворены следующими видами выплат из расчета:</w:t>
      </w:r>
    </w:p>
    <w:bookmarkEnd w:id="1233"/>
    <w:bookmarkStart w:name="z1466" w:id="1234"/>
    <w:p>
      <w:pPr>
        <w:spacing w:after="0"/>
        <w:ind w:left="0"/>
        <w:jc w:val="both"/>
      </w:pPr>
      <w:r>
        <w:rPr>
          <w:rFonts w:ascii="Times New Roman"/>
          <w:b w:val="false"/>
          <w:i w:val="false"/>
          <w:color w:val="000000"/>
          <w:sz w:val="28"/>
        </w:rPr>
        <w:t>
      1) должностным окладом _________________________ тенге по _________20__ года;</w:t>
      </w:r>
    </w:p>
    <w:bookmarkEnd w:id="1234"/>
    <w:bookmarkStart w:name="z1467" w:id="1235"/>
    <w:p>
      <w:pPr>
        <w:spacing w:after="0"/>
        <w:ind w:left="0"/>
        <w:jc w:val="both"/>
      </w:pPr>
      <w:r>
        <w:rPr>
          <w:rFonts w:ascii="Times New Roman"/>
          <w:b w:val="false"/>
          <w:i w:val="false"/>
          <w:color w:val="000000"/>
          <w:sz w:val="28"/>
        </w:rPr>
        <w:t>
      2) почтовыми расходами _________________________ тенге по _________20__ года.</w:t>
      </w:r>
    </w:p>
    <w:bookmarkEnd w:id="1235"/>
    <w:p>
      <w:pPr>
        <w:spacing w:after="0"/>
        <w:ind w:left="0"/>
        <w:jc w:val="both"/>
      </w:pPr>
      <w:bookmarkStart w:name="z1468" w:id="1236"/>
      <w:r>
        <w:rPr>
          <w:rFonts w:ascii="Times New Roman"/>
          <w:b w:val="false"/>
          <w:i w:val="false"/>
          <w:color w:val="000000"/>
          <w:sz w:val="28"/>
        </w:rPr>
        <w:t>
      Всего ____________________________________________________________________</w:t>
      </w:r>
    </w:p>
    <w:bookmarkEnd w:id="1236"/>
    <w:p>
      <w:pPr>
        <w:spacing w:after="0"/>
        <w:ind w:left="0"/>
        <w:jc w:val="both"/>
      </w:pPr>
      <w:r>
        <w:rPr>
          <w:rFonts w:ascii="Times New Roman"/>
          <w:b w:val="false"/>
          <w:i w:val="false"/>
          <w:color w:val="000000"/>
          <w:sz w:val="28"/>
        </w:rPr>
        <w:t xml:space="preserve">                                                                 (сумма цифрами, прописью)</w:t>
      </w:r>
    </w:p>
    <w:bookmarkStart w:name="z1469" w:id="1237"/>
    <w:p>
      <w:pPr>
        <w:spacing w:after="0"/>
        <w:ind w:left="0"/>
        <w:jc w:val="both"/>
      </w:pPr>
      <w:r>
        <w:rPr>
          <w:rFonts w:ascii="Times New Roman"/>
          <w:b w:val="false"/>
          <w:i w:val="false"/>
          <w:color w:val="000000"/>
          <w:sz w:val="28"/>
        </w:rPr>
        <w:t>
      2. Стаж службы, дающий право на установление должностного оклада на 1 _______ 20__ года составляет: ____ лет, ____ месяцев, ____ дней.</w:t>
      </w:r>
    </w:p>
    <w:bookmarkEnd w:id="1237"/>
    <w:bookmarkStart w:name="z1470" w:id="1238"/>
    <w:p>
      <w:pPr>
        <w:spacing w:after="0"/>
        <w:ind w:left="0"/>
        <w:jc w:val="both"/>
      </w:pPr>
      <w:r>
        <w:rPr>
          <w:rFonts w:ascii="Times New Roman"/>
          <w:b w:val="false"/>
          <w:i w:val="false"/>
          <w:color w:val="000000"/>
          <w:sz w:val="28"/>
        </w:rPr>
        <w:t>
      3. Удержаны обязательные пенсионные взносы____________________________ тенге по _________20__ года.</w:t>
      </w:r>
    </w:p>
    <w:bookmarkEnd w:id="1238"/>
    <w:bookmarkStart w:name="z1471" w:id="1239"/>
    <w:p>
      <w:pPr>
        <w:spacing w:after="0"/>
        <w:ind w:left="0"/>
        <w:jc w:val="both"/>
      </w:pPr>
      <w:r>
        <w:rPr>
          <w:rFonts w:ascii="Times New Roman"/>
          <w:b w:val="false"/>
          <w:i w:val="false"/>
          <w:color w:val="000000"/>
          <w:sz w:val="28"/>
        </w:rPr>
        <w:t>
      4. Тарифный разряд/категория составлял _______________________</w:t>
      </w:r>
    </w:p>
    <w:bookmarkEnd w:id="1239"/>
    <w:bookmarkStart w:name="z1472" w:id="1240"/>
    <w:p>
      <w:pPr>
        <w:spacing w:after="0"/>
        <w:ind w:left="0"/>
        <w:jc w:val="both"/>
      </w:pPr>
      <w:r>
        <w:rPr>
          <w:rFonts w:ascii="Times New Roman"/>
          <w:b w:val="false"/>
          <w:i w:val="false"/>
          <w:color w:val="000000"/>
          <w:sz w:val="28"/>
        </w:rPr>
        <w:t>
      5. Находились в распоряжении с "___" _______ 20__ года в связи с _______________</w:t>
      </w:r>
    </w:p>
    <w:bookmarkEnd w:id="1240"/>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Основание: _____________________________________________________________________</w:t>
      </w:r>
    </w:p>
    <w:bookmarkStart w:name="z1473" w:id="1241"/>
    <w:p>
      <w:pPr>
        <w:spacing w:after="0"/>
        <w:ind w:left="0"/>
        <w:jc w:val="both"/>
      </w:pPr>
      <w:r>
        <w:rPr>
          <w:rFonts w:ascii="Times New Roman"/>
          <w:b w:val="false"/>
          <w:i w:val="false"/>
          <w:color w:val="000000"/>
          <w:sz w:val="28"/>
        </w:rPr>
        <w:t>
      6. На проезд до станции _________________ выданы воинские перевозочные документы форма 1 № _____ __________ на ______ человека, до станции _________________ выданы воинские перевозочные документы форма 1 № _____ ___________ на ______ человека.</w:t>
      </w:r>
    </w:p>
    <w:bookmarkEnd w:id="1241"/>
    <w:bookmarkStart w:name="z1474" w:id="1242"/>
    <w:p>
      <w:pPr>
        <w:spacing w:after="0"/>
        <w:ind w:left="0"/>
        <w:jc w:val="both"/>
      </w:pPr>
      <w:r>
        <w:rPr>
          <w:rFonts w:ascii="Times New Roman"/>
          <w:b w:val="false"/>
          <w:i w:val="false"/>
          <w:color w:val="000000"/>
          <w:sz w:val="28"/>
        </w:rPr>
        <w:t>
      7. Оформлено извещение (форма № 280) № _____ от "___" _______ 20__ года на сумму ______________ тенге.</w:t>
      </w:r>
    </w:p>
    <w:bookmarkEnd w:id="1242"/>
    <w:bookmarkStart w:name="z1475" w:id="1243"/>
    <w:p>
      <w:pPr>
        <w:spacing w:after="0"/>
        <w:ind w:left="0"/>
        <w:jc w:val="both"/>
      </w:pPr>
      <w:r>
        <w:rPr>
          <w:rFonts w:ascii="Times New Roman"/>
          <w:b w:val="false"/>
          <w:i w:val="false"/>
          <w:color w:val="000000"/>
          <w:sz w:val="28"/>
        </w:rPr>
        <w:t>
      8. Аттестат выдан в связи с __________________________________________________</w:t>
      </w:r>
    </w:p>
    <w:bookmarkEnd w:id="1243"/>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bookmarkStart w:name="z1476" w:id="1244"/>
      <w:r>
        <w:rPr>
          <w:rFonts w:ascii="Times New Roman"/>
          <w:b w:val="false"/>
          <w:i w:val="false"/>
          <w:color w:val="000000"/>
          <w:sz w:val="28"/>
        </w:rPr>
        <w:t>
      "___" ________ 20____ года _________________________________________________</w:t>
      </w:r>
    </w:p>
    <w:bookmarkEnd w:id="1244"/>
    <w:p>
      <w:pPr>
        <w:spacing w:after="0"/>
        <w:ind w:left="0"/>
        <w:jc w:val="both"/>
      </w:pPr>
      <w:r>
        <w:rPr>
          <w:rFonts w:ascii="Times New Roman"/>
          <w:b w:val="false"/>
          <w:i w:val="false"/>
          <w:color w:val="000000"/>
          <w:sz w:val="28"/>
        </w:rPr>
        <w:t xml:space="preserve">                                                                              (наименование населенного пункта)</w:t>
      </w:r>
    </w:p>
    <w:bookmarkStart w:name="z1477" w:id="1245"/>
    <w:p>
      <w:pPr>
        <w:spacing w:after="0"/>
        <w:ind w:left="0"/>
        <w:jc w:val="both"/>
      </w:pPr>
      <w:r>
        <w:rPr>
          <w:rFonts w:ascii="Times New Roman"/>
          <w:b w:val="false"/>
          <w:i w:val="false"/>
          <w:color w:val="000000"/>
          <w:sz w:val="28"/>
        </w:rPr>
        <w:t xml:space="preserve">
      Место печати Подписи: </w:t>
      </w:r>
    </w:p>
    <w:bookmarkEnd w:id="1245"/>
    <w:bookmarkStart w:name="z1478" w:id="1246"/>
    <w:p>
      <w:pPr>
        <w:spacing w:after="0"/>
        <w:ind w:left="0"/>
        <w:jc w:val="both"/>
      </w:pPr>
      <w:r>
        <w:rPr>
          <w:rFonts w:ascii="Times New Roman"/>
          <w:b w:val="false"/>
          <w:i w:val="false"/>
          <w:color w:val="000000"/>
          <w:sz w:val="28"/>
        </w:rPr>
        <w:t xml:space="preserve">
      1. ___________ ___________________________  </w:t>
      </w:r>
    </w:p>
    <w:bookmarkEnd w:id="1246"/>
    <w:bookmarkStart w:name="z1479" w:id="1247"/>
    <w:p>
      <w:pPr>
        <w:spacing w:after="0"/>
        <w:ind w:left="0"/>
        <w:jc w:val="both"/>
      </w:pPr>
      <w:r>
        <w:rPr>
          <w:rFonts w:ascii="Times New Roman"/>
          <w:b w:val="false"/>
          <w:i w:val="false"/>
          <w:color w:val="000000"/>
          <w:sz w:val="28"/>
        </w:rPr>
        <w:t>
      2. ___________ ___________________________</w:t>
      </w:r>
    </w:p>
    <w:bookmarkEnd w:id="1247"/>
    <w:p>
      <w:pPr>
        <w:spacing w:after="0"/>
        <w:ind w:left="0"/>
        <w:jc w:val="both"/>
      </w:pPr>
      <w:bookmarkStart w:name="z1480" w:id="1248"/>
      <w:r>
        <w:rPr>
          <w:rFonts w:ascii="Times New Roman"/>
          <w:b w:val="false"/>
          <w:i w:val="false"/>
          <w:color w:val="000000"/>
          <w:sz w:val="28"/>
        </w:rPr>
        <w:t>
      Отметка о подтверждении: ___________________ ___________ ___________________</w:t>
      </w:r>
    </w:p>
    <w:bookmarkEnd w:id="1248"/>
    <w:p>
      <w:pPr>
        <w:spacing w:after="0"/>
        <w:ind w:left="0"/>
        <w:jc w:val="both"/>
      </w:pPr>
      <w:r>
        <w:rPr>
          <w:rFonts w:ascii="Times New Roman"/>
          <w:b w:val="false"/>
          <w:i w:val="false"/>
          <w:color w:val="000000"/>
          <w:sz w:val="28"/>
        </w:rPr>
        <w:t xml:space="preserve">                                                                  (должность)             (подпись)   (фамилия и инициалы)</w:t>
      </w:r>
    </w:p>
    <w:bookmarkStart w:name="z1481" w:id="1249"/>
    <w:p>
      <w:pPr>
        <w:spacing w:after="0"/>
        <w:ind w:left="0"/>
        <w:jc w:val="both"/>
      </w:pPr>
      <w:r>
        <w:rPr>
          <w:rFonts w:ascii="Times New Roman"/>
          <w:b w:val="false"/>
          <w:i w:val="false"/>
          <w:color w:val="000000"/>
          <w:sz w:val="28"/>
        </w:rPr>
        <w:t>
      Место печати "___" _______ 20__ года</w:t>
      </w:r>
    </w:p>
    <w:bookmarkEnd w:id="1249"/>
    <w:bookmarkStart w:name="z1482" w:id="1250"/>
    <w:p>
      <w:pPr>
        <w:spacing w:after="0"/>
        <w:ind w:left="0"/>
        <w:jc w:val="both"/>
      </w:pPr>
      <w:r>
        <w:rPr>
          <w:rFonts w:ascii="Times New Roman"/>
          <w:b w:val="false"/>
          <w:i w:val="false"/>
          <w:color w:val="000000"/>
          <w:sz w:val="28"/>
        </w:rPr>
        <w:t>
      Оборотная сторона приложения 25</w:t>
      </w:r>
    </w:p>
    <w:bookmarkEnd w:id="1250"/>
    <w:bookmarkStart w:name="z1483" w:id="1251"/>
    <w:p>
      <w:pPr>
        <w:spacing w:after="0"/>
        <w:ind w:left="0"/>
        <w:jc w:val="both"/>
      </w:pPr>
      <w:r>
        <w:rPr>
          <w:rFonts w:ascii="Times New Roman"/>
          <w:b w:val="false"/>
          <w:i w:val="false"/>
          <w:color w:val="000000"/>
          <w:sz w:val="28"/>
        </w:rPr>
        <w:t>
      9. Реквизиты военнослужащих:</w:t>
      </w:r>
    </w:p>
    <w:bookmarkEnd w:id="1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второго уровня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84" w:id="1252"/>
      <w:r>
        <w:rPr>
          <w:rFonts w:ascii="Times New Roman"/>
          <w:b w:val="false"/>
          <w:i w:val="false"/>
          <w:color w:val="000000"/>
          <w:sz w:val="28"/>
        </w:rPr>
        <w:t>
      Отметка о подтверждении: ___________________ ___________ ___________________</w:t>
      </w:r>
    </w:p>
    <w:bookmarkEnd w:id="1252"/>
    <w:p>
      <w:pPr>
        <w:spacing w:after="0"/>
        <w:ind w:left="0"/>
        <w:jc w:val="both"/>
      </w:pPr>
      <w:r>
        <w:rPr>
          <w:rFonts w:ascii="Times New Roman"/>
          <w:b w:val="false"/>
          <w:i w:val="false"/>
          <w:color w:val="000000"/>
          <w:sz w:val="28"/>
        </w:rPr>
        <w:t xml:space="preserve">                                                                  (должность)               (подпись) (фамилия и инициалы)</w:t>
      </w:r>
    </w:p>
    <w:bookmarkStart w:name="z1485" w:id="1253"/>
    <w:p>
      <w:pPr>
        <w:spacing w:after="0"/>
        <w:ind w:left="0"/>
        <w:jc w:val="both"/>
      </w:pPr>
      <w:r>
        <w:rPr>
          <w:rFonts w:ascii="Times New Roman"/>
          <w:b w:val="false"/>
          <w:i w:val="false"/>
          <w:color w:val="000000"/>
          <w:sz w:val="28"/>
        </w:rPr>
        <w:t>
      Место печати "___" _______ 20__ года</w:t>
      </w:r>
    </w:p>
    <w:bookmarkEnd w:id="1253"/>
    <w:bookmarkStart w:name="z1486" w:id="1254"/>
    <w:p>
      <w:pPr>
        <w:spacing w:after="0"/>
        <w:ind w:left="0"/>
        <w:jc w:val="both"/>
      </w:pPr>
      <w:r>
        <w:rPr>
          <w:rFonts w:ascii="Times New Roman"/>
          <w:b w:val="false"/>
          <w:i w:val="false"/>
          <w:color w:val="000000"/>
          <w:sz w:val="28"/>
        </w:rPr>
        <w:t xml:space="preserve">
      Примечание: </w:t>
      </w:r>
    </w:p>
    <w:bookmarkEnd w:id="1254"/>
    <w:bookmarkStart w:name="z1487" w:id="1255"/>
    <w:p>
      <w:pPr>
        <w:spacing w:after="0"/>
        <w:ind w:left="0"/>
        <w:jc w:val="both"/>
      </w:pPr>
      <w:r>
        <w:rPr>
          <w:rFonts w:ascii="Times New Roman"/>
          <w:b w:val="false"/>
          <w:i w:val="false"/>
          <w:color w:val="000000"/>
          <w:sz w:val="28"/>
        </w:rPr>
        <w:t>
      1. РГУ – республиканское государственное учреждение.</w:t>
      </w:r>
    </w:p>
    <w:bookmarkEnd w:id="1255"/>
    <w:bookmarkStart w:name="z1488" w:id="1256"/>
    <w:p>
      <w:pPr>
        <w:spacing w:after="0"/>
        <w:ind w:left="0"/>
        <w:jc w:val="both"/>
      </w:pPr>
      <w:r>
        <w:rPr>
          <w:rFonts w:ascii="Times New Roman"/>
          <w:b w:val="false"/>
          <w:i w:val="false"/>
          <w:color w:val="000000"/>
          <w:sz w:val="28"/>
        </w:rPr>
        <w:t>
      2. ИИН – индивидуальный идентификационный номер.</w:t>
      </w:r>
    </w:p>
    <w:bookmarkEnd w:id="1256"/>
    <w:bookmarkStart w:name="z1489" w:id="1257"/>
    <w:p>
      <w:pPr>
        <w:spacing w:after="0"/>
        <w:ind w:left="0"/>
        <w:jc w:val="both"/>
      </w:pPr>
      <w:r>
        <w:rPr>
          <w:rFonts w:ascii="Times New Roman"/>
          <w:b w:val="false"/>
          <w:i w:val="false"/>
          <w:color w:val="000000"/>
          <w:sz w:val="28"/>
        </w:rPr>
        <w:t>
      3. ИИК – индивидуальный идентификационный код.</w:t>
      </w:r>
    </w:p>
    <w:bookmarkEnd w:id="12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 к Правилам</w:t>
            </w:r>
            <w:r>
              <w:br/>
            </w:r>
            <w:r>
              <w:rPr>
                <w:rFonts w:ascii="Times New Roman"/>
                <w:b w:val="false"/>
                <w:i w:val="false"/>
                <w:color w:val="000000"/>
                <w:sz w:val="20"/>
              </w:rPr>
              <w:t>организации финансовой и</w:t>
            </w:r>
            <w:r>
              <w:br/>
            </w:r>
            <w:r>
              <w:rPr>
                <w:rFonts w:ascii="Times New Roman"/>
                <w:b w:val="false"/>
                <w:i w:val="false"/>
                <w:color w:val="000000"/>
                <w:sz w:val="20"/>
              </w:rPr>
              <w:t>хозяйственной деятельности в</w:t>
            </w:r>
            <w:r>
              <w:br/>
            </w:r>
            <w:r>
              <w:rPr>
                <w:rFonts w:ascii="Times New Roman"/>
                <w:b w:val="false"/>
                <w:i w:val="false"/>
                <w:color w:val="000000"/>
                <w:sz w:val="20"/>
              </w:rPr>
              <w:t>Вооруженных Силах</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491" w:id="1258"/>
      <w:r>
        <w:rPr>
          <w:rFonts w:ascii="Times New Roman"/>
          <w:b w:val="false"/>
          <w:i w:val="false"/>
          <w:color w:val="000000"/>
          <w:sz w:val="28"/>
        </w:rPr>
        <w:t>
      _____________________________________________</w:t>
      </w:r>
    </w:p>
    <w:bookmarkEnd w:id="1258"/>
    <w:p>
      <w:pPr>
        <w:spacing w:after="0"/>
        <w:ind w:left="0"/>
        <w:jc w:val="both"/>
      </w:pPr>
      <w:r>
        <w:rPr>
          <w:rFonts w:ascii="Times New Roman"/>
          <w:b w:val="false"/>
          <w:i w:val="false"/>
          <w:color w:val="000000"/>
          <w:sz w:val="28"/>
        </w:rPr>
        <w:t>(наименование РГУ)</w:t>
      </w:r>
    </w:p>
    <w:p>
      <w:pPr>
        <w:spacing w:after="0"/>
        <w:ind w:left="0"/>
        <w:jc w:val="left"/>
      </w:pPr>
      <w:r>
        <w:rPr>
          <w:rFonts w:ascii="Times New Roman"/>
          <w:b/>
          <w:i w:val="false"/>
          <w:color w:val="000000"/>
        </w:rPr>
        <w:t xml:space="preserve"> Ведомость учета исполнительных документов за _________ 20___года</w:t>
      </w:r>
    </w:p>
    <w:p>
      <w:pPr>
        <w:spacing w:after="0"/>
        <w:ind w:left="0"/>
        <w:jc w:val="both"/>
      </w:pPr>
      <w:r>
        <w:rPr>
          <w:rFonts w:ascii="Times New Roman"/>
          <w:b w:val="false"/>
          <w:i w:val="false"/>
          <w:color w:val="ff0000"/>
          <w:sz w:val="28"/>
        </w:rPr>
        <w:t xml:space="preserve">
      Сноска. Приложение 26 - в редакции приказа Министра обороны РК от 19.02.2024 </w:t>
      </w:r>
      <w:r>
        <w:rPr>
          <w:rFonts w:ascii="Times New Roman"/>
          <w:b w:val="false"/>
          <w:i w:val="false"/>
          <w:color w:val="ff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должника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(данные) взыскателя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и входящий номер исполнительного документа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взыскателя (ИИН (БИН), ИИК, наименование банка)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Исполнительного документа (когда и кем выдан)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постановления судебного исполнителя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удержания (%,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задолженности на начало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Удержано в текущем месяце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задолженности на конец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перечислении (номер и дата документа)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92" w:id="1259"/>
      <w:r>
        <w:rPr>
          <w:rFonts w:ascii="Times New Roman"/>
          <w:b w:val="false"/>
          <w:i w:val="false"/>
          <w:color w:val="000000"/>
          <w:sz w:val="28"/>
        </w:rPr>
        <w:t>
      Исполнитель ______________________________________________________________</w:t>
      </w:r>
    </w:p>
    <w:bookmarkEnd w:id="1259"/>
    <w:p>
      <w:pPr>
        <w:spacing w:after="0"/>
        <w:ind w:left="0"/>
        <w:jc w:val="both"/>
      </w:pPr>
      <w:r>
        <w:rPr>
          <w:rFonts w:ascii="Times New Roman"/>
          <w:b w:val="false"/>
          <w:i w:val="false"/>
          <w:color w:val="000000"/>
          <w:sz w:val="28"/>
        </w:rPr>
        <w:t xml:space="preserve">                                                                       (должность, подпись, фамилия и инициалы)</w:t>
      </w:r>
    </w:p>
    <w:p>
      <w:pPr>
        <w:spacing w:after="0"/>
        <w:ind w:left="0"/>
        <w:jc w:val="both"/>
      </w:pPr>
      <w:bookmarkStart w:name="z1493" w:id="1260"/>
      <w:r>
        <w:rPr>
          <w:rFonts w:ascii="Times New Roman"/>
          <w:b w:val="false"/>
          <w:i w:val="false"/>
          <w:color w:val="000000"/>
          <w:sz w:val="28"/>
        </w:rPr>
        <w:t>
      Начальник финансового подразделения _______________________________________</w:t>
      </w:r>
    </w:p>
    <w:bookmarkEnd w:id="1260"/>
    <w:p>
      <w:pPr>
        <w:spacing w:after="0"/>
        <w:ind w:left="0"/>
        <w:jc w:val="both"/>
      </w:pPr>
      <w:r>
        <w:rPr>
          <w:rFonts w:ascii="Times New Roman"/>
          <w:b w:val="false"/>
          <w:i w:val="false"/>
          <w:color w:val="000000"/>
          <w:sz w:val="28"/>
        </w:rPr>
        <w:t xml:space="preserve">                                                                       (должность, подпись, фамилия и инициалы)</w:t>
      </w:r>
    </w:p>
    <w:bookmarkStart w:name="z1494" w:id="1261"/>
    <w:p>
      <w:pPr>
        <w:spacing w:after="0"/>
        <w:ind w:left="0"/>
        <w:jc w:val="both"/>
      </w:pPr>
      <w:r>
        <w:rPr>
          <w:rFonts w:ascii="Times New Roman"/>
          <w:b w:val="false"/>
          <w:i w:val="false"/>
          <w:color w:val="000000"/>
          <w:sz w:val="28"/>
        </w:rPr>
        <w:t xml:space="preserve">
      Примечание: </w:t>
      </w:r>
    </w:p>
    <w:bookmarkEnd w:id="1261"/>
    <w:bookmarkStart w:name="z1495" w:id="1262"/>
    <w:p>
      <w:pPr>
        <w:spacing w:after="0"/>
        <w:ind w:left="0"/>
        <w:jc w:val="both"/>
      </w:pPr>
      <w:r>
        <w:rPr>
          <w:rFonts w:ascii="Times New Roman"/>
          <w:b w:val="false"/>
          <w:i w:val="false"/>
          <w:color w:val="000000"/>
          <w:sz w:val="28"/>
        </w:rPr>
        <w:t>
      1. РГУ – республиканское государственное учреждение.</w:t>
      </w:r>
    </w:p>
    <w:bookmarkEnd w:id="1262"/>
    <w:bookmarkStart w:name="z1496" w:id="1263"/>
    <w:p>
      <w:pPr>
        <w:spacing w:after="0"/>
        <w:ind w:left="0"/>
        <w:jc w:val="both"/>
      </w:pPr>
      <w:r>
        <w:rPr>
          <w:rFonts w:ascii="Times New Roman"/>
          <w:b w:val="false"/>
          <w:i w:val="false"/>
          <w:color w:val="000000"/>
          <w:sz w:val="28"/>
        </w:rPr>
        <w:t>
      2. ИИН – индивидуальный идентификационный номер.</w:t>
      </w:r>
    </w:p>
    <w:bookmarkEnd w:id="1263"/>
    <w:bookmarkStart w:name="z1497" w:id="1264"/>
    <w:p>
      <w:pPr>
        <w:spacing w:after="0"/>
        <w:ind w:left="0"/>
        <w:jc w:val="both"/>
      </w:pPr>
      <w:r>
        <w:rPr>
          <w:rFonts w:ascii="Times New Roman"/>
          <w:b w:val="false"/>
          <w:i w:val="false"/>
          <w:color w:val="000000"/>
          <w:sz w:val="28"/>
        </w:rPr>
        <w:t>
      3. БИН – бизнес идентификационный номер.</w:t>
      </w:r>
    </w:p>
    <w:bookmarkEnd w:id="1264"/>
    <w:bookmarkStart w:name="z1498" w:id="1265"/>
    <w:p>
      <w:pPr>
        <w:spacing w:after="0"/>
        <w:ind w:left="0"/>
        <w:jc w:val="both"/>
      </w:pPr>
      <w:r>
        <w:rPr>
          <w:rFonts w:ascii="Times New Roman"/>
          <w:b w:val="false"/>
          <w:i w:val="false"/>
          <w:color w:val="000000"/>
          <w:sz w:val="28"/>
        </w:rPr>
        <w:t>
      4. ИИК – индивидуальный идентификационный код.</w:t>
      </w:r>
    </w:p>
    <w:bookmarkEnd w:id="12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 к Правилам</w:t>
            </w:r>
            <w:r>
              <w:br/>
            </w:r>
            <w:r>
              <w:rPr>
                <w:rFonts w:ascii="Times New Roman"/>
                <w:b w:val="false"/>
                <w:i w:val="false"/>
                <w:color w:val="000000"/>
                <w:sz w:val="20"/>
              </w:rPr>
              <w:t>организации финансовой и</w:t>
            </w:r>
            <w:r>
              <w:br/>
            </w:r>
            <w:r>
              <w:rPr>
                <w:rFonts w:ascii="Times New Roman"/>
                <w:b w:val="false"/>
                <w:i w:val="false"/>
                <w:color w:val="000000"/>
                <w:sz w:val="20"/>
              </w:rPr>
              <w:t>хозяйственной деятельности в</w:t>
            </w:r>
            <w:r>
              <w:br/>
            </w:r>
            <w:r>
              <w:rPr>
                <w:rFonts w:ascii="Times New Roman"/>
                <w:b w:val="false"/>
                <w:i w:val="false"/>
                <w:color w:val="000000"/>
                <w:sz w:val="20"/>
              </w:rPr>
              <w:t>Вооруженных Силах</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500" w:id="1266"/>
      <w:r>
        <w:rPr>
          <w:rFonts w:ascii="Times New Roman"/>
          <w:b w:val="false"/>
          <w:i w:val="false"/>
          <w:color w:val="000000"/>
          <w:sz w:val="28"/>
        </w:rPr>
        <w:t>
      ______________________________________________</w:t>
      </w:r>
    </w:p>
    <w:bookmarkEnd w:id="1266"/>
    <w:p>
      <w:pPr>
        <w:spacing w:after="0"/>
        <w:ind w:left="0"/>
        <w:jc w:val="both"/>
      </w:pPr>
      <w:r>
        <w:rPr>
          <w:rFonts w:ascii="Times New Roman"/>
          <w:b w:val="false"/>
          <w:i w:val="false"/>
          <w:color w:val="000000"/>
          <w:sz w:val="28"/>
        </w:rPr>
        <w:t>(наименование РГУ)</w:t>
      </w:r>
    </w:p>
    <w:p>
      <w:pPr>
        <w:spacing w:after="0"/>
        <w:ind w:left="0"/>
        <w:jc w:val="left"/>
      </w:pPr>
      <w:r>
        <w:rPr>
          <w:rFonts w:ascii="Times New Roman"/>
          <w:b/>
          <w:i w:val="false"/>
          <w:color w:val="000000"/>
        </w:rPr>
        <w:t xml:space="preserve"> Журнал учета полученной и переданной документации финансовым подразделением</w:t>
      </w:r>
    </w:p>
    <w:p>
      <w:pPr>
        <w:spacing w:after="0"/>
        <w:ind w:left="0"/>
        <w:jc w:val="both"/>
      </w:pPr>
      <w:r>
        <w:rPr>
          <w:rFonts w:ascii="Times New Roman"/>
          <w:b w:val="false"/>
          <w:i w:val="false"/>
          <w:color w:val="ff0000"/>
          <w:sz w:val="28"/>
        </w:rPr>
        <w:t xml:space="preserve">
      Сноска. Приложение 27 - в редакции приказа Министра обороны РК от 19.02.2024 </w:t>
      </w:r>
      <w:r>
        <w:rPr>
          <w:rFonts w:ascii="Times New Roman"/>
          <w:b w:val="false"/>
          <w:i w:val="false"/>
          <w:color w:val="ff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документа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инициалы и подпись лица сдавшего документ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листов/приложений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инициалы и подпись лица получившего документ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01" w:id="1267"/>
    <w:p>
      <w:pPr>
        <w:spacing w:after="0"/>
        <w:ind w:left="0"/>
        <w:jc w:val="both"/>
      </w:pPr>
      <w:r>
        <w:rPr>
          <w:rFonts w:ascii="Times New Roman"/>
          <w:b w:val="false"/>
          <w:i w:val="false"/>
          <w:color w:val="000000"/>
          <w:sz w:val="28"/>
        </w:rPr>
        <w:t xml:space="preserve">
      Примечание: </w:t>
      </w:r>
    </w:p>
    <w:bookmarkEnd w:id="1267"/>
    <w:bookmarkStart w:name="z1502" w:id="1268"/>
    <w:p>
      <w:pPr>
        <w:spacing w:after="0"/>
        <w:ind w:left="0"/>
        <w:jc w:val="both"/>
      </w:pPr>
      <w:r>
        <w:rPr>
          <w:rFonts w:ascii="Times New Roman"/>
          <w:b w:val="false"/>
          <w:i w:val="false"/>
          <w:color w:val="000000"/>
          <w:sz w:val="28"/>
        </w:rPr>
        <w:t>
      1. РГУ – республиканское государственное учреждение.</w:t>
      </w:r>
    </w:p>
    <w:bookmarkEnd w:id="1268"/>
    <w:bookmarkStart w:name="z1503" w:id="1269"/>
    <w:p>
      <w:pPr>
        <w:spacing w:after="0"/>
        <w:ind w:left="0"/>
        <w:jc w:val="both"/>
      </w:pPr>
      <w:r>
        <w:rPr>
          <w:rFonts w:ascii="Times New Roman"/>
          <w:b w:val="false"/>
          <w:i w:val="false"/>
          <w:color w:val="000000"/>
          <w:sz w:val="28"/>
        </w:rPr>
        <w:t>
      2. В журнале учета полученной документации ставятся подписи сдающего и принимающего лиц. Данная книга должна быть в установленном порядке пронумерована, прошнурована и зарегистрирована в делопроизводстве.</w:t>
      </w:r>
    </w:p>
    <w:bookmarkEnd w:id="12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 к Правилам</w:t>
            </w:r>
            <w:r>
              <w:br/>
            </w:r>
            <w:r>
              <w:rPr>
                <w:rFonts w:ascii="Times New Roman"/>
                <w:b w:val="false"/>
                <w:i w:val="false"/>
                <w:color w:val="000000"/>
                <w:sz w:val="20"/>
              </w:rPr>
              <w:t>организации финансовой и</w:t>
            </w:r>
            <w:r>
              <w:br/>
            </w:r>
            <w:r>
              <w:rPr>
                <w:rFonts w:ascii="Times New Roman"/>
                <w:b w:val="false"/>
                <w:i w:val="false"/>
                <w:color w:val="000000"/>
                <w:sz w:val="20"/>
              </w:rPr>
              <w:t>хозяйственной деятельности в</w:t>
            </w:r>
            <w:r>
              <w:br/>
            </w:r>
            <w:r>
              <w:rPr>
                <w:rFonts w:ascii="Times New Roman"/>
                <w:b w:val="false"/>
                <w:i w:val="false"/>
                <w:color w:val="000000"/>
                <w:sz w:val="20"/>
              </w:rPr>
              <w:t>Вооруженных Силах</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Расчет эмиссии за ___ квартал 20___ года</w:t>
      </w:r>
    </w:p>
    <w:p>
      <w:pPr>
        <w:spacing w:after="0"/>
        <w:ind w:left="0"/>
        <w:jc w:val="both"/>
      </w:pPr>
      <w:r>
        <w:rPr>
          <w:rFonts w:ascii="Times New Roman"/>
          <w:b w:val="false"/>
          <w:i w:val="false"/>
          <w:color w:val="ff0000"/>
          <w:sz w:val="28"/>
        </w:rPr>
        <w:t xml:space="preserve">
      Сноска. Приложение 28 - в редакции приказа Министра обороны РК от 19.02.2024 </w:t>
      </w:r>
      <w:r>
        <w:rPr>
          <w:rFonts w:ascii="Times New Roman"/>
          <w:b w:val="false"/>
          <w:i w:val="false"/>
          <w:color w:val="ff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505" w:id="1270"/>
      <w:r>
        <w:rPr>
          <w:rFonts w:ascii="Times New Roman"/>
          <w:b w:val="false"/>
          <w:i w:val="false"/>
          <w:color w:val="000000"/>
          <w:sz w:val="28"/>
        </w:rPr>
        <w:t xml:space="preserve">
      ______________________________________________ </w:t>
      </w:r>
    </w:p>
    <w:bookmarkEnd w:id="1270"/>
    <w:p>
      <w:pPr>
        <w:spacing w:after="0"/>
        <w:ind w:left="0"/>
        <w:jc w:val="both"/>
      </w:pPr>
      <w:r>
        <w:rPr>
          <w:rFonts w:ascii="Times New Roman"/>
          <w:b w:val="false"/>
          <w:i w:val="false"/>
          <w:color w:val="000000"/>
          <w:sz w:val="28"/>
        </w:rPr>
        <w:t xml:space="preserve">                                            (наименование РГУ)</w:t>
      </w:r>
    </w:p>
    <w:bookmarkStart w:name="z1506" w:id="1271"/>
    <w:p>
      <w:pPr>
        <w:spacing w:after="0"/>
        <w:ind w:left="0"/>
        <w:jc w:val="both"/>
      </w:pPr>
      <w:r>
        <w:rPr>
          <w:rFonts w:ascii="Times New Roman"/>
          <w:b w:val="false"/>
          <w:i w:val="false"/>
          <w:color w:val="000000"/>
          <w:sz w:val="28"/>
        </w:rPr>
        <w:t>
      Разрешение № _______________ от "___" ______ ____ года</w:t>
      </w:r>
    </w:p>
    <w:bookmarkEnd w:id="1271"/>
    <w:bookmarkStart w:name="z1507" w:id="1272"/>
    <w:p>
      <w:pPr>
        <w:spacing w:after="0"/>
        <w:ind w:left="0"/>
        <w:jc w:val="both"/>
      </w:pPr>
      <w:r>
        <w:rPr>
          <w:rFonts w:ascii="Times New Roman"/>
          <w:b w:val="false"/>
          <w:i w:val="false"/>
          <w:color w:val="000000"/>
          <w:sz w:val="28"/>
        </w:rPr>
        <w:t xml:space="preserve">
      Срок действия с "___" _______ ____ года по "___" _______ ____ год </w:t>
      </w:r>
    </w:p>
    <w:bookmarkEnd w:id="1272"/>
    <w:bookmarkStart w:name="z1508" w:id="1273"/>
    <w:p>
      <w:pPr>
        <w:spacing w:after="0"/>
        <w:ind w:left="0"/>
        <w:jc w:val="both"/>
      </w:pPr>
      <w:r>
        <w:rPr>
          <w:rFonts w:ascii="Times New Roman"/>
          <w:b w:val="false"/>
          <w:i w:val="false"/>
          <w:color w:val="000000"/>
          <w:sz w:val="28"/>
        </w:rPr>
        <w:t>
      Категория объекта _______________</w:t>
      </w:r>
    </w:p>
    <w:bookmarkEnd w:id="1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загрязняющего имущества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Установленный годовой лимит по разрешению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за квартал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периода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тонн/в 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платы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Поправочный коэффициент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Установленный коэффициент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09" w:id="1274"/>
      <w:r>
        <w:rPr>
          <w:rFonts w:ascii="Times New Roman"/>
          <w:b w:val="false"/>
          <w:i w:val="false"/>
          <w:color w:val="000000"/>
          <w:sz w:val="28"/>
        </w:rPr>
        <w:t>
      Материальный бухгалтер финансового подразделения ___________________________</w:t>
      </w:r>
    </w:p>
    <w:bookmarkEnd w:id="1274"/>
    <w:p>
      <w:pPr>
        <w:spacing w:after="0"/>
        <w:ind w:left="0"/>
        <w:jc w:val="both"/>
      </w:pPr>
      <w:r>
        <w:rPr>
          <w:rFonts w:ascii="Times New Roman"/>
          <w:b w:val="false"/>
          <w:i w:val="false"/>
          <w:color w:val="000000"/>
          <w:sz w:val="28"/>
        </w:rPr>
        <w:t xml:space="preserve">                                                                         (воинское звание, подпись, фамилия, инициалы)</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МРП – месячный расчетный показатель.</w:t>
      </w:r>
    </w:p>
    <w:p>
      <w:pPr>
        <w:spacing w:after="0"/>
        <w:ind w:left="0"/>
        <w:jc w:val="both"/>
      </w:pPr>
      <w:r>
        <w:rPr>
          <w:rFonts w:ascii="Times New Roman"/>
          <w:b w:val="false"/>
          <w:i w:val="false"/>
          <w:color w:val="000000"/>
          <w:sz w:val="28"/>
        </w:rPr>
        <w:t>
      2. РГУ – республиканское государственное учреждение.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Правилам организации</w:t>
            </w:r>
            <w:r>
              <w:br/>
            </w:r>
            <w:r>
              <w:rPr>
                <w:rFonts w:ascii="Times New Roman"/>
                <w:b w:val="false"/>
                <w:i w:val="false"/>
                <w:color w:val="000000"/>
                <w:sz w:val="20"/>
              </w:rPr>
              <w:t>финансовой и хозяйственной</w:t>
            </w:r>
            <w:r>
              <w:br/>
            </w:r>
            <w:r>
              <w:rPr>
                <w:rFonts w:ascii="Times New Roman"/>
                <w:b w:val="false"/>
                <w:i w:val="false"/>
                <w:color w:val="000000"/>
                <w:sz w:val="20"/>
              </w:rPr>
              <w:t>деятельности в Вооруженных</w:t>
            </w:r>
            <w:r>
              <w:br/>
            </w:r>
            <w:r>
              <w:rPr>
                <w:rFonts w:ascii="Times New Roman"/>
                <w:b w:val="false"/>
                <w:i w:val="false"/>
                <w:color w:val="000000"/>
                <w:sz w:val="20"/>
              </w:rPr>
              <w:t>Силах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61" w:id="1275"/>
    <w:p>
      <w:pPr>
        <w:spacing w:after="0"/>
        <w:ind w:left="0"/>
        <w:jc w:val="left"/>
      </w:pPr>
      <w:r>
        <w:rPr>
          <w:rFonts w:ascii="Times New Roman"/>
          <w:b/>
          <w:i w:val="false"/>
          <w:color w:val="000000"/>
        </w:rPr>
        <w:t xml:space="preserve"> Рапорт на убытие в служебную командировку</w:t>
      </w:r>
    </w:p>
    <w:bookmarkEnd w:id="1275"/>
    <w:p>
      <w:pPr>
        <w:spacing w:after="0"/>
        <w:ind w:left="0"/>
        <w:jc w:val="both"/>
      </w:pPr>
      <w:bookmarkStart w:name="z1510" w:id="1276"/>
      <w:r>
        <w:rPr>
          <w:rFonts w:ascii="Times New Roman"/>
          <w:b w:val="false"/>
          <w:i w:val="false"/>
          <w:color w:val="000000"/>
          <w:sz w:val="28"/>
        </w:rPr>
        <w:t>
      Прошу Вас дать разрешение мне на убытие в служебную командировку и</w:t>
      </w:r>
    </w:p>
    <w:bookmarkEnd w:id="1276"/>
    <w:p>
      <w:pPr>
        <w:spacing w:after="0"/>
        <w:ind w:left="0"/>
        <w:jc w:val="both"/>
      </w:pPr>
      <w:r>
        <w:rPr>
          <w:rFonts w:ascii="Times New Roman"/>
          <w:b w:val="false"/>
          <w:i w:val="false"/>
          <w:color w:val="000000"/>
          <w:sz w:val="28"/>
        </w:rPr>
        <w:t>на получение  аванса на основании</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(номер и дата приказа, телеграммы, заявки, номер пункта Плана служебных командировок)</w:t>
      </w:r>
    </w:p>
    <w:p>
      <w:pPr>
        <w:spacing w:after="0"/>
        <w:ind w:left="0"/>
        <w:jc w:val="both"/>
      </w:pPr>
      <w:r>
        <w:rPr>
          <w:rFonts w:ascii="Times New Roman"/>
          <w:b w:val="false"/>
          <w:i w:val="false"/>
          <w:color w:val="000000"/>
          <w:sz w:val="28"/>
        </w:rPr>
        <w:t>и в соответствии с _____________________________________________________________.</w:t>
      </w:r>
    </w:p>
    <w:p>
      <w:pPr>
        <w:spacing w:after="0"/>
        <w:ind w:left="0"/>
        <w:jc w:val="both"/>
      </w:pPr>
      <w:r>
        <w:rPr>
          <w:rFonts w:ascii="Times New Roman"/>
          <w:b w:val="false"/>
          <w:i w:val="false"/>
          <w:color w:val="000000"/>
          <w:sz w:val="28"/>
        </w:rPr>
        <w:t>1. Места назначения и наименования учреждений – 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2. Срок нахождения в командировке – в период с __.__. по __.__. 20_ года;</w:t>
      </w:r>
    </w:p>
    <w:p>
      <w:pPr>
        <w:spacing w:after="0"/>
        <w:ind w:left="0"/>
        <w:jc w:val="both"/>
      </w:pPr>
      <w:r>
        <w:rPr>
          <w:rFonts w:ascii="Times New Roman"/>
          <w:b w:val="false"/>
          <w:i w:val="false"/>
          <w:color w:val="000000"/>
          <w:sz w:val="28"/>
        </w:rPr>
        <w:t>3. Цель командировки – 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4. Условия возмещения командировочных расходов:</w:t>
      </w:r>
    </w:p>
    <w:p>
      <w:pPr>
        <w:spacing w:after="0"/>
        <w:ind w:left="0"/>
        <w:jc w:val="both"/>
      </w:pPr>
      <w:r>
        <w:rPr>
          <w:rFonts w:ascii="Times New Roman"/>
          <w:b w:val="false"/>
          <w:i w:val="false"/>
          <w:color w:val="000000"/>
          <w:sz w:val="28"/>
        </w:rPr>
        <w:t>1) Количество дней для возмещения суточных – __ дней;</w:t>
      </w:r>
    </w:p>
    <w:p>
      <w:pPr>
        <w:spacing w:after="0"/>
        <w:ind w:left="0"/>
        <w:jc w:val="both"/>
      </w:pPr>
      <w:r>
        <w:rPr>
          <w:rFonts w:ascii="Times New Roman"/>
          <w:b w:val="false"/>
          <w:i w:val="false"/>
          <w:color w:val="000000"/>
          <w:sz w:val="28"/>
        </w:rPr>
        <w:t>2) Количество дней для возмещения расходов по найму жилья – __ дней;</w:t>
      </w:r>
    </w:p>
    <w:p>
      <w:pPr>
        <w:spacing w:after="0"/>
        <w:ind w:left="0"/>
        <w:jc w:val="both"/>
      </w:pPr>
      <w:r>
        <w:rPr>
          <w:rFonts w:ascii="Times New Roman"/>
          <w:b w:val="false"/>
          <w:i w:val="false"/>
          <w:color w:val="000000"/>
          <w:sz w:val="28"/>
        </w:rPr>
        <w:t>(при направлении в несколько населенных пунктов отдельно указываются по каждому</w:t>
      </w:r>
    </w:p>
    <w:p>
      <w:pPr>
        <w:spacing w:after="0"/>
        <w:ind w:left="0"/>
        <w:jc w:val="both"/>
      </w:pPr>
      <w:r>
        <w:rPr>
          <w:rFonts w:ascii="Times New Roman"/>
          <w:b w:val="false"/>
          <w:i w:val="false"/>
          <w:color w:val="000000"/>
          <w:sz w:val="28"/>
        </w:rPr>
        <w:t>населенному пункту)</w:t>
      </w:r>
    </w:p>
    <w:p>
      <w:pPr>
        <w:spacing w:after="0"/>
        <w:ind w:left="0"/>
        <w:jc w:val="both"/>
      </w:pPr>
      <w:r>
        <w:rPr>
          <w:rFonts w:ascii="Times New Roman"/>
          <w:b w:val="false"/>
          <w:i w:val="false"/>
          <w:color w:val="000000"/>
          <w:sz w:val="28"/>
        </w:rPr>
        <w:t>3) Вид транспорта по которому возмещаются расходы по проезду по маршруту</w:t>
      </w:r>
    </w:p>
    <w:p>
      <w:pPr>
        <w:spacing w:after="0"/>
        <w:ind w:left="0"/>
        <w:jc w:val="both"/>
      </w:pPr>
      <w:r>
        <w:rPr>
          <w:rFonts w:ascii="Times New Roman"/>
          <w:b w:val="false"/>
          <w:i w:val="false"/>
          <w:color w:val="000000"/>
          <w:sz w:val="28"/>
        </w:rPr>
        <w:t>_____ – ______ –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 к Правилам</w:t>
            </w:r>
            <w:r>
              <w:br/>
            </w:r>
            <w:r>
              <w:rPr>
                <w:rFonts w:ascii="Times New Roman"/>
                <w:b w:val="false"/>
                <w:i w:val="false"/>
                <w:color w:val="000000"/>
                <w:sz w:val="20"/>
              </w:rPr>
              <w:t>организации финансовой и</w:t>
            </w:r>
            <w:r>
              <w:br/>
            </w:r>
            <w:r>
              <w:rPr>
                <w:rFonts w:ascii="Times New Roman"/>
                <w:b w:val="false"/>
                <w:i w:val="false"/>
                <w:color w:val="000000"/>
                <w:sz w:val="20"/>
              </w:rPr>
              <w:t>хозяйственной деятельности в</w:t>
            </w:r>
            <w:r>
              <w:br/>
            </w:r>
            <w:r>
              <w:rPr>
                <w:rFonts w:ascii="Times New Roman"/>
                <w:b w:val="false"/>
                <w:i w:val="false"/>
                <w:color w:val="000000"/>
                <w:sz w:val="20"/>
              </w:rPr>
              <w:t>Вооруженных Силах</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РГУ</w:t>
            </w:r>
            <w:r>
              <w:br/>
            </w:r>
            <w:r>
              <w:rPr>
                <w:rFonts w:ascii="Times New Roman"/>
                <w:b w:val="false"/>
                <w:i w:val="false"/>
                <w:color w:val="000000"/>
                <w:sz w:val="20"/>
              </w:rPr>
              <w:t>____________________________</w:t>
            </w:r>
            <w:r>
              <w:br/>
            </w:r>
            <w:r>
              <w:rPr>
                <w:rFonts w:ascii="Times New Roman"/>
                <w:b w:val="false"/>
                <w:i w:val="false"/>
                <w:color w:val="000000"/>
                <w:sz w:val="20"/>
              </w:rPr>
              <w:t>(воинское звание, подпись,</w:t>
            </w:r>
            <w:r>
              <w:br/>
            </w:r>
            <w:r>
              <w:rPr>
                <w:rFonts w:ascii="Times New Roman"/>
                <w:b w:val="false"/>
                <w:i w:val="false"/>
                <w:color w:val="000000"/>
                <w:sz w:val="20"/>
              </w:rPr>
              <w:t>фамилия и инициалы)</w:t>
            </w:r>
            <w:r>
              <w:br/>
            </w:r>
            <w:r>
              <w:rPr>
                <w:rFonts w:ascii="Times New Roman"/>
                <w:b w:val="false"/>
                <w:i w:val="false"/>
                <w:color w:val="000000"/>
                <w:sz w:val="20"/>
              </w:rPr>
              <w:t>"____" _____________ 20__года</w:t>
            </w:r>
          </w:p>
        </w:tc>
      </w:tr>
    </w:tbl>
    <w:bookmarkStart w:name="z1288" w:id="1277"/>
    <w:p>
      <w:pPr>
        <w:spacing w:after="0"/>
        <w:ind w:left="0"/>
        <w:jc w:val="left"/>
      </w:pPr>
      <w:r>
        <w:rPr>
          <w:rFonts w:ascii="Times New Roman"/>
          <w:b/>
          <w:i w:val="false"/>
          <w:color w:val="000000"/>
        </w:rPr>
        <w:t xml:space="preserve"> Акт приема-передачи дел и должности материально-ответственного лица</w:t>
      </w:r>
    </w:p>
    <w:bookmarkEnd w:id="1277"/>
    <w:p>
      <w:pPr>
        <w:spacing w:after="0"/>
        <w:ind w:left="0"/>
        <w:jc w:val="both"/>
      </w:pPr>
      <w:r>
        <w:rPr>
          <w:rFonts w:ascii="Times New Roman"/>
          <w:b w:val="false"/>
          <w:i w:val="false"/>
          <w:color w:val="ff0000"/>
          <w:sz w:val="28"/>
        </w:rPr>
        <w:t xml:space="preserve">
      Сноска. Приложение 30 - в редакции приказа Министра обороны РК от 19.02.2024 </w:t>
      </w:r>
      <w:r>
        <w:rPr>
          <w:rFonts w:ascii="Times New Roman"/>
          <w:b w:val="false"/>
          <w:i w:val="false"/>
          <w:color w:val="ff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13" w:id="1278"/>
    <w:p>
      <w:pPr>
        <w:spacing w:after="0"/>
        <w:ind w:left="0"/>
        <w:jc w:val="both"/>
      </w:pPr>
      <w:r>
        <w:rPr>
          <w:rFonts w:ascii="Times New Roman"/>
          <w:b w:val="false"/>
          <w:i w:val="false"/>
          <w:color w:val="000000"/>
          <w:sz w:val="28"/>
        </w:rPr>
        <w:t>
      "____" _______________ 20__года населенный пункт ____________________________</w:t>
      </w:r>
    </w:p>
    <w:bookmarkEnd w:id="1278"/>
    <w:p>
      <w:pPr>
        <w:spacing w:after="0"/>
        <w:ind w:left="0"/>
        <w:jc w:val="both"/>
      </w:pPr>
      <w:bookmarkStart w:name="z1514" w:id="1279"/>
      <w:r>
        <w:rPr>
          <w:rFonts w:ascii="Times New Roman"/>
          <w:b w:val="false"/>
          <w:i w:val="false"/>
          <w:color w:val="000000"/>
          <w:sz w:val="28"/>
        </w:rPr>
        <w:t>
      Внутренняя проверочная комиссия в составе председателя</w:t>
      </w:r>
    </w:p>
    <w:bookmarkEnd w:id="1279"/>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(должность, воинское звание, фамилия и инициалы)</w:t>
      </w:r>
    </w:p>
    <w:p>
      <w:pPr>
        <w:spacing w:after="0"/>
        <w:ind w:left="0"/>
        <w:jc w:val="both"/>
      </w:pPr>
      <w:r>
        <w:rPr>
          <w:rFonts w:ascii="Times New Roman"/>
          <w:b w:val="false"/>
          <w:i w:val="false"/>
          <w:color w:val="000000"/>
          <w:sz w:val="28"/>
        </w:rPr>
        <w:t>и членов ________________________________________________________________________</w:t>
      </w:r>
    </w:p>
    <w:p>
      <w:pPr>
        <w:spacing w:after="0"/>
        <w:ind w:left="0"/>
        <w:jc w:val="both"/>
      </w:pPr>
      <w:r>
        <w:rPr>
          <w:rFonts w:ascii="Times New Roman"/>
          <w:b w:val="false"/>
          <w:i w:val="false"/>
          <w:color w:val="000000"/>
          <w:sz w:val="28"/>
        </w:rPr>
        <w:t xml:space="preserve">                                       (должность, воинское звание, фамилия и инициалы)</w:t>
      </w:r>
    </w:p>
    <w:p>
      <w:pPr>
        <w:spacing w:after="0"/>
        <w:ind w:left="0"/>
        <w:jc w:val="both"/>
      </w:pPr>
      <w:r>
        <w:rPr>
          <w:rFonts w:ascii="Times New Roman"/>
          <w:b w:val="false"/>
          <w:i w:val="false"/>
          <w:color w:val="000000"/>
          <w:sz w:val="28"/>
        </w:rPr>
        <w:t>на основании приказа _____________________________________________________________</w:t>
      </w:r>
    </w:p>
    <w:p>
      <w:pPr>
        <w:spacing w:after="0"/>
        <w:ind w:left="0"/>
        <w:jc w:val="both"/>
      </w:pPr>
      <w:r>
        <w:rPr>
          <w:rFonts w:ascii="Times New Roman"/>
          <w:b w:val="false"/>
          <w:i w:val="false"/>
          <w:color w:val="000000"/>
          <w:sz w:val="28"/>
        </w:rPr>
        <w:t xml:space="preserve">                                                                  (номер и дата приказа)</w:t>
      </w:r>
    </w:p>
    <w:p>
      <w:pPr>
        <w:spacing w:after="0"/>
        <w:ind w:left="0"/>
        <w:jc w:val="both"/>
      </w:pPr>
      <w:r>
        <w:rPr>
          <w:rFonts w:ascii="Times New Roman"/>
          <w:b w:val="false"/>
          <w:i w:val="false"/>
          <w:color w:val="000000"/>
          <w:sz w:val="28"/>
        </w:rPr>
        <w:t>произвела прием-передачу дел и должности __________________________________________</w:t>
      </w:r>
    </w:p>
    <w:p>
      <w:pPr>
        <w:spacing w:after="0"/>
        <w:ind w:left="0"/>
        <w:jc w:val="both"/>
      </w:pPr>
      <w:r>
        <w:rPr>
          <w:rFonts w:ascii="Times New Roman"/>
          <w:b w:val="false"/>
          <w:i w:val="false"/>
          <w:color w:val="000000"/>
          <w:sz w:val="28"/>
        </w:rPr>
        <w:t xml:space="preserve">                                                                                 (наименование должности)</w:t>
      </w:r>
    </w:p>
    <w:bookmarkStart w:name="z1515" w:id="1280"/>
    <w:p>
      <w:pPr>
        <w:spacing w:after="0"/>
        <w:ind w:left="0"/>
        <w:jc w:val="both"/>
      </w:pPr>
      <w:r>
        <w:rPr>
          <w:rFonts w:ascii="Times New Roman"/>
          <w:b w:val="false"/>
          <w:i w:val="false"/>
          <w:color w:val="000000"/>
          <w:sz w:val="28"/>
        </w:rPr>
        <w:t>
      Результаты приема-передачи дел и должности:</w:t>
      </w:r>
    </w:p>
    <w:bookmarkEnd w:id="1280"/>
    <w:bookmarkStart w:name="z1516" w:id="1281"/>
    <w:p>
      <w:pPr>
        <w:spacing w:after="0"/>
        <w:ind w:left="0"/>
        <w:jc w:val="both"/>
      </w:pPr>
      <w:r>
        <w:rPr>
          <w:rFonts w:ascii="Times New Roman"/>
          <w:b w:val="false"/>
          <w:i w:val="false"/>
          <w:color w:val="000000"/>
          <w:sz w:val="28"/>
        </w:rPr>
        <w:t>
      Раздел 1. Обеспеченность руководящими документами, книгами и бланками учета.</w:t>
      </w:r>
    </w:p>
    <w:bookmarkEnd w:id="1281"/>
    <w:bookmarkStart w:name="z1517" w:id="1282"/>
    <w:p>
      <w:pPr>
        <w:spacing w:after="0"/>
        <w:ind w:left="0"/>
        <w:jc w:val="both"/>
      </w:pPr>
      <w:r>
        <w:rPr>
          <w:rFonts w:ascii="Times New Roman"/>
          <w:b w:val="false"/>
          <w:i w:val="false"/>
          <w:color w:val="000000"/>
          <w:sz w:val="28"/>
        </w:rPr>
        <w:t>
      Раздел 2. Правильность оформления и хранения учетных документов, состояние первичной документации и архива.</w:t>
      </w:r>
    </w:p>
    <w:bookmarkEnd w:id="1282"/>
    <w:bookmarkStart w:name="z1518" w:id="1283"/>
    <w:p>
      <w:pPr>
        <w:spacing w:after="0"/>
        <w:ind w:left="0"/>
        <w:jc w:val="both"/>
      </w:pPr>
      <w:r>
        <w:rPr>
          <w:rFonts w:ascii="Times New Roman"/>
          <w:b w:val="false"/>
          <w:i w:val="false"/>
          <w:color w:val="000000"/>
          <w:sz w:val="28"/>
        </w:rPr>
        <w:t xml:space="preserve">
      Раздел 3. Результаты инвентаризации (оформляются в соответствии с Правилами проведения инвентаризации). </w:t>
      </w:r>
    </w:p>
    <w:bookmarkEnd w:id="1283"/>
    <w:bookmarkStart w:name="z1519" w:id="1284"/>
    <w:p>
      <w:pPr>
        <w:spacing w:after="0"/>
        <w:ind w:left="0"/>
        <w:jc w:val="both"/>
      </w:pPr>
      <w:r>
        <w:rPr>
          <w:rFonts w:ascii="Times New Roman"/>
          <w:b w:val="false"/>
          <w:i w:val="false"/>
          <w:color w:val="000000"/>
          <w:sz w:val="28"/>
        </w:rPr>
        <w:t>
      Дополнительно в акте освещаются и другие вопросы.</w:t>
      </w:r>
    </w:p>
    <w:bookmarkEnd w:id="1284"/>
    <w:bookmarkStart w:name="z1520" w:id="1285"/>
    <w:p>
      <w:pPr>
        <w:spacing w:after="0"/>
        <w:ind w:left="0"/>
        <w:jc w:val="both"/>
      </w:pPr>
      <w:r>
        <w:rPr>
          <w:rFonts w:ascii="Times New Roman"/>
          <w:b w:val="false"/>
          <w:i w:val="false"/>
          <w:color w:val="000000"/>
          <w:sz w:val="28"/>
        </w:rPr>
        <w:t>
      Приложения: инвентаризационные описи (сличительные ведомости), акт контрольной проверки инвентаризации ценностей, ведомость результатов, выявленных инвентаризацией.</w:t>
      </w:r>
    </w:p>
    <w:bookmarkEnd w:id="1285"/>
    <w:p>
      <w:pPr>
        <w:spacing w:after="0"/>
        <w:ind w:left="0"/>
        <w:jc w:val="both"/>
      </w:pPr>
      <w:bookmarkStart w:name="z1521" w:id="1286"/>
      <w:r>
        <w:rPr>
          <w:rFonts w:ascii="Times New Roman"/>
          <w:b w:val="false"/>
          <w:i w:val="false"/>
          <w:color w:val="000000"/>
          <w:sz w:val="28"/>
        </w:rPr>
        <w:t>
      Председатель комиссии ____________________________________________________</w:t>
      </w:r>
    </w:p>
    <w:bookmarkEnd w:id="1286"/>
    <w:p>
      <w:pPr>
        <w:spacing w:after="0"/>
        <w:ind w:left="0"/>
        <w:jc w:val="both"/>
      </w:pPr>
      <w:r>
        <w:rPr>
          <w:rFonts w:ascii="Times New Roman"/>
          <w:b w:val="false"/>
          <w:i w:val="false"/>
          <w:color w:val="000000"/>
          <w:sz w:val="28"/>
        </w:rPr>
        <w:t xml:space="preserve">                                                        (подпись, воинское звание, фамилия и инициалы)</w:t>
      </w:r>
    </w:p>
    <w:p>
      <w:pPr>
        <w:spacing w:after="0"/>
        <w:ind w:left="0"/>
        <w:jc w:val="both"/>
      </w:pPr>
      <w:bookmarkStart w:name="z1522" w:id="1287"/>
      <w:r>
        <w:rPr>
          <w:rFonts w:ascii="Times New Roman"/>
          <w:b w:val="false"/>
          <w:i w:val="false"/>
          <w:color w:val="000000"/>
          <w:sz w:val="28"/>
        </w:rPr>
        <w:t>
      Члены комиссии: __________________________________________________________</w:t>
      </w:r>
    </w:p>
    <w:bookmarkEnd w:id="1287"/>
    <w:p>
      <w:pPr>
        <w:spacing w:after="0"/>
        <w:ind w:left="0"/>
        <w:jc w:val="both"/>
      </w:pPr>
      <w:r>
        <w:rPr>
          <w:rFonts w:ascii="Times New Roman"/>
          <w:b w:val="false"/>
          <w:i w:val="false"/>
          <w:color w:val="000000"/>
          <w:sz w:val="28"/>
        </w:rPr>
        <w:t xml:space="preserve">                                                          (подпись, воинское звание, фамилия и инициалы)</w:t>
      </w:r>
    </w:p>
    <w:p>
      <w:pPr>
        <w:spacing w:after="0"/>
        <w:ind w:left="0"/>
        <w:jc w:val="both"/>
      </w:pPr>
      <w:bookmarkStart w:name="z1523" w:id="1288"/>
      <w:r>
        <w:rPr>
          <w:rFonts w:ascii="Times New Roman"/>
          <w:b w:val="false"/>
          <w:i w:val="false"/>
          <w:color w:val="000000"/>
          <w:sz w:val="28"/>
        </w:rPr>
        <w:t>
      Сдал: _____________________________________________________________________</w:t>
      </w:r>
    </w:p>
    <w:bookmarkEnd w:id="1288"/>
    <w:p>
      <w:pPr>
        <w:spacing w:after="0"/>
        <w:ind w:left="0"/>
        <w:jc w:val="both"/>
      </w:pPr>
      <w:r>
        <w:rPr>
          <w:rFonts w:ascii="Times New Roman"/>
          <w:b w:val="false"/>
          <w:i w:val="false"/>
          <w:color w:val="000000"/>
          <w:sz w:val="28"/>
        </w:rPr>
        <w:t xml:space="preserve">                                                           (подпись, воинское звание, фамилия и инициалы)</w:t>
      </w:r>
    </w:p>
    <w:p>
      <w:pPr>
        <w:spacing w:after="0"/>
        <w:ind w:left="0"/>
        <w:jc w:val="both"/>
      </w:pPr>
      <w:bookmarkStart w:name="z1524" w:id="1289"/>
      <w:r>
        <w:rPr>
          <w:rFonts w:ascii="Times New Roman"/>
          <w:b w:val="false"/>
          <w:i w:val="false"/>
          <w:color w:val="000000"/>
          <w:sz w:val="28"/>
        </w:rPr>
        <w:t>
      Принял: __________________________________________________________________</w:t>
      </w:r>
    </w:p>
    <w:bookmarkEnd w:id="1289"/>
    <w:p>
      <w:pPr>
        <w:spacing w:after="0"/>
        <w:ind w:left="0"/>
        <w:jc w:val="both"/>
      </w:pPr>
      <w:r>
        <w:rPr>
          <w:rFonts w:ascii="Times New Roman"/>
          <w:b w:val="false"/>
          <w:i w:val="false"/>
          <w:color w:val="000000"/>
          <w:sz w:val="28"/>
        </w:rPr>
        <w:t xml:space="preserve">                                                            (подпись, воинское звание, фамилия и инициалы)</w:t>
      </w:r>
    </w:p>
    <w:bookmarkStart w:name="z1525" w:id="1290"/>
    <w:p>
      <w:pPr>
        <w:spacing w:after="0"/>
        <w:ind w:left="0"/>
        <w:jc w:val="both"/>
      </w:pPr>
      <w:r>
        <w:rPr>
          <w:rFonts w:ascii="Times New Roman"/>
          <w:b w:val="false"/>
          <w:i w:val="false"/>
          <w:color w:val="000000"/>
          <w:sz w:val="28"/>
        </w:rPr>
        <w:t>
      "____" _______________ 20__года</w:t>
      </w:r>
    </w:p>
    <w:bookmarkEnd w:id="1290"/>
    <w:bookmarkStart w:name="z1526" w:id="1291"/>
    <w:p>
      <w:pPr>
        <w:spacing w:after="0"/>
        <w:ind w:left="0"/>
        <w:jc w:val="both"/>
      </w:pPr>
      <w:r>
        <w:rPr>
          <w:rFonts w:ascii="Times New Roman"/>
          <w:b w:val="false"/>
          <w:i w:val="false"/>
          <w:color w:val="000000"/>
          <w:sz w:val="28"/>
        </w:rPr>
        <w:t>
      Примечание: РГУ – республиканское государственное учреждение.</w:t>
      </w:r>
    </w:p>
    <w:bookmarkEnd w:id="12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 к Правилам</w:t>
            </w:r>
            <w:r>
              <w:br/>
            </w:r>
            <w:r>
              <w:rPr>
                <w:rFonts w:ascii="Times New Roman"/>
                <w:b w:val="false"/>
                <w:i w:val="false"/>
                <w:color w:val="000000"/>
                <w:sz w:val="20"/>
              </w:rPr>
              <w:t>организации финансовой и</w:t>
            </w:r>
            <w:r>
              <w:br/>
            </w:r>
            <w:r>
              <w:rPr>
                <w:rFonts w:ascii="Times New Roman"/>
                <w:b w:val="false"/>
                <w:i w:val="false"/>
                <w:color w:val="000000"/>
                <w:sz w:val="20"/>
              </w:rPr>
              <w:t>хозяйственной деятельности в</w:t>
            </w:r>
            <w:r>
              <w:br/>
            </w:r>
            <w:r>
              <w:rPr>
                <w:rFonts w:ascii="Times New Roman"/>
                <w:b w:val="false"/>
                <w:i w:val="false"/>
                <w:color w:val="000000"/>
                <w:sz w:val="20"/>
              </w:rPr>
              <w:t>Вооруженных Силах</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Действителен по "____" _______________ 20____ года</w:t>
      </w:r>
    </w:p>
    <w:p>
      <w:pPr>
        <w:spacing w:after="0"/>
        <w:ind w:left="0"/>
        <w:jc w:val="left"/>
      </w:pPr>
      <w:r>
        <w:rPr>
          <w:rFonts w:ascii="Times New Roman"/>
          <w:b/>
          <w:i w:val="false"/>
          <w:color w:val="000000"/>
        </w:rPr>
        <w:t xml:space="preserve"> Наряд № _______</w:t>
      </w:r>
    </w:p>
    <w:p>
      <w:pPr>
        <w:spacing w:after="0"/>
        <w:ind w:left="0"/>
        <w:jc w:val="both"/>
      </w:pPr>
      <w:r>
        <w:rPr>
          <w:rFonts w:ascii="Times New Roman"/>
          <w:b w:val="false"/>
          <w:i w:val="false"/>
          <w:color w:val="ff0000"/>
          <w:sz w:val="28"/>
        </w:rPr>
        <w:t xml:space="preserve">
      Сноска. Приложение 31 - в редакции приказа Министра обороны РК от 19.02.2024 </w:t>
      </w:r>
      <w:r>
        <w:rPr>
          <w:rFonts w:ascii="Times New Roman"/>
          <w:b w:val="false"/>
          <w:i w:val="false"/>
          <w:color w:val="ff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(цель операции)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операции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управления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Грузоотправитель и его почтовый адрес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Грузополучатель и его почтовый адрес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транспортного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транспортного документа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военного имущества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номенклатуры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Выдать (отгрузить)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Выдано (отгружено)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выпуска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Оборотная сторона приложения 31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военного имущества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номенклатуры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Выдать (отгрузить)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Выдано (отгружено)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выпуска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28" w:id="1292"/>
      <w:r>
        <w:rPr>
          <w:rFonts w:ascii="Times New Roman"/>
          <w:b w:val="false"/>
          <w:i w:val="false"/>
          <w:color w:val="000000"/>
          <w:sz w:val="28"/>
        </w:rPr>
        <w:t>
      __________________________________________________________________________</w:t>
      </w:r>
    </w:p>
    <w:bookmarkEnd w:id="1292"/>
    <w:p>
      <w:pPr>
        <w:spacing w:after="0"/>
        <w:ind w:left="0"/>
        <w:jc w:val="both"/>
      </w:pPr>
      <w:r>
        <w:rPr>
          <w:rFonts w:ascii="Times New Roman"/>
          <w:b w:val="false"/>
          <w:i w:val="false"/>
          <w:color w:val="000000"/>
          <w:sz w:val="28"/>
        </w:rPr>
        <w:t xml:space="preserve">  (указываются номера и даты накладных, по которым выдано военное имущество по наряду)</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(должность, воинское звание, подпись, фамилия и инициалы)</w:t>
      </w:r>
    </w:p>
    <w:p>
      <w:pPr>
        <w:spacing w:after="0"/>
        <w:ind w:left="0"/>
        <w:jc w:val="both"/>
      </w:pPr>
      <w:bookmarkStart w:name="z1529" w:id="1293"/>
      <w:r>
        <w:rPr>
          <w:rFonts w:ascii="Times New Roman"/>
          <w:b w:val="false"/>
          <w:i w:val="false"/>
          <w:color w:val="000000"/>
          <w:sz w:val="28"/>
        </w:rPr>
        <w:t>
      Место печати ______________________________________________________________</w:t>
      </w:r>
    </w:p>
    <w:bookmarkEnd w:id="1293"/>
    <w:p>
      <w:pPr>
        <w:spacing w:after="0"/>
        <w:ind w:left="0"/>
        <w:jc w:val="both"/>
      </w:pPr>
      <w:r>
        <w:rPr>
          <w:rFonts w:ascii="Times New Roman"/>
          <w:b w:val="false"/>
          <w:i w:val="false"/>
          <w:color w:val="000000"/>
          <w:sz w:val="28"/>
        </w:rPr>
        <w:t xml:space="preserve">                                          (должность, воинское звание, подпись, фамилия и инициалы)</w:t>
      </w:r>
    </w:p>
    <w:p>
      <w:pPr>
        <w:spacing w:after="0"/>
        <w:ind w:left="0"/>
        <w:jc w:val="both"/>
      </w:pPr>
      <w:bookmarkStart w:name="z1530" w:id="1294"/>
      <w:r>
        <w:rPr>
          <w:rFonts w:ascii="Times New Roman"/>
          <w:b w:val="false"/>
          <w:i w:val="false"/>
          <w:color w:val="000000"/>
          <w:sz w:val="28"/>
        </w:rPr>
        <w:t>
      Выдал (сдал) ______________________________________________________________</w:t>
      </w:r>
    </w:p>
    <w:bookmarkEnd w:id="1294"/>
    <w:p>
      <w:pPr>
        <w:spacing w:after="0"/>
        <w:ind w:left="0"/>
        <w:jc w:val="both"/>
      </w:pPr>
      <w:r>
        <w:rPr>
          <w:rFonts w:ascii="Times New Roman"/>
          <w:b w:val="false"/>
          <w:i w:val="false"/>
          <w:color w:val="000000"/>
          <w:sz w:val="28"/>
        </w:rPr>
        <w:t xml:space="preserve">                                                                        (подпись, фамилия и инициалы)</w:t>
      </w:r>
    </w:p>
    <w:p>
      <w:pPr>
        <w:spacing w:after="0"/>
        <w:ind w:left="0"/>
        <w:jc w:val="both"/>
      </w:pPr>
      <w:bookmarkStart w:name="z1531" w:id="1295"/>
      <w:r>
        <w:rPr>
          <w:rFonts w:ascii="Times New Roman"/>
          <w:b w:val="false"/>
          <w:i w:val="false"/>
          <w:color w:val="000000"/>
          <w:sz w:val="28"/>
        </w:rPr>
        <w:t>
      Получил (принял) __________________________________________________________</w:t>
      </w:r>
    </w:p>
    <w:bookmarkEnd w:id="1295"/>
    <w:p>
      <w:pPr>
        <w:spacing w:after="0"/>
        <w:ind w:left="0"/>
        <w:jc w:val="both"/>
      </w:pPr>
      <w:r>
        <w:rPr>
          <w:rFonts w:ascii="Times New Roman"/>
          <w:b w:val="false"/>
          <w:i w:val="false"/>
          <w:color w:val="000000"/>
          <w:sz w:val="28"/>
        </w:rPr>
        <w:t xml:space="preserve">                                                                         (подпись, фамилия и инициалы)</w:t>
      </w:r>
    </w:p>
    <w:bookmarkStart w:name="z1532" w:id="1296"/>
    <w:p>
      <w:pPr>
        <w:spacing w:after="0"/>
        <w:ind w:left="0"/>
        <w:jc w:val="both"/>
      </w:pPr>
      <w:r>
        <w:rPr>
          <w:rFonts w:ascii="Times New Roman"/>
          <w:b w:val="false"/>
          <w:i w:val="false"/>
          <w:color w:val="000000"/>
          <w:sz w:val="28"/>
        </w:rPr>
        <w:t>
      "______" ______________________ 20____года</w:t>
      </w:r>
    </w:p>
    <w:bookmarkEnd w:id="1296"/>
    <w:p>
      <w:pPr>
        <w:spacing w:after="0"/>
        <w:ind w:left="0"/>
        <w:jc w:val="left"/>
      </w:pPr>
      <w:r>
        <w:rPr>
          <w:rFonts w:ascii="Times New Roman"/>
          <w:b/>
          <w:i w:val="false"/>
          <w:color w:val="000000"/>
        </w:rPr>
        <w:t xml:space="preserve"> Пояснения к приложению 31</w:t>
      </w:r>
    </w:p>
    <w:bookmarkStart w:name="z1533" w:id="1297"/>
    <w:p>
      <w:pPr>
        <w:spacing w:after="0"/>
        <w:ind w:left="0"/>
        <w:jc w:val="both"/>
      </w:pPr>
      <w:r>
        <w:rPr>
          <w:rFonts w:ascii="Times New Roman"/>
          <w:b w:val="false"/>
          <w:i w:val="false"/>
          <w:color w:val="000000"/>
          <w:sz w:val="28"/>
        </w:rPr>
        <w:t>
      1. Наряд является распорядительным документом грузоотправителю на отпуск (отгрузку, отправку, передачу), а грузополучателю – на прием военного имущества.</w:t>
      </w:r>
    </w:p>
    <w:bookmarkEnd w:id="1297"/>
    <w:bookmarkStart w:name="z1534" w:id="1298"/>
    <w:p>
      <w:pPr>
        <w:spacing w:after="0"/>
        <w:ind w:left="0"/>
        <w:jc w:val="both"/>
      </w:pPr>
      <w:r>
        <w:rPr>
          <w:rFonts w:ascii="Times New Roman"/>
          <w:b w:val="false"/>
          <w:i w:val="false"/>
          <w:color w:val="000000"/>
          <w:sz w:val="28"/>
        </w:rPr>
        <w:t>
      2. Наряд подписывается начальником ОВУ (обеспечения) и лицом, ответственным за ведение учета. Эти подписи заверяются соответствующей печатью.</w:t>
      </w:r>
    </w:p>
    <w:bookmarkEnd w:id="1298"/>
    <w:bookmarkStart w:name="z1535" w:id="1299"/>
    <w:p>
      <w:pPr>
        <w:spacing w:after="0"/>
        <w:ind w:left="0"/>
        <w:jc w:val="both"/>
      </w:pPr>
      <w:r>
        <w:rPr>
          <w:rFonts w:ascii="Times New Roman"/>
          <w:b w:val="false"/>
          <w:i w:val="false"/>
          <w:color w:val="000000"/>
          <w:sz w:val="28"/>
        </w:rPr>
        <w:t>
      3. При отгрузке военного имущества железнодорожным (воздушным, морским) транспортом в заголовочной части наряда под реквизитом "Грузополучатель и его почтовый адрес", кроме этих данных записываются наименования станции (аэропорта, порта) назначения и железной дороги.</w:t>
      </w:r>
    </w:p>
    <w:bookmarkEnd w:id="1299"/>
    <w:bookmarkStart w:name="z1536" w:id="1300"/>
    <w:p>
      <w:pPr>
        <w:spacing w:after="0"/>
        <w:ind w:left="0"/>
        <w:jc w:val="both"/>
      </w:pPr>
      <w:r>
        <w:rPr>
          <w:rFonts w:ascii="Times New Roman"/>
          <w:b w:val="false"/>
          <w:i w:val="false"/>
          <w:color w:val="000000"/>
          <w:sz w:val="28"/>
        </w:rPr>
        <w:t>
      4. В содержательной части наряда в графе 10 по соответствующим строкам записываются реквизиты-основания, показывающие: категорию, сорт, плотность и иные характеристики качества военного имущества (в том числе крепость спирта), если их фактическое состояние не соответствует реквизитам основаниям, записанным в графе 5.</w:t>
      </w:r>
    </w:p>
    <w:bookmarkEnd w:id="1300"/>
    <w:bookmarkStart w:name="z1537" w:id="1301"/>
    <w:p>
      <w:pPr>
        <w:spacing w:after="0"/>
        <w:ind w:left="0"/>
        <w:jc w:val="both"/>
      </w:pPr>
      <w:r>
        <w:rPr>
          <w:rFonts w:ascii="Times New Roman"/>
          <w:b w:val="false"/>
          <w:i w:val="false"/>
          <w:color w:val="000000"/>
          <w:sz w:val="28"/>
        </w:rPr>
        <w:t>
      При отпуске служебной литературы (технической документации) номера ее экземпляров записываются в графе 8.</w:t>
      </w:r>
    </w:p>
    <w:bookmarkEnd w:id="1301"/>
    <w:bookmarkStart w:name="z1538" w:id="1302"/>
    <w:p>
      <w:pPr>
        <w:spacing w:after="0"/>
        <w:ind w:left="0"/>
        <w:jc w:val="both"/>
      </w:pPr>
      <w:r>
        <w:rPr>
          <w:rFonts w:ascii="Times New Roman"/>
          <w:b w:val="false"/>
          <w:i w:val="false"/>
          <w:color w:val="000000"/>
          <w:sz w:val="28"/>
        </w:rPr>
        <w:t>
      5. В конце содержания наряда указывается номер и дата накладной, по которым выдано военное имущество по наряду.</w:t>
      </w:r>
    </w:p>
    <w:bookmarkEnd w:id="1302"/>
    <w:bookmarkStart w:name="z1539" w:id="1303"/>
    <w:p>
      <w:pPr>
        <w:spacing w:after="0"/>
        <w:ind w:left="0"/>
        <w:jc w:val="both"/>
      </w:pPr>
      <w:r>
        <w:rPr>
          <w:rFonts w:ascii="Times New Roman"/>
          <w:b w:val="false"/>
          <w:i w:val="false"/>
          <w:color w:val="000000"/>
          <w:sz w:val="28"/>
        </w:rPr>
        <w:t>
      Примечание: ОВУ – орган военного управления.</w:t>
      </w:r>
    </w:p>
    <w:bookmarkEnd w:id="13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 к Правилам</w:t>
            </w:r>
            <w:r>
              <w:br/>
            </w:r>
            <w:r>
              <w:rPr>
                <w:rFonts w:ascii="Times New Roman"/>
                <w:b w:val="false"/>
                <w:i w:val="false"/>
                <w:color w:val="000000"/>
                <w:sz w:val="20"/>
              </w:rPr>
              <w:t>организации финансовой и</w:t>
            </w:r>
            <w:r>
              <w:br/>
            </w:r>
            <w:r>
              <w:rPr>
                <w:rFonts w:ascii="Times New Roman"/>
                <w:b w:val="false"/>
                <w:i w:val="false"/>
                <w:color w:val="000000"/>
                <w:sz w:val="20"/>
              </w:rPr>
              <w:t>хозяйственной деятельности в</w:t>
            </w:r>
            <w:r>
              <w:br/>
            </w:r>
            <w:r>
              <w:rPr>
                <w:rFonts w:ascii="Times New Roman"/>
                <w:b w:val="false"/>
                <w:i w:val="false"/>
                <w:color w:val="000000"/>
                <w:sz w:val="20"/>
              </w:rPr>
              <w:t>Вооруженных Силах</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Аттестат РГУ № ___</w:t>
      </w:r>
    </w:p>
    <w:p>
      <w:pPr>
        <w:spacing w:after="0"/>
        <w:ind w:left="0"/>
        <w:jc w:val="both"/>
      </w:pPr>
      <w:r>
        <w:rPr>
          <w:rFonts w:ascii="Times New Roman"/>
          <w:b w:val="false"/>
          <w:i w:val="false"/>
          <w:color w:val="ff0000"/>
          <w:sz w:val="28"/>
        </w:rPr>
        <w:t xml:space="preserve">
      Сноска. Приложение 32 - в редакции приказа Министра обороны РК от 19.02.2024 </w:t>
      </w:r>
      <w:r>
        <w:rPr>
          <w:rFonts w:ascii="Times New Roman"/>
          <w:b w:val="false"/>
          <w:i w:val="false"/>
          <w:color w:val="ff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41" w:id="1304"/>
    <w:p>
      <w:pPr>
        <w:spacing w:after="0"/>
        <w:ind w:left="0"/>
        <w:jc w:val="both"/>
      </w:pPr>
      <w:r>
        <w:rPr>
          <w:rFonts w:ascii="Times New Roman"/>
          <w:b w:val="false"/>
          <w:i w:val="false"/>
          <w:color w:val="000000"/>
          <w:sz w:val="28"/>
        </w:rPr>
        <w:t>
      Наименование РГУ ________________________________</w:t>
      </w:r>
    </w:p>
    <w:bookmarkEnd w:id="1304"/>
    <w:bookmarkStart w:name="z1542" w:id="1305"/>
    <w:p>
      <w:pPr>
        <w:spacing w:after="0"/>
        <w:ind w:left="0"/>
        <w:jc w:val="both"/>
      </w:pPr>
      <w:r>
        <w:rPr>
          <w:rFonts w:ascii="Times New Roman"/>
          <w:b w:val="false"/>
          <w:i w:val="false"/>
          <w:color w:val="000000"/>
          <w:sz w:val="28"/>
        </w:rPr>
        <w:t>
      Основание ____________________________________________</w:t>
      </w:r>
    </w:p>
    <w:bookmarkEnd w:id="1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военного имущества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номенклатуры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по учету по состоянию на "___"_____20__года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(сорт)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43" w:id="1306"/>
      <w:r>
        <w:rPr>
          <w:rFonts w:ascii="Times New Roman"/>
          <w:b w:val="false"/>
          <w:i w:val="false"/>
          <w:color w:val="000000"/>
          <w:sz w:val="28"/>
        </w:rPr>
        <w:t>
      __________________________________________________________________________</w:t>
      </w:r>
    </w:p>
    <w:bookmarkEnd w:id="1306"/>
    <w:p>
      <w:pPr>
        <w:spacing w:after="0"/>
        <w:ind w:left="0"/>
        <w:jc w:val="both"/>
      </w:pPr>
      <w:r>
        <w:rPr>
          <w:rFonts w:ascii="Times New Roman"/>
          <w:b w:val="false"/>
          <w:i w:val="false"/>
          <w:color w:val="000000"/>
          <w:sz w:val="28"/>
        </w:rPr>
        <w:t xml:space="preserve">         (указываются номера накладных, по которым выдано военное имущество по наряду)</w:t>
      </w:r>
    </w:p>
    <w:bookmarkStart w:name="z1544" w:id="1307"/>
    <w:p>
      <w:pPr>
        <w:spacing w:after="0"/>
        <w:ind w:left="0"/>
        <w:jc w:val="both"/>
      </w:pPr>
      <w:r>
        <w:rPr>
          <w:rFonts w:ascii="Times New Roman"/>
          <w:b w:val="false"/>
          <w:i w:val="false"/>
          <w:color w:val="000000"/>
          <w:sz w:val="28"/>
        </w:rPr>
        <w:t>
      Остаток непогашенных начетов по утратам военного имущества___________ тенге _____тиын.</w:t>
      </w:r>
    </w:p>
    <w:bookmarkEnd w:id="1307"/>
    <w:p>
      <w:pPr>
        <w:spacing w:after="0"/>
        <w:ind w:left="0"/>
        <w:jc w:val="both"/>
      </w:pPr>
      <w:bookmarkStart w:name="z1545" w:id="1308"/>
      <w:r>
        <w:rPr>
          <w:rFonts w:ascii="Times New Roman"/>
          <w:b w:val="false"/>
          <w:i w:val="false"/>
          <w:color w:val="000000"/>
          <w:sz w:val="28"/>
        </w:rPr>
        <w:t xml:space="preserve">
      Дата проведения последней проверки "____" _______________ 20____года </w:t>
      </w:r>
    </w:p>
    <w:bookmarkEnd w:id="1308"/>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(должность, воинское звание, подпись, фамилия и инициалы)</w:t>
      </w:r>
    </w:p>
    <w:p>
      <w:pPr>
        <w:spacing w:after="0"/>
        <w:ind w:left="0"/>
        <w:jc w:val="both"/>
      </w:pPr>
      <w:bookmarkStart w:name="z1546" w:id="1309"/>
      <w:r>
        <w:rPr>
          <w:rFonts w:ascii="Times New Roman"/>
          <w:b w:val="false"/>
          <w:i w:val="false"/>
          <w:color w:val="000000"/>
          <w:sz w:val="28"/>
        </w:rPr>
        <w:t>
      Место печати _____________________________________________________________</w:t>
      </w:r>
    </w:p>
    <w:bookmarkEnd w:id="1309"/>
    <w:p>
      <w:pPr>
        <w:spacing w:after="0"/>
        <w:ind w:left="0"/>
        <w:jc w:val="both"/>
      </w:pPr>
      <w:r>
        <w:rPr>
          <w:rFonts w:ascii="Times New Roman"/>
          <w:b w:val="false"/>
          <w:i w:val="false"/>
          <w:color w:val="000000"/>
          <w:sz w:val="28"/>
        </w:rPr>
        <w:t xml:space="preserve">                                (должность, воинское звание, подпись, фамилия и инициалы)</w:t>
      </w:r>
    </w:p>
    <w:p>
      <w:pPr>
        <w:spacing w:after="0"/>
        <w:ind w:left="0"/>
        <w:jc w:val="both"/>
      </w:pPr>
      <w:bookmarkStart w:name="z1547" w:id="1310"/>
      <w:r>
        <w:rPr>
          <w:rFonts w:ascii="Times New Roman"/>
          <w:b w:val="false"/>
          <w:i w:val="false"/>
          <w:color w:val="000000"/>
          <w:sz w:val="28"/>
        </w:rPr>
        <w:t>
      С указанным в аттестате количеством и качеством военного имущества, числящегося за</w:t>
      </w:r>
    </w:p>
    <w:bookmarkEnd w:id="1310"/>
    <w:p>
      <w:pPr>
        <w:spacing w:after="0"/>
        <w:ind w:left="0"/>
        <w:jc w:val="both"/>
      </w:pPr>
      <w:r>
        <w:rPr>
          <w:rFonts w:ascii="Times New Roman"/>
          <w:b w:val="false"/>
          <w:i w:val="false"/>
          <w:color w:val="000000"/>
          <w:sz w:val="28"/>
        </w:rPr>
        <w:t>РГУ, согласен ___________________________________________________________________</w:t>
      </w:r>
    </w:p>
    <w:p>
      <w:pPr>
        <w:spacing w:after="0"/>
        <w:ind w:left="0"/>
        <w:jc w:val="both"/>
      </w:pPr>
      <w:r>
        <w:rPr>
          <w:rFonts w:ascii="Times New Roman"/>
          <w:b w:val="false"/>
          <w:i w:val="false"/>
          <w:color w:val="000000"/>
          <w:sz w:val="28"/>
        </w:rPr>
        <w:t xml:space="preserve">                                    (должность, воинское звание, подпись, фамилия и инициалы)</w:t>
      </w:r>
    </w:p>
    <w:bookmarkStart w:name="z1548" w:id="1311"/>
    <w:p>
      <w:pPr>
        <w:spacing w:after="0"/>
        <w:ind w:left="0"/>
        <w:jc w:val="both"/>
      </w:pPr>
      <w:r>
        <w:rPr>
          <w:rFonts w:ascii="Times New Roman"/>
          <w:b w:val="false"/>
          <w:i w:val="false"/>
          <w:color w:val="000000"/>
          <w:sz w:val="28"/>
        </w:rPr>
        <w:t>
      "_____" ____________________20 ___ года</w:t>
      </w:r>
    </w:p>
    <w:bookmarkEnd w:id="1311"/>
    <w:bookmarkStart w:name="z1549" w:id="1312"/>
    <w:p>
      <w:pPr>
        <w:spacing w:after="0"/>
        <w:ind w:left="0"/>
        <w:jc w:val="both"/>
      </w:pPr>
      <w:r>
        <w:rPr>
          <w:rFonts w:ascii="Times New Roman"/>
          <w:b w:val="false"/>
          <w:i w:val="false"/>
          <w:color w:val="000000"/>
          <w:sz w:val="28"/>
        </w:rPr>
        <w:t>
      Примечание: РГУ – республиканское государственное учреждение.</w:t>
      </w:r>
    </w:p>
    <w:bookmarkEnd w:id="13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 к Правилам</w:t>
            </w:r>
            <w:r>
              <w:br/>
            </w:r>
            <w:r>
              <w:rPr>
                <w:rFonts w:ascii="Times New Roman"/>
                <w:b w:val="false"/>
                <w:i w:val="false"/>
                <w:color w:val="000000"/>
                <w:sz w:val="20"/>
              </w:rPr>
              <w:t>организации финансовой и</w:t>
            </w:r>
            <w:r>
              <w:br/>
            </w:r>
            <w:r>
              <w:rPr>
                <w:rFonts w:ascii="Times New Roman"/>
                <w:b w:val="false"/>
                <w:i w:val="false"/>
                <w:color w:val="000000"/>
                <w:sz w:val="20"/>
              </w:rPr>
              <w:t>хозяйственной деятельности в</w:t>
            </w:r>
            <w:r>
              <w:br/>
            </w:r>
            <w:r>
              <w:rPr>
                <w:rFonts w:ascii="Times New Roman"/>
                <w:b w:val="false"/>
                <w:i w:val="false"/>
                <w:color w:val="000000"/>
                <w:sz w:val="20"/>
              </w:rPr>
              <w:t>Вооруженных Силах</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Действительна по "_____" _______________ 20 ___ года</w:t>
      </w:r>
    </w:p>
    <w:p>
      <w:pPr>
        <w:spacing w:after="0"/>
        <w:ind w:left="0"/>
        <w:jc w:val="left"/>
      </w:pPr>
      <w:r>
        <w:rPr>
          <w:rFonts w:ascii="Times New Roman"/>
          <w:b/>
          <w:i w:val="false"/>
          <w:color w:val="000000"/>
        </w:rPr>
        <w:t xml:space="preserve"> Разнарядка № _____</w:t>
      </w:r>
    </w:p>
    <w:p>
      <w:pPr>
        <w:spacing w:after="0"/>
        <w:ind w:left="0"/>
        <w:jc w:val="both"/>
      </w:pPr>
      <w:r>
        <w:rPr>
          <w:rFonts w:ascii="Times New Roman"/>
          <w:b w:val="false"/>
          <w:i w:val="false"/>
          <w:color w:val="ff0000"/>
          <w:sz w:val="28"/>
        </w:rPr>
        <w:t xml:space="preserve">
      Сноска. Приложение 33 - в редакции приказа Министра обороны РК от 19.02.2024 </w:t>
      </w:r>
      <w:r>
        <w:rPr>
          <w:rFonts w:ascii="Times New Roman"/>
          <w:b w:val="false"/>
          <w:i w:val="false"/>
          <w:color w:val="ff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(цель) операции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(орган управления)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Грузоотправитель</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военного имущества</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номенклатуры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p>
            <w:pPr>
              <w:spacing w:after="20"/>
              <w:ind w:left="20"/>
              <w:jc w:val="both"/>
            </w:pPr>
            <w:r>
              <w:rPr>
                <w:rFonts w:ascii="Times New Roman"/>
                <w:b w:val="false"/>
                <w:i w:val="false"/>
                <w:color w:val="000000"/>
                <w:sz w:val="20"/>
              </w:rPr>
              <w:t>
(сорт)</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Грузополучатели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51" w:id="1313"/>
      <w:r>
        <w:rPr>
          <w:rFonts w:ascii="Times New Roman"/>
          <w:b w:val="false"/>
          <w:i w:val="false"/>
          <w:color w:val="000000"/>
          <w:sz w:val="28"/>
        </w:rPr>
        <w:t>
      Место печати ______________________________________________________________</w:t>
      </w:r>
    </w:p>
    <w:bookmarkEnd w:id="1313"/>
    <w:p>
      <w:pPr>
        <w:spacing w:after="0"/>
        <w:ind w:left="0"/>
        <w:jc w:val="both"/>
      </w:pPr>
      <w:r>
        <w:rPr>
          <w:rFonts w:ascii="Times New Roman"/>
          <w:b w:val="false"/>
          <w:i w:val="false"/>
          <w:color w:val="000000"/>
          <w:sz w:val="28"/>
        </w:rPr>
        <w:t xml:space="preserve">                                             (должность, воинское звание, подпись, фамилия и инициалы)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(должность, воинское звание, подпись, фамилия и инициалы)</w:t>
      </w:r>
    </w:p>
    <w:p>
      <w:pPr>
        <w:spacing w:after="0"/>
        <w:ind w:left="0"/>
        <w:jc w:val="both"/>
      </w:pPr>
      <w:r>
        <w:rPr>
          <w:rFonts w:ascii="Times New Roman"/>
          <w:b w:val="false"/>
          <w:i w:val="false"/>
          <w:color w:val="000000"/>
          <w:sz w:val="28"/>
        </w:rPr>
        <w:t>
       "____" ____________ 20 ___ года</w:t>
      </w:r>
    </w:p>
    <w:p>
      <w:pPr>
        <w:spacing w:after="0"/>
        <w:ind w:left="0"/>
        <w:jc w:val="both"/>
      </w:pPr>
      <w:r>
        <w:rPr>
          <w:rFonts w:ascii="Times New Roman"/>
          <w:b w:val="false"/>
          <w:i w:val="false"/>
          <w:color w:val="000000"/>
          <w:sz w:val="28"/>
        </w:rPr>
        <w:t>
      Оборотная сторона приложения 33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Грузополучатель</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(порт, аэропорт)</w:t>
            </w:r>
          </w:p>
          <w:p>
            <w:pPr>
              <w:spacing w:after="20"/>
              <w:ind w:left="20"/>
              <w:jc w:val="both"/>
            </w:pPr>
            <w:r>
              <w:rPr>
                <w:rFonts w:ascii="Times New Roman"/>
                <w:b w:val="false"/>
                <w:i w:val="false"/>
                <w:color w:val="000000"/>
                <w:sz w:val="20"/>
              </w:rPr>
              <w:t>
назначения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адрес грузополучателя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транспорта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отправки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Отметки грузоотправителя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накладной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транспортного документа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транспортного документа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Пояснения к приложению 33</w:t>
      </w:r>
    </w:p>
    <w:bookmarkStart w:name="z1552" w:id="1314"/>
    <w:p>
      <w:pPr>
        <w:spacing w:after="0"/>
        <w:ind w:left="0"/>
        <w:jc w:val="both"/>
      </w:pPr>
      <w:r>
        <w:rPr>
          <w:rFonts w:ascii="Times New Roman"/>
          <w:b w:val="false"/>
          <w:i w:val="false"/>
          <w:color w:val="000000"/>
          <w:sz w:val="28"/>
        </w:rPr>
        <w:t>
      1. Разнарядка является распорядительным документом на отпуск (выдачу, отгрузку, отправку) одного и того же военного имущества нескольким грузополучателям.</w:t>
      </w:r>
    </w:p>
    <w:bookmarkEnd w:id="1314"/>
    <w:bookmarkStart w:name="z1553" w:id="1315"/>
    <w:p>
      <w:pPr>
        <w:spacing w:after="0"/>
        <w:ind w:left="0"/>
        <w:jc w:val="both"/>
      </w:pPr>
      <w:r>
        <w:rPr>
          <w:rFonts w:ascii="Times New Roman"/>
          <w:b w:val="false"/>
          <w:i w:val="false"/>
          <w:color w:val="000000"/>
          <w:sz w:val="28"/>
        </w:rPr>
        <w:t>
      2. Разнарядка составляется в ОВУ (обеспечения) в двух экземплярах и направляется грузоотправителю.</w:t>
      </w:r>
    </w:p>
    <w:bookmarkEnd w:id="1315"/>
    <w:bookmarkStart w:name="z1554" w:id="1316"/>
    <w:p>
      <w:pPr>
        <w:spacing w:after="0"/>
        <w:ind w:left="0"/>
        <w:jc w:val="both"/>
      </w:pPr>
      <w:r>
        <w:rPr>
          <w:rFonts w:ascii="Times New Roman"/>
          <w:b w:val="false"/>
          <w:i w:val="false"/>
          <w:color w:val="000000"/>
          <w:sz w:val="28"/>
        </w:rPr>
        <w:t>
      3. Разнарядка подписывается начальником ОВУ (обеспечения) и лицом, ответственным за ведение учета.</w:t>
      </w:r>
    </w:p>
    <w:bookmarkEnd w:id="1316"/>
    <w:bookmarkStart w:name="z1555" w:id="1317"/>
    <w:p>
      <w:pPr>
        <w:spacing w:after="0"/>
        <w:ind w:left="0"/>
        <w:jc w:val="both"/>
      </w:pPr>
      <w:r>
        <w:rPr>
          <w:rFonts w:ascii="Times New Roman"/>
          <w:b w:val="false"/>
          <w:i w:val="false"/>
          <w:color w:val="000000"/>
          <w:sz w:val="28"/>
        </w:rPr>
        <w:t>
      4. По исполнении разнарядки ее второй экземпляр возвращается в ОВУ (обеспечения), выдавший разнарядку.</w:t>
      </w:r>
    </w:p>
    <w:bookmarkEnd w:id="1317"/>
    <w:bookmarkStart w:name="z1556" w:id="1318"/>
    <w:p>
      <w:pPr>
        <w:spacing w:after="0"/>
        <w:ind w:left="0"/>
        <w:jc w:val="both"/>
      </w:pPr>
      <w:r>
        <w:rPr>
          <w:rFonts w:ascii="Times New Roman"/>
          <w:b w:val="false"/>
          <w:i w:val="false"/>
          <w:color w:val="000000"/>
          <w:sz w:val="28"/>
        </w:rPr>
        <w:t>
      5. Срок действия разнарядки не должен превышать трех месяцев.</w:t>
      </w:r>
    </w:p>
    <w:bookmarkEnd w:id="1318"/>
    <w:bookmarkStart w:name="z1557" w:id="1319"/>
    <w:p>
      <w:pPr>
        <w:spacing w:after="0"/>
        <w:ind w:left="0"/>
        <w:jc w:val="both"/>
      </w:pPr>
      <w:r>
        <w:rPr>
          <w:rFonts w:ascii="Times New Roman"/>
          <w:b w:val="false"/>
          <w:i w:val="false"/>
          <w:color w:val="000000"/>
          <w:sz w:val="28"/>
        </w:rPr>
        <w:t>
      Примечание: ОВУ – орган военного управления.</w:t>
      </w:r>
    </w:p>
    <w:bookmarkEnd w:id="13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 к Правилам</w:t>
            </w:r>
            <w:r>
              <w:br/>
            </w:r>
            <w:r>
              <w:rPr>
                <w:rFonts w:ascii="Times New Roman"/>
                <w:b w:val="false"/>
                <w:i w:val="false"/>
                <w:color w:val="000000"/>
                <w:sz w:val="20"/>
              </w:rPr>
              <w:t>организации финансовой и</w:t>
            </w:r>
            <w:r>
              <w:br/>
            </w:r>
            <w:r>
              <w:rPr>
                <w:rFonts w:ascii="Times New Roman"/>
                <w:b w:val="false"/>
                <w:i w:val="false"/>
                <w:color w:val="000000"/>
                <w:sz w:val="20"/>
              </w:rPr>
              <w:t>хозяйственной деятельности в</w:t>
            </w:r>
            <w:r>
              <w:br/>
            </w:r>
            <w:r>
              <w:rPr>
                <w:rFonts w:ascii="Times New Roman"/>
                <w:b w:val="false"/>
                <w:i w:val="false"/>
                <w:color w:val="000000"/>
                <w:sz w:val="20"/>
              </w:rPr>
              <w:t>Вооруженных Силах</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Действительна по "___" __________20__года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РГУ</w:t>
            </w:r>
            <w:r>
              <w:br/>
            </w:r>
            <w:r>
              <w:rPr>
                <w:rFonts w:ascii="Times New Roman"/>
                <w:b w:val="false"/>
                <w:i w:val="false"/>
                <w:color w:val="000000"/>
                <w:sz w:val="20"/>
              </w:rPr>
              <w:t>____________________________</w:t>
            </w:r>
            <w:r>
              <w:br/>
            </w:r>
            <w:r>
              <w:rPr>
                <w:rFonts w:ascii="Times New Roman"/>
                <w:b w:val="false"/>
                <w:i w:val="false"/>
                <w:color w:val="000000"/>
                <w:sz w:val="20"/>
              </w:rPr>
              <w:t>(воинское звание, подпись,</w:t>
            </w:r>
            <w:r>
              <w:br/>
            </w:r>
            <w:r>
              <w:rPr>
                <w:rFonts w:ascii="Times New Roman"/>
                <w:b w:val="false"/>
                <w:i w:val="false"/>
                <w:color w:val="000000"/>
                <w:sz w:val="20"/>
              </w:rPr>
              <w:t>фамилия и инициалы)</w:t>
            </w:r>
            <w:r>
              <w:br/>
            </w:r>
            <w:r>
              <w:rPr>
                <w:rFonts w:ascii="Times New Roman"/>
                <w:b w:val="false"/>
                <w:i w:val="false"/>
                <w:color w:val="000000"/>
                <w:sz w:val="20"/>
              </w:rPr>
              <w:t>"____" ____________ 20__года</w:t>
            </w:r>
          </w:p>
        </w:tc>
      </w:tr>
    </w:tbl>
    <w:p>
      <w:pPr>
        <w:spacing w:after="0"/>
        <w:ind w:left="0"/>
        <w:jc w:val="left"/>
      </w:pPr>
      <w:r>
        <w:rPr>
          <w:rFonts w:ascii="Times New Roman"/>
          <w:b/>
          <w:i w:val="false"/>
          <w:color w:val="000000"/>
        </w:rPr>
        <w:t xml:space="preserve"> Раздаточно-сдаточная ведомость №____ боеприпасов (ракет) на складе за ___________________ 20__года</w:t>
      </w:r>
    </w:p>
    <w:p>
      <w:pPr>
        <w:spacing w:after="0"/>
        <w:ind w:left="0"/>
        <w:jc w:val="both"/>
      </w:pPr>
      <w:r>
        <w:rPr>
          <w:rFonts w:ascii="Times New Roman"/>
          <w:b w:val="false"/>
          <w:i w:val="false"/>
          <w:color w:val="ff0000"/>
          <w:sz w:val="28"/>
        </w:rPr>
        <w:t xml:space="preserve">
      Сноска. Приложение 34 - в редакции приказа Министра обороны РК от 19.02.2024 </w:t>
      </w:r>
      <w:r>
        <w:rPr>
          <w:rFonts w:ascii="Times New Roman"/>
          <w:b w:val="false"/>
          <w:i w:val="false"/>
          <w:color w:val="ff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подразделений</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партии, год изготовления, завод-изготовитель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Выдано (штук)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в получении и дата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Израсходовано (штук)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боеприпасов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укупорки</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Сдано обратно (штук)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несданных (штук)</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в сдаче и дата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неизрасходованных боеприпасов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неисправных боеприпасов (с осечками)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гильз стреляных, элементов ракет, огнеметов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укупорки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дополнительных пучков, двигателей от огнеметов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боеприпасов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укупорки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двигателей огнеметов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контейнеров от огнеметов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60" w:id="1320"/>
      <w:r>
        <w:rPr>
          <w:rFonts w:ascii="Times New Roman"/>
          <w:b w:val="false"/>
          <w:i w:val="false"/>
          <w:color w:val="000000"/>
          <w:sz w:val="28"/>
        </w:rPr>
        <w:t>
      Отпуск (выдачу) разрешил _________________________________________________</w:t>
      </w:r>
    </w:p>
    <w:bookmarkEnd w:id="1320"/>
    <w:p>
      <w:pPr>
        <w:spacing w:after="0"/>
        <w:ind w:left="0"/>
        <w:jc w:val="both"/>
      </w:pPr>
      <w:r>
        <w:rPr>
          <w:rFonts w:ascii="Times New Roman"/>
          <w:b w:val="false"/>
          <w:i w:val="false"/>
          <w:color w:val="000000"/>
          <w:sz w:val="28"/>
        </w:rPr>
        <w:t xml:space="preserve">                                                  (должность, воинское звание, подпись, фамилия и инициалы)</w:t>
      </w:r>
    </w:p>
    <w:bookmarkStart w:name="z1561" w:id="1321"/>
    <w:p>
      <w:pPr>
        <w:spacing w:after="0"/>
        <w:ind w:left="0"/>
        <w:jc w:val="both"/>
      </w:pPr>
      <w:r>
        <w:rPr>
          <w:rFonts w:ascii="Times New Roman"/>
          <w:b w:val="false"/>
          <w:i w:val="false"/>
          <w:color w:val="000000"/>
          <w:sz w:val="28"/>
        </w:rPr>
        <w:t xml:space="preserve">
      Указанные в ведомости боеприпасы (ракеты): </w:t>
      </w:r>
    </w:p>
    <w:bookmarkEnd w:id="1321"/>
    <w:p>
      <w:pPr>
        <w:spacing w:after="0"/>
        <w:ind w:left="0"/>
        <w:jc w:val="both"/>
      </w:pPr>
      <w:bookmarkStart w:name="z1562" w:id="1322"/>
      <w:r>
        <w:rPr>
          <w:rFonts w:ascii="Times New Roman"/>
          <w:b w:val="false"/>
          <w:i w:val="false"/>
          <w:color w:val="000000"/>
          <w:sz w:val="28"/>
        </w:rPr>
        <w:t>
      Выдал _________________________________________________________________</w:t>
      </w:r>
    </w:p>
    <w:bookmarkEnd w:id="1322"/>
    <w:p>
      <w:pPr>
        <w:spacing w:after="0"/>
        <w:ind w:left="0"/>
        <w:jc w:val="both"/>
      </w:pPr>
      <w:r>
        <w:rPr>
          <w:rFonts w:ascii="Times New Roman"/>
          <w:b w:val="false"/>
          <w:i w:val="false"/>
          <w:color w:val="000000"/>
          <w:sz w:val="28"/>
        </w:rPr>
        <w:t xml:space="preserve">                     (должность, воинское звание, подпись, фамилия и инициалы)</w:t>
      </w:r>
    </w:p>
    <w:p>
      <w:pPr>
        <w:spacing w:after="0"/>
        <w:ind w:left="0"/>
        <w:jc w:val="both"/>
      </w:pPr>
      <w:bookmarkStart w:name="z1563" w:id="1323"/>
      <w:r>
        <w:rPr>
          <w:rFonts w:ascii="Times New Roman"/>
          <w:b w:val="false"/>
          <w:i w:val="false"/>
          <w:color w:val="000000"/>
          <w:sz w:val="28"/>
        </w:rPr>
        <w:t>
      Принял _________________________________________________________________</w:t>
      </w:r>
    </w:p>
    <w:bookmarkEnd w:id="1323"/>
    <w:p>
      <w:pPr>
        <w:spacing w:after="0"/>
        <w:ind w:left="0"/>
        <w:jc w:val="both"/>
      </w:pPr>
      <w:r>
        <w:rPr>
          <w:rFonts w:ascii="Times New Roman"/>
          <w:b w:val="false"/>
          <w:i w:val="false"/>
          <w:color w:val="000000"/>
          <w:sz w:val="28"/>
        </w:rPr>
        <w:t xml:space="preserve">                        (должность, воинское звание, подпись, фамилия и инициалы)</w:t>
      </w:r>
    </w:p>
    <w:p>
      <w:pPr>
        <w:spacing w:after="0"/>
        <w:ind w:left="0"/>
        <w:jc w:val="both"/>
      </w:pPr>
      <w:bookmarkStart w:name="z1564" w:id="1324"/>
      <w:r>
        <w:rPr>
          <w:rFonts w:ascii="Times New Roman"/>
          <w:b w:val="false"/>
          <w:i w:val="false"/>
          <w:color w:val="000000"/>
          <w:sz w:val="28"/>
        </w:rPr>
        <w:t>
      Бухгалтер _______________________________________________________________</w:t>
      </w:r>
    </w:p>
    <w:bookmarkEnd w:id="1324"/>
    <w:p>
      <w:pPr>
        <w:spacing w:after="0"/>
        <w:ind w:left="0"/>
        <w:jc w:val="both"/>
      </w:pPr>
      <w:r>
        <w:rPr>
          <w:rFonts w:ascii="Times New Roman"/>
          <w:b w:val="false"/>
          <w:i w:val="false"/>
          <w:color w:val="000000"/>
          <w:sz w:val="28"/>
        </w:rPr>
        <w:t xml:space="preserve">                           (должность, воинское звание, подпись, фамилия и инициалы)</w:t>
      </w:r>
    </w:p>
    <w:bookmarkStart w:name="z1565" w:id="1325"/>
    <w:p>
      <w:pPr>
        <w:spacing w:after="0"/>
        <w:ind w:left="0"/>
        <w:jc w:val="both"/>
      </w:pPr>
      <w:r>
        <w:rPr>
          <w:rFonts w:ascii="Times New Roman"/>
          <w:b w:val="false"/>
          <w:i w:val="false"/>
          <w:color w:val="000000"/>
          <w:sz w:val="28"/>
        </w:rPr>
        <w:t>
      "____" _______________ 20___года</w:t>
      </w:r>
    </w:p>
    <w:bookmarkEnd w:id="1325"/>
    <w:p>
      <w:pPr>
        <w:spacing w:after="0"/>
        <w:ind w:left="0"/>
        <w:jc w:val="both"/>
      </w:pPr>
      <w:r>
        <w:rPr>
          <w:rFonts w:ascii="Times New Roman"/>
          <w:b w:val="false"/>
          <w:i w:val="false"/>
          <w:color w:val="000000"/>
          <w:sz w:val="28"/>
        </w:rPr>
        <w:t>
      Пояснения к приложению 34</w:t>
      </w:r>
    </w:p>
    <w:bookmarkStart w:name="z1566" w:id="1326"/>
    <w:p>
      <w:pPr>
        <w:spacing w:after="0"/>
        <w:ind w:left="0"/>
        <w:jc w:val="both"/>
      </w:pPr>
      <w:r>
        <w:rPr>
          <w:rFonts w:ascii="Times New Roman"/>
          <w:b w:val="false"/>
          <w:i w:val="false"/>
          <w:color w:val="000000"/>
          <w:sz w:val="28"/>
        </w:rPr>
        <w:t>
      1. Раздаточно-сдаточная ведомость предназначена для учета выданных складом РГУ на стрельбы артиллерийских и минометных выстрелов, ракет, зенитных ракет ближнего действия, ручных и противотанковых гранат, патронов стрелкового оружия, пиротехнических и имитационных средств, а также для контроля за их расходом и возвратом.</w:t>
      </w:r>
    </w:p>
    <w:bookmarkEnd w:id="1326"/>
    <w:bookmarkStart w:name="z1567" w:id="1327"/>
    <w:p>
      <w:pPr>
        <w:spacing w:after="0"/>
        <w:ind w:left="0"/>
        <w:jc w:val="both"/>
      </w:pPr>
      <w:r>
        <w:rPr>
          <w:rFonts w:ascii="Times New Roman"/>
          <w:b w:val="false"/>
          <w:i w:val="false"/>
          <w:color w:val="000000"/>
          <w:sz w:val="28"/>
        </w:rPr>
        <w:t>
      2. Раздаточно-сдаточная ведется начальником склада. Записи о выдаче боеприпасов подразделениям производятся на основании письменных заявок их начальников с отметкой начальника подразделения ракетно-артиллерийского вооружения о количестве боеприпасов, разрешенных к выдаче.</w:t>
      </w:r>
    </w:p>
    <w:bookmarkEnd w:id="1327"/>
    <w:bookmarkStart w:name="z1568" w:id="1328"/>
    <w:p>
      <w:pPr>
        <w:spacing w:after="0"/>
        <w:ind w:left="0"/>
        <w:jc w:val="both"/>
      </w:pPr>
      <w:r>
        <w:rPr>
          <w:rFonts w:ascii="Times New Roman"/>
          <w:b w:val="false"/>
          <w:i w:val="false"/>
          <w:color w:val="000000"/>
          <w:sz w:val="28"/>
        </w:rPr>
        <w:t>
      3. Раздаточно-сдаточная ведомость составляется отдельно на каждую номенклатуру боеприпасов (в том числе ракет), зенитных ракет ближнего действия, пиротехнических и имитационных средств.</w:t>
      </w:r>
    </w:p>
    <w:bookmarkEnd w:id="1328"/>
    <w:bookmarkStart w:name="z1569" w:id="1329"/>
    <w:p>
      <w:pPr>
        <w:spacing w:after="0"/>
        <w:ind w:left="0"/>
        <w:jc w:val="both"/>
      </w:pPr>
      <w:r>
        <w:rPr>
          <w:rFonts w:ascii="Times New Roman"/>
          <w:b w:val="false"/>
          <w:i w:val="false"/>
          <w:color w:val="000000"/>
          <w:sz w:val="28"/>
        </w:rPr>
        <w:t>
      4. За полученное со склада военное имущество получатели расписываются в графе 6 ведомости.</w:t>
      </w:r>
    </w:p>
    <w:bookmarkEnd w:id="1329"/>
    <w:bookmarkStart w:name="z1570" w:id="1330"/>
    <w:p>
      <w:pPr>
        <w:spacing w:after="0"/>
        <w:ind w:left="0"/>
        <w:jc w:val="both"/>
      </w:pPr>
      <w:r>
        <w:rPr>
          <w:rFonts w:ascii="Times New Roman"/>
          <w:b w:val="false"/>
          <w:i w:val="false"/>
          <w:color w:val="000000"/>
          <w:sz w:val="28"/>
        </w:rPr>
        <w:t>
      В графе 3 ведомости при выдаче ракет и зенитных ракет ближнего действия записываются номер партии сборки (изготовления), год изготовления и завод-изготовитель, а в графах 4, 7, 10 и 16 – номера каждой единицы.</w:t>
      </w:r>
    </w:p>
    <w:bookmarkEnd w:id="1330"/>
    <w:bookmarkStart w:name="z1571" w:id="1331"/>
    <w:p>
      <w:pPr>
        <w:spacing w:after="0"/>
        <w:ind w:left="0"/>
        <w:jc w:val="both"/>
      </w:pPr>
      <w:r>
        <w:rPr>
          <w:rFonts w:ascii="Times New Roman"/>
          <w:b w:val="false"/>
          <w:i w:val="false"/>
          <w:color w:val="000000"/>
          <w:sz w:val="28"/>
        </w:rPr>
        <w:t>
      Количество израсходованных и сданных предметов, указанных в графах 7-19, подтверждается распиской сдающего в графе 20.</w:t>
      </w:r>
    </w:p>
    <w:bookmarkEnd w:id="1331"/>
    <w:bookmarkStart w:name="z1572" w:id="1332"/>
    <w:p>
      <w:pPr>
        <w:spacing w:after="0"/>
        <w:ind w:left="0"/>
        <w:jc w:val="both"/>
      </w:pPr>
      <w:r>
        <w:rPr>
          <w:rFonts w:ascii="Times New Roman"/>
          <w:b w:val="false"/>
          <w:i w:val="false"/>
          <w:color w:val="000000"/>
          <w:sz w:val="28"/>
        </w:rPr>
        <w:t>
      В одной ведомости разрешается вести записи в течении пяти дней, после чего подводится итог по всем подразделениям. Общее количество выданных и принятых обратно предметов подтверждается подписями начальника склада.</w:t>
      </w:r>
    </w:p>
    <w:bookmarkEnd w:id="1332"/>
    <w:bookmarkStart w:name="z1573" w:id="1333"/>
    <w:p>
      <w:pPr>
        <w:spacing w:after="0"/>
        <w:ind w:left="0"/>
        <w:jc w:val="both"/>
      </w:pPr>
      <w:r>
        <w:rPr>
          <w:rFonts w:ascii="Times New Roman"/>
          <w:b w:val="false"/>
          <w:i w:val="false"/>
          <w:color w:val="000000"/>
          <w:sz w:val="28"/>
        </w:rPr>
        <w:t>
      5. Начальник склада по итоговым данным графы 7 списывает израсходованные боеприпасы и зенитные ракеты ближнего действия по соответствующим карточкам учета и записывает на приход патроны с осечками, стреляные гильзы, пучки пороха и укупорку.</w:t>
      </w:r>
    </w:p>
    <w:bookmarkEnd w:id="1333"/>
    <w:bookmarkStart w:name="z1574" w:id="1334"/>
    <w:p>
      <w:pPr>
        <w:spacing w:after="0"/>
        <w:ind w:left="0"/>
        <w:jc w:val="both"/>
      </w:pPr>
      <w:r>
        <w:rPr>
          <w:rFonts w:ascii="Times New Roman"/>
          <w:b w:val="false"/>
          <w:i w:val="false"/>
          <w:color w:val="000000"/>
          <w:sz w:val="28"/>
        </w:rPr>
        <w:t>
      6. Стреляные гильзы, свободная укупорка и пучки пороха записываются на приход в отдельных карточках учета.</w:t>
      </w:r>
    </w:p>
    <w:bookmarkEnd w:id="1334"/>
    <w:bookmarkStart w:name="z1575" w:id="1335"/>
    <w:p>
      <w:pPr>
        <w:spacing w:after="0"/>
        <w:ind w:left="0"/>
        <w:jc w:val="both"/>
      </w:pPr>
      <w:r>
        <w:rPr>
          <w:rFonts w:ascii="Times New Roman"/>
          <w:b w:val="false"/>
          <w:i w:val="false"/>
          <w:color w:val="000000"/>
          <w:sz w:val="28"/>
        </w:rPr>
        <w:t>
      Примечание: РГУ – республиканское государственное учреждение.</w:t>
      </w:r>
    </w:p>
    <w:bookmarkEnd w:id="13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 к Правилам</w:t>
            </w:r>
            <w:r>
              <w:br/>
            </w:r>
            <w:r>
              <w:rPr>
                <w:rFonts w:ascii="Times New Roman"/>
                <w:b w:val="false"/>
                <w:i w:val="false"/>
                <w:color w:val="000000"/>
                <w:sz w:val="20"/>
              </w:rPr>
              <w:t>организации финансовой и</w:t>
            </w:r>
            <w:r>
              <w:br/>
            </w:r>
            <w:r>
              <w:rPr>
                <w:rFonts w:ascii="Times New Roman"/>
                <w:b w:val="false"/>
                <w:i w:val="false"/>
                <w:color w:val="000000"/>
                <w:sz w:val="20"/>
              </w:rPr>
              <w:t>хозяйственной деятельности в</w:t>
            </w:r>
            <w:r>
              <w:br/>
            </w:r>
            <w:r>
              <w:rPr>
                <w:rFonts w:ascii="Times New Roman"/>
                <w:b w:val="false"/>
                <w:i w:val="false"/>
                <w:color w:val="000000"/>
                <w:sz w:val="20"/>
              </w:rPr>
              <w:t>Вооруженных Силах</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Книга аттестатов военнослужащего Серия ______________ № _________ _____________________________________________________ </w:t>
      </w:r>
      <w:r>
        <w:br/>
      </w:r>
      <w:r>
        <w:rPr>
          <w:rFonts w:ascii="Times New Roman"/>
          <w:b/>
          <w:i w:val="false"/>
          <w:color w:val="000000"/>
        </w:rPr>
        <w:t xml:space="preserve">подразделение  </w:t>
      </w:r>
      <w:r>
        <w:br/>
      </w:r>
      <w:r>
        <w:rPr>
          <w:rFonts w:ascii="Times New Roman"/>
          <w:b/>
          <w:i w:val="false"/>
          <w:color w:val="000000"/>
        </w:rPr>
        <w:t>_____________________________________________________</w:t>
      </w:r>
      <w:r>
        <w:br/>
      </w:r>
      <w:r>
        <w:rPr>
          <w:rFonts w:ascii="Times New Roman"/>
          <w:b/>
          <w:i w:val="false"/>
          <w:color w:val="000000"/>
        </w:rPr>
        <w:t xml:space="preserve"> наименование РГУ</w:t>
      </w:r>
    </w:p>
    <w:p>
      <w:pPr>
        <w:spacing w:after="0"/>
        <w:ind w:left="0"/>
        <w:jc w:val="both"/>
      </w:pPr>
      <w:r>
        <w:rPr>
          <w:rFonts w:ascii="Times New Roman"/>
          <w:b w:val="false"/>
          <w:i w:val="false"/>
          <w:color w:val="ff0000"/>
          <w:sz w:val="28"/>
        </w:rPr>
        <w:t xml:space="preserve">
      Сноска. Приложение 35 - в редакции приказа Министра обороны РК от 19.02.2024 </w:t>
      </w:r>
      <w:r>
        <w:rPr>
          <w:rFonts w:ascii="Times New Roman"/>
          <w:b w:val="false"/>
          <w:i w:val="false"/>
          <w:color w:val="ff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Начата "_____" ___________________20__года</w:t>
      </w:r>
    </w:p>
    <w:p>
      <w:pPr>
        <w:spacing w:after="0"/>
        <w:ind w:left="0"/>
        <w:jc w:val="both"/>
      </w:pPr>
      <w:r>
        <w:rPr>
          <w:rFonts w:ascii="Times New Roman"/>
          <w:b w:val="false"/>
          <w:i w:val="false"/>
          <w:color w:val="000000"/>
          <w:sz w:val="28"/>
        </w:rPr>
        <w:t>
      Окончена "_____" _________________20__года</w:t>
      </w:r>
    </w:p>
    <w:bookmarkStart w:name="z1577" w:id="1336"/>
    <w:p>
      <w:pPr>
        <w:spacing w:after="0"/>
        <w:ind w:left="0"/>
        <w:jc w:val="both"/>
      </w:pPr>
      <w:r>
        <w:rPr>
          <w:rFonts w:ascii="Times New Roman"/>
          <w:b w:val="false"/>
          <w:i w:val="false"/>
          <w:color w:val="000000"/>
          <w:sz w:val="28"/>
        </w:rPr>
        <w:t>
      Талон аттестата №_________________</w:t>
      </w:r>
    </w:p>
    <w:bookmarkEnd w:id="1336"/>
    <w:bookmarkStart w:name="z1578" w:id="1337"/>
    <w:p>
      <w:pPr>
        <w:spacing w:after="0"/>
        <w:ind w:left="0"/>
        <w:jc w:val="both"/>
      </w:pPr>
      <w:r>
        <w:rPr>
          <w:rFonts w:ascii="Times New Roman"/>
          <w:b w:val="false"/>
          <w:i w:val="false"/>
          <w:color w:val="000000"/>
          <w:sz w:val="28"/>
        </w:rPr>
        <w:t>
      военнослужащего____________________________________________</w:t>
      </w:r>
    </w:p>
    <w:bookmarkEnd w:id="1337"/>
    <w:bookmarkStart w:name="z1579" w:id="1338"/>
    <w:p>
      <w:pPr>
        <w:spacing w:after="0"/>
        <w:ind w:left="0"/>
        <w:jc w:val="both"/>
      </w:pPr>
      <w:r>
        <w:rPr>
          <w:rFonts w:ascii="Times New Roman"/>
          <w:b w:val="false"/>
          <w:i w:val="false"/>
          <w:color w:val="000000"/>
          <w:sz w:val="28"/>
        </w:rPr>
        <w:t>
      (воинское звание, фамилия и инициалы)</w:t>
      </w:r>
    </w:p>
    <w:bookmarkEnd w:id="1338"/>
    <w:bookmarkStart w:name="z1580" w:id="1339"/>
    <w:p>
      <w:pPr>
        <w:spacing w:after="0"/>
        <w:ind w:left="0"/>
        <w:jc w:val="both"/>
      </w:pPr>
      <w:r>
        <w:rPr>
          <w:rFonts w:ascii="Times New Roman"/>
          <w:b w:val="false"/>
          <w:i w:val="false"/>
          <w:color w:val="000000"/>
          <w:sz w:val="28"/>
        </w:rPr>
        <w:t>
      РГУ _______________________________________________________</w:t>
      </w:r>
    </w:p>
    <w:bookmarkEnd w:id="1339"/>
    <w:bookmarkStart w:name="z1581" w:id="1340"/>
    <w:p>
      <w:pPr>
        <w:spacing w:after="0"/>
        <w:ind w:left="0"/>
        <w:jc w:val="both"/>
      </w:pPr>
      <w:r>
        <w:rPr>
          <w:rFonts w:ascii="Times New Roman"/>
          <w:b w:val="false"/>
          <w:i w:val="false"/>
          <w:color w:val="000000"/>
          <w:sz w:val="28"/>
        </w:rPr>
        <w:t>
      (отправитель)</w:t>
      </w:r>
    </w:p>
    <w:bookmarkEnd w:id="1340"/>
    <w:bookmarkStart w:name="z1582" w:id="1341"/>
    <w:p>
      <w:pPr>
        <w:spacing w:after="0"/>
        <w:ind w:left="0"/>
        <w:jc w:val="both"/>
      </w:pPr>
      <w:r>
        <w:rPr>
          <w:rFonts w:ascii="Times New Roman"/>
          <w:b w:val="false"/>
          <w:i w:val="false"/>
          <w:color w:val="000000"/>
          <w:sz w:val="28"/>
        </w:rPr>
        <w:t>
      РГУ ___________________________________________________________</w:t>
      </w:r>
    </w:p>
    <w:bookmarkEnd w:id="1341"/>
    <w:bookmarkStart w:name="z1583" w:id="1342"/>
    <w:p>
      <w:pPr>
        <w:spacing w:after="0"/>
        <w:ind w:left="0"/>
        <w:jc w:val="both"/>
      </w:pPr>
      <w:r>
        <w:rPr>
          <w:rFonts w:ascii="Times New Roman"/>
          <w:b w:val="false"/>
          <w:i w:val="false"/>
          <w:color w:val="000000"/>
          <w:sz w:val="28"/>
        </w:rPr>
        <w:t>
      (получатель)</w:t>
      </w:r>
    </w:p>
    <w:bookmarkEnd w:id="1342"/>
    <w:bookmarkStart w:name="z1584" w:id="1343"/>
    <w:p>
      <w:pPr>
        <w:spacing w:after="0"/>
        <w:ind w:left="0"/>
        <w:jc w:val="both"/>
      </w:pPr>
      <w:r>
        <w:rPr>
          <w:rFonts w:ascii="Times New Roman"/>
          <w:b w:val="false"/>
          <w:i w:val="false"/>
          <w:color w:val="000000"/>
          <w:sz w:val="28"/>
        </w:rPr>
        <w:t>
      Вид военного имущества_____________________________________</w:t>
      </w:r>
    </w:p>
    <w:bookmarkEnd w:id="1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Корешок аттестата военнослужащего №______</w:t>
            </w:r>
          </w:p>
          <w:p>
            <w:pPr>
              <w:spacing w:after="0"/>
              <w:ind w:left="0"/>
              <w:jc w:val="both"/>
            </w:pPr>
            <w:r>
              <w:rPr>
                <w:rFonts w:ascii="Times New Roman"/>
                <w:b w:val="false"/>
                <w:i w:val="false"/>
                <w:color w:val="000000"/>
                <w:sz w:val="20"/>
              </w:rPr>
              <w:t>
Книжка № _______ Серия______</w:t>
            </w:r>
          </w:p>
          <w:p>
            <w:pPr>
              <w:spacing w:after="20"/>
              <w:ind w:left="20"/>
              <w:jc w:val="both"/>
            </w:pP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(вооружение, техника, имущество) выданные_________________________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(воинское звание, фамилия и инициалы)</w:t>
            </w:r>
          </w:p>
          <w:p>
            <w:pPr>
              <w:spacing w:after="20"/>
              <w:ind w:left="20"/>
              <w:jc w:val="both"/>
            </w:pPr>
            <w:r>
              <w:rPr>
                <w:rFonts w:ascii="Times New Roman"/>
                <w:b w:val="false"/>
                <w:i w:val="false"/>
                <w:color w:val="000000"/>
                <w:sz w:val="20"/>
              </w:rPr>
              <w:t>
убывшему согласно</w:t>
            </w:r>
          </w:p>
          <w:p>
            <w:pPr>
              <w:spacing w:after="20"/>
              <w:ind w:left="20"/>
              <w:jc w:val="both"/>
            </w:pPr>
            <w:r>
              <w:rPr>
                <w:rFonts w:ascii="Times New Roman"/>
                <w:b w:val="false"/>
                <w:i w:val="false"/>
                <w:color w:val="000000"/>
                <w:sz w:val="20"/>
              </w:rPr>
              <w:t>
приказа____________________________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 __ от "___" ________20__года</w:t>
            </w:r>
          </w:p>
          <w:p>
            <w:pPr>
              <w:spacing w:after="20"/>
              <w:ind w:left="20"/>
              <w:jc w:val="both"/>
            </w:pPr>
            <w:r>
              <w:rPr>
                <w:rFonts w:ascii="Times New Roman"/>
                <w:b w:val="false"/>
                <w:i w:val="false"/>
                <w:color w:val="000000"/>
                <w:sz w:val="20"/>
              </w:rPr>
              <w:t>
Карточка учета № ____________</w:t>
            </w:r>
          </w:p>
          <w:p>
            <w:pPr>
              <w:spacing w:after="20"/>
              <w:ind w:left="20"/>
              <w:jc w:val="both"/>
            </w:pPr>
            <w:r>
              <w:rPr>
                <w:rFonts w:ascii="Times New Roman"/>
                <w:b w:val="false"/>
                <w:i w:val="false"/>
                <w:color w:val="000000"/>
                <w:sz w:val="20"/>
              </w:rPr>
              <w:t>
Аттестат получил_____________</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"___" ____________20___года</w:t>
            </w:r>
          </w:p>
          <w:p>
            <w:pPr>
              <w:spacing w:after="20"/>
              <w:ind w:left="20"/>
              <w:jc w:val="both"/>
            </w:pPr>
            <w:r>
              <w:rPr>
                <w:rFonts w:ascii="Times New Roman"/>
                <w:b w:val="false"/>
                <w:i w:val="false"/>
                <w:color w:val="000000"/>
                <w:sz w:val="20"/>
              </w:rPr>
              <w:t>
Указанное военное имущество списано</w:t>
            </w:r>
          </w:p>
          <w:p>
            <w:pPr>
              <w:spacing w:after="20"/>
              <w:ind w:left="20"/>
              <w:jc w:val="both"/>
            </w:pPr>
            <w:r>
              <w:rPr>
                <w:rFonts w:ascii="Times New Roman"/>
                <w:b w:val="false"/>
                <w:i w:val="false"/>
                <w:color w:val="000000"/>
                <w:sz w:val="20"/>
              </w:rPr>
              <w:t>
с учета, талон аттестата подшит в дело</w:t>
            </w:r>
          </w:p>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(должность, воинское звание,</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подпись, фамилия и инициалы)</w:t>
            </w:r>
          </w:p>
          <w:p>
            <w:pPr>
              <w:spacing w:after="20"/>
              <w:ind w:left="20"/>
              <w:jc w:val="both"/>
            </w:pPr>
            <w:r>
              <w:rPr>
                <w:rFonts w:ascii="Times New Roman"/>
                <w:b w:val="false"/>
                <w:i w:val="false"/>
                <w:color w:val="000000"/>
                <w:sz w:val="20"/>
              </w:rPr>
              <w:t>
"__"________20___года</w:t>
            </w: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военного имущества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номенклатуры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(дата выдачи) прописью</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85" w:id="1344"/>
    <w:p>
      <w:pPr>
        <w:spacing w:after="0"/>
        <w:ind w:left="0"/>
        <w:jc w:val="both"/>
      </w:pPr>
      <w:r>
        <w:rPr>
          <w:rFonts w:ascii="Times New Roman"/>
          <w:b w:val="false"/>
          <w:i w:val="false"/>
          <w:color w:val="000000"/>
          <w:sz w:val="28"/>
        </w:rPr>
        <w:t>
      Оборотная сторона талона аттестата Оборотная сторона  корешка аттестата</w:t>
      </w:r>
    </w:p>
    <w:bookmarkEnd w:id="1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военного имущества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номенклатуры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(дата выдачи) прописью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Перечисленное в аттестате военное имущество, его количество, качество и сроки выдачи показаны правильно</w:t>
      </w:r>
    </w:p>
    <w:p>
      <w:pPr>
        <w:spacing w:after="0"/>
        <w:ind w:left="0"/>
        <w:jc w:val="both"/>
      </w:pPr>
      <w:bookmarkStart w:name="z1586" w:id="1345"/>
      <w:r>
        <w:rPr>
          <w:rFonts w:ascii="Times New Roman"/>
          <w:b w:val="false"/>
          <w:i w:val="false"/>
          <w:color w:val="000000"/>
          <w:sz w:val="28"/>
        </w:rPr>
        <w:t>
      ___________________________________________________________________</w:t>
      </w:r>
    </w:p>
    <w:bookmarkEnd w:id="1345"/>
    <w:p>
      <w:pPr>
        <w:spacing w:after="0"/>
        <w:ind w:left="0"/>
        <w:jc w:val="both"/>
      </w:pPr>
      <w:r>
        <w:rPr>
          <w:rFonts w:ascii="Times New Roman"/>
          <w:b w:val="false"/>
          <w:i w:val="false"/>
          <w:color w:val="000000"/>
          <w:sz w:val="28"/>
        </w:rPr>
        <w:t xml:space="preserve">                                                     (подпись лица, которому выдан аттестат)</w:t>
      </w:r>
    </w:p>
    <w:p>
      <w:pPr>
        <w:spacing w:after="0"/>
        <w:ind w:left="0"/>
        <w:jc w:val="both"/>
      </w:pPr>
      <w:bookmarkStart w:name="z1587" w:id="1346"/>
      <w:r>
        <w:rPr>
          <w:rFonts w:ascii="Times New Roman"/>
          <w:b w:val="false"/>
          <w:i w:val="false"/>
          <w:color w:val="000000"/>
          <w:sz w:val="28"/>
        </w:rPr>
        <w:t xml:space="preserve">
      _____________________________________________________________________________________________________ </w:t>
      </w:r>
    </w:p>
    <w:bookmarkEnd w:id="1346"/>
    <w:p>
      <w:pPr>
        <w:spacing w:after="0"/>
        <w:ind w:left="0"/>
        <w:jc w:val="both"/>
      </w:pPr>
      <w:r>
        <w:rPr>
          <w:rFonts w:ascii="Times New Roman"/>
          <w:b w:val="false"/>
          <w:i w:val="false"/>
          <w:color w:val="000000"/>
          <w:sz w:val="28"/>
        </w:rPr>
        <w:t xml:space="preserve">                              (должность, воинское звание, подпись, фамилия и инициалы)</w:t>
      </w:r>
    </w:p>
    <w:p>
      <w:pPr>
        <w:spacing w:after="0"/>
        <w:ind w:left="0"/>
        <w:jc w:val="both"/>
      </w:pPr>
      <w:bookmarkStart w:name="z1588" w:id="1347"/>
      <w:r>
        <w:rPr>
          <w:rFonts w:ascii="Times New Roman"/>
          <w:b w:val="false"/>
          <w:i w:val="false"/>
          <w:color w:val="000000"/>
          <w:sz w:val="28"/>
        </w:rPr>
        <w:t>
      Место печати _________________________ _______________________________</w:t>
      </w:r>
    </w:p>
    <w:bookmarkEnd w:id="1347"/>
    <w:p>
      <w:pPr>
        <w:spacing w:after="0"/>
        <w:ind w:left="0"/>
        <w:jc w:val="both"/>
      </w:pPr>
      <w:r>
        <w:rPr>
          <w:rFonts w:ascii="Times New Roman"/>
          <w:b w:val="false"/>
          <w:i w:val="false"/>
          <w:color w:val="000000"/>
          <w:sz w:val="28"/>
        </w:rPr>
        <w:t xml:space="preserve">                                     (должность, воинское звание, подпись, фамилия и инициалы)</w:t>
      </w:r>
    </w:p>
    <w:bookmarkStart w:name="z1589" w:id="1348"/>
    <w:p>
      <w:pPr>
        <w:spacing w:after="0"/>
        <w:ind w:left="0"/>
        <w:jc w:val="both"/>
      </w:pPr>
      <w:r>
        <w:rPr>
          <w:rFonts w:ascii="Times New Roman"/>
          <w:b w:val="false"/>
          <w:i w:val="false"/>
          <w:color w:val="000000"/>
          <w:sz w:val="28"/>
        </w:rPr>
        <w:t>
      "____" _____________20___года</w:t>
      </w:r>
    </w:p>
    <w:bookmarkEnd w:id="1348"/>
    <w:p>
      <w:pPr>
        <w:spacing w:after="0"/>
        <w:ind w:left="0"/>
        <w:jc w:val="left"/>
      </w:pPr>
      <w:r>
        <w:rPr>
          <w:rFonts w:ascii="Times New Roman"/>
          <w:b/>
          <w:i w:val="false"/>
          <w:color w:val="000000"/>
        </w:rPr>
        <w:t xml:space="preserve"> Пояснения к приложению 35</w:t>
      </w:r>
    </w:p>
    <w:bookmarkStart w:name="z1590" w:id="1349"/>
    <w:p>
      <w:pPr>
        <w:spacing w:after="0"/>
        <w:ind w:left="0"/>
        <w:jc w:val="both"/>
      </w:pPr>
      <w:r>
        <w:rPr>
          <w:rFonts w:ascii="Times New Roman"/>
          <w:b w:val="false"/>
          <w:i w:val="false"/>
          <w:color w:val="000000"/>
          <w:sz w:val="28"/>
        </w:rPr>
        <w:t>
      1. Аттестат военнослужащего является документом, дающим право на зачисление военнослужащего или военнослужащих в составе подразделения (команды) на обеспечение военным имуществом и снятие с обеспечения.</w:t>
      </w:r>
    </w:p>
    <w:bookmarkEnd w:id="1349"/>
    <w:bookmarkStart w:name="z1591" w:id="1350"/>
    <w:p>
      <w:pPr>
        <w:spacing w:after="0"/>
        <w:ind w:left="0"/>
        <w:jc w:val="both"/>
      </w:pPr>
      <w:r>
        <w:rPr>
          <w:rFonts w:ascii="Times New Roman"/>
          <w:b w:val="false"/>
          <w:i w:val="false"/>
          <w:color w:val="000000"/>
          <w:sz w:val="28"/>
        </w:rPr>
        <w:t>
      В аттестате отражается обеспеченность военнослужащего (военнослужащих) военным имуществом при переводе к новому месту службы или убытии в командировку, отпуск и на лечение.</w:t>
      </w:r>
    </w:p>
    <w:bookmarkEnd w:id="1350"/>
    <w:bookmarkStart w:name="z1592" w:id="1351"/>
    <w:p>
      <w:pPr>
        <w:spacing w:after="0"/>
        <w:ind w:left="0"/>
        <w:jc w:val="both"/>
      </w:pPr>
      <w:r>
        <w:rPr>
          <w:rFonts w:ascii="Times New Roman"/>
          <w:b w:val="false"/>
          <w:i w:val="false"/>
          <w:color w:val="000000"/>
          <w:sz w:val="28"/>
        </w:rPr>
        <w:t>
      2. Заполненные, но неиспользованные, а также испорченные бланки аттестатов перечеркиваются и хранятся вместе с корешками.</w:t>
      </w:r>
    </w:p>
    <w:bookmarkEnd w:id="1351"/>
    <w:bookmarkStart w:name="z1593" w:id="1352"/>
    <w:p>
      <w:pPr>
        <w:spacing w:after="0"/>
        <w:ind w:left="0"/>
        <w:jc w:val="both"/>
      </w:pPr>
      <w:r>
        <w:rPr>
          <w:rFonts w:ascii="Times New Roman"/>
          <w:b w:val="false"/>
          <w:i w:val="false"/>
          <w:color w:val="000000"/>
          <w:sz w:val="28"/>
        </w:rPr>
        <w:t>
      По окончании года неиспользованные, а также испорченные бланки аттестатов уничтожаются с составлением об этом акта на уничтожение.</w:t>
      </w:r>
    </w:p>
    <w:bookmarkEnd w:id="1352"/>
    <w:bookmarkStart w:name="z1594" w:id="1353"/>
    <w:p>
      <w:pPr>
        <w:spacing w:after="0"/>
        <w:ind w:left="0"/>
        <w:jc w:val="both"/>
      </w:pPr>
      <w:r>
        <w:rPr>
          <w:rFonts w:ascii="Times New Roman"/>
          <w:b w:val="false"/>
          <w:i w:val="false"/>
          <w:color w:val="000000"/>
          <w:sz w:val="28"/>
        </w:rPr>
        <w:t>
      Примечание: РГУ – республиканское государственное учреждение.</w:t>
      </w:r>
    </w:p>
    <w:bookmarkEnd w:id="13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 к Правилам</w:t>
            </w:r>
            <w:r>
              <w:br/>
            </w:r>
            <w:r>
              <w:rPr>
                <w:rFonts w:ascii="Times New Roman"/>
                <w:b w:val="false"/>
                <w:i w:val="false"/>
                <w:color w:val="000000"/>
                <w:sz w:val="20"/>
              </w:rPr>
              <w:t>организации финансовой и</w:t>
            </w:r>
            <w:r>
              <w:br/>
            </w:r>
            <w:r>
              <w:rPr>
                <w:rFonts w:ascii="Times New Roman"/>
                <w:b w:val="false"/>
                <w:i w:val="false"/>
                <w:color w:val="000000"/>
                <w:sz w:val="20"/>
              </w:rPr>
              <w:t>хозяйственной деятельности в</w:t>
            </w:r>
            <w:r>
              <w:br/>
            </w:r>
            <w:r>
              <w:rPr>
                <w:rFonts w:ascii="Times New Roman"/>
                <w:b w:val="false"/>
                <w:i w:val="false"/>
                <w:color w:val="000000"/>
                <w:sz w:val="20"/>
              </w:rPr>
              <w:t>Вооруженных Силах</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Действителен по "____" _____________ 20 __ года</w:t>
      </w:r>
    </w:p>
    <w:p>
      <w:pPr>
        <w:spacing w:after="0"/>
        <w:ind w:left="0"/>
        <w:jc w:val="left"/>
      </w:pPr>
      <w:r>
        <w:rPr>
          <w:rFonts w:ascii="Times New Roman"/>
          <w:b/>
          <w:i w:val="false"/>
          <w:color w:val="000000"/>
        </w:rPr>
        <w:t xml:space="preserve"> Наряд № _____ на ремонт (изготовление, обработку)</w:t>
      </w:r>
    </w:p>
    <w:p>
      <w:pPr>
        <w:spacing w:after="0"/>
        <w:ind w:left="0"/>
        <w:jc w:val="both"/>
      </w:pPr>
      <w:r>
        <w:rPr>
          <w:rFonts w:ascii="Times New Roman"/>
          <w:b w:val="false"/>
          <w:i w:val="false"/>
          <w:color w:val="ff0000"/>
          <w:sz w:val="28"/>
        </w:rPr>
        <w:t xml:space="preserve">
      Сноска. Приложение 36 - в редакции приказа Министра обороны РК от 19.02.2024 </w:t>
      </w:r>
      <w:r>
        <w:rPr>
          <w:rFonts w:ascii="Times New Roman"/>
          <w:b w:val="false"/>
          <w:i w:val="false"/>
          <w:color w:val="ff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(цель) операции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операции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(орган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Сдатчик (отправитель)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Приемщик (ремонтное подразделение, государственное учреждение)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военного имущества (индекс, № чертежа)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номенклатуры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(код) ремонта (обработки)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выполненных работах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96" w:id="1354"/>
      <w:r>
        <w:rPr>
          <w:rFonts w:ascii="Times New Roman"/>
          <w:b w:val="false"/>
          <w:i w:val="false"/>
          <w:color w:val="000000"/>
          <w:sz w:val="28"/>
        </w:rPr>
        <w:t>
      __________________________________________________________________________</w:t>
      </w:r>
    </w:p>
    <w:bookmarkEnd w:id="1354"/>
    <w:p>
      <w:pPr>
        <w:spacing w:after="0"/>
        <w:ind w:left="0"/>
        <w:jc w:val="both"/>
      </w:pPr>
      <w:r>
        <w:rPr>
          <w:rFonts w:ascii="Times New Roman"/>
          <w:b w:val="false"/>
          <w:i w:val="false"/>
          <w:color w:val="000000"/>
          <w:sz w:val="28"/>
        </w:rPr>
        <w:t xml:space="preserve">                (указываются № накладных, по которым выдано военное имущество по наряду)</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bookmarkStart w:name="z1597" w:id="1355"/>
      <w:r>
        <w:rPr>
          <w:rFonts w:ascii="Times New Roman"/>
          <w:b w:val="false"/>
          <w:i w:val="false"/>
          <w:color w:val="000000"/>
          <w:sz w:val="28"/>
        </w:rPr>
        <w:t xml:space="preserve">
      Место печати          (должность, воинское звание, подпись, фамилия и инициалы) </w:t>
      </w:r>
    </w:p>
    <w:bookmarkEnd w:id="1355"/>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(должность, воинское звание, подпись, фамилия и инициалы)</w:t>
      </w:r>
    </w:p>
    <w:p>
      <w:pPr>
        <w:spacing w:after="0"/>
        <w:ind w:left="0"/>
        <w:jc w:val="both"/>
      </w:pPr>
      <w:bookmarkStart w:name="z1598" w:id="1356"/>
      <w:r>
        <w:rPr>
          <w:rFonts w:ascii="Times New Roman"/>
          <w:b w:val="false"/>
          <w:i w:val="false"/>
          <w:color w:val="000000"/>
          <w:sz w:val="28"/>
        </w:rPr>
        <w:t>
      Перечисленное в наряде для ремонта (обработки) военное имущество:</w:t>
      </w:r>
    </w:p>
    <w:bookmarkEnd w:id="1356"/>
    <w:p>
      <w:pPr>
        <w:spacing w:after="0"/>
        <w:ind w:left="0"/>
        <w:jc w:val="both"/>
      </w:pPr>
      <w:r>
        <w:rPr>
          <w:rFonts w:ascii="Times New Roman"/>
          <w:b w:val="false"/>
          <w:i w:val="false"/>
          <w:color w:val="000000"/>
          <w:sz w:val="28"/>
        </w:rPr>
        <w:t>сдал ____________________________________________________________________________</w:t>
      </w:r>
    </w:p>
    <w:p>
      <w:pPr>
        <w:spacing w:after="0"/>
        <w:ind w:left="0"/>
        <w:jc w:val="both"/>
      </w:pPr>
      <w:r>
        <w:rPr>
          <w:rFonts w:ascii="Times New Roman"/>
          <w:b w:val="false"/>
          <w:i w:val="false"/>
          <w:color w:val="000000"/>
          <w:sz w:val="28"/>
        </w:rPr>
        <w:t xml:space="preserve">                                    (должность, воинское звание, подпись, фамилия и инициалы)</w:t>
      </w:r>
    </w:p>
    <w:p>
      <w:pPr>
        <w:spacing w:after="0"/>
        <w:ind w:left="0"/>
        <w:jc w:val="both"/>
      </w:pPr>
      <w:bookmarkStart w:name="z1599" w:id="1357"/>
      <w:r>
        <w:rPr>
          <w:rFonts w:ascii="Times New Roman"/>
          <w:b w:val="false"/>
          <w:i w:val="false"/>
          <w:color w:val="000000"/>
          <w:sz w:val="28"/>
        </w:rPr>
        <w:t>
      принял ___________________________________________________________________</w:t>
      </w:r>
    </w:p>
    <w:bookmarkEnd w:id="1357"/>
    <w:p>
      <w:pPr>
        <w:spacing w:after="0"/>
        <w:ind w:left="0"/>
        <w:jc w:val="both"/>
      </w:pPr>
      <w:r>
        <w:rPr>
          <w:rFonts w:ascii="Times New Roman"/>
          <w:b w:val="false"/>
          <w:i w:val="false"/>
          <w:color w:val="000000"/>
          <w:sz w:val="28"/>
        </w:rPr>
        <w:t xml:space="preserve">                                     (должность, воинское звание, подпись, фамилия и инициалы)</w:t>
      </w:r>
    </w:p>
    <w:bookmarkStart w:name="z1600" w:id="1358"/>
    <w:p>
      <w:pPr>
        <w:spacing w:after="0"/>
        <w:ind w:left="0"/>
        <w:jc w:val="both"/>
      </w:pPr>
      <w:r>
        <w:rPr>
          <w:rFonts w:ascii="Times New Roman"/>
          <w:b w:val="false"/>
          <w:i w:val="false"/>
          <w:color w:val="000000"/>
          <w:sz w:val="28"/>
        </w:rPr>
        <w:t>
      "____" ______________ 20 ___ года</w:t>
      </w:r>
    </w:p>
    <w:bookmarkEnd w:id="1358"/>
    <w:bookmarkStart w:name="z1601" w:id="1359"/>
    <w:p>
      <w:pPr>
        <w:spacing w:after="0"/>
        <w:ind w:left="0"/>
        <w:jc w:val="both"/>
      </w:pPr>
      <w:r>
        <w:rPr>
          <w:rFonts w:ascii="Times New Roman"/>
          <w:b w:val="false"/>
          <w:i w:val="false"/>
          <w:color w:val="000000"/>
          <w:sz w:val="28"/>
        </w:rPr>
        <w:t xml:space="preserve">
      Отремонтированное (обработанное, изготовленное) военное имущество: </w:t>
      </w:r>
    </w:p>
    <w:bookmarkEnd w:id="1359"/>
    <w:p>
      <w:pPr>
        <w:spacing w:after="0"/>
        <w:ind w:left="0"/>
        <w:jc w:val="both"/>
      </w:pPr>
      <w:bookmarkStart w:name="z1602" w:id="1360"/>
      <w:r>
        <w:rPr>
          <w:rFonts w:ascii="Times New Roman"/>
          <w:b w:val="false"/>
          <w:i w:val="false"/>
          <w:color w:val="000000"/>
          <w:sz w:val="28"/>
        </w:rPr>
        <w:t>
      сдал ______________________________________________________________________</w:t>
      </w:r>
    </w:p>
    <w:bookmarkEnd w:id="1360"/>
    <w:p>
      <w:pPr>
        <w:spacing w:after="0"/>
        <w:ind w:left="0"/>
        <w:jc w:val="both"/>
      </w:pPr>
      <w:r>
        <w:rPr>
          <w:rFonts w:ascii="Times New Roman"/>
          <w:b w:val="false"/>
          <w:i w:val="false"/>
          <w:color w:val="000000"/>
          <w:sz w:val="28"/>
        </w:rPr>
        <w:t xml:space="preserve">                                       (должность, воинское звание, подпись, фамилия и инициалы)</w:t>
      </w:r>
    </w:p>
    <w:p>
      <w:pPr>
        <w:spacing w:after="0"/>
        <w:ind w:left="0"/>
        <w:jc w:val="both"/>
      </w:pPr>
      <w:bookmarkStart w:name="z1603" w:id="1361"/>
      <w:r>
        <w:rPr>
          <w:rFonts w:ascii="Times New Roman"/>
          <w:b w:val="false"/>
          <w:i w:val="false"/>
          <w:color w:val="000000"/>
          <w:sz w:val="28"/>
        </w:rPr>
        <w:t>
      принял ___________________________________________________________________</w:t>
      </w:r>
    </w:p>
    <w:bookmarkEnd w:id="1361"/>
    <w:p>
      <w:pPr>
        <w:spacing w:after="0"/>
        <w:ind w:left="0"/>
        <w:jc w:val="both"/>
      </w:pPr>
      <w:r>
        <w:rPr>
          <w:rFonts w:ascii="Times New Roman"/>
          <w:b w:val="false"/>
          <w:i w:val="false"/>
          <w:color w:val="000000"/>
          <w:sz w:val="28"/>
        </w:rPr>
        <w:t xml:space="preserve">                                         (должность, воинское звание, подпись, фамилия и инициалы)</w:t>
      </w:r>
    </w:p>
    <w:bookmarkStart w:name="z1604" w:id="1362"/>
    <w:p>
      <w:pPr>
        <w:spacing w:after="0"/>
        <w:ind w:left="0"/>
        <w:jc w:val="both"/>
      </w:pPr>
      <w:r>
        <w:rPr>
          <w:rFonts w:ascii="Times New Roman"/>
          <w:b w:val="false"/>
          <w:i w:val="false"/>
          <w:color w:val="000000"/>
          <w:sz w:val="28"/>
        </w:rPr>
        <w:t>
      "____" ______________ 20 ___ года</w:t>
      </w:r>
    </w:p>
    <w:bookmarkEnd w:id="13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 к Правилам</w:t>
            </w:r>
            <w:r>
              <w:br/>
            </w:r>
            <w:r>
              <w:rPr>
                <w:rFonts w:ascii="Times New Roman"/>
                <w:b w:val="false"/>
                <w:i w:val="false"/>
                <w:color w:val="000000"/>
                <w:sz w:val="20"/>
              </w:rPr>
              <w:t>организации финансовой и</w:t>
            </w:r>
            <w:r>
              <w:br/>
            </w:r>
            <w:r>
              <w:rPr>
                <w:rFonts w:ascii="Times New Roman"/>
                <w:b w:val="false"/>
                <w:i w:val="false"/>
                <w:color w:val="000000"/>
                <w:sz w:val="20"/>
              </w:rPr>
              <w:t>хозяйственной деятельности в</w:t>
            </w:r>
            <w:r>
              <w:br/>
            </w:r>
            <w:r>
              <w:rPr>
                <w:rFonts w:ascii="Times New Roman"/>
                <w:b w:val="false"/>
                <w:i w:val="false"/>
                <w:color w:val="000000"/>
                <w:sz w:val="20"/>
              </w:rPr>
              <w:t>Вооруженных Силах</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____________________________________________</w:t>
      </w:r>
      <w:r>
        <w:br/>
      </w:r>
      <w:r>
        <w:rPr>
          <w:rFonts w:ascii="Times New Roman"/>
          <w:b/>
          <w:i w:val="false"/>
          <w:color w:val="000000"/>
        </w:rPr>
        <w:t xml:space="preserve">(наименование РГУ) Отчет о наличии и движении военного имущества </w:t>
      </w:r>
      <w:r>
        <w:br/>
      </w:r>
      <w:r>
        <w:rPr>
          <w:rFonts w:ascii="Times New Roman"/>
          <w:b/>
          <w:i w:val="false"/>
          <w:color w:val="000000"/>
        </w:rPr>
        <w:t xml:space="preserve">за __________________________________________________ </w:t>
      </w:r>
      <w:r>
        <w:br/>
      </w:r>
      <w:r>
        <w:rPr>
          <w:rFonts w:ascii="Times New Roman"/>
          <w:b/>
          <w:i w:val="false"/>
          <w:color w:val="000000"/>
        </w:rPr>
        <w:t xml:space="preserve">(месяц, год) </w:t>
      </w:r>
      <w:r>
        <w:br/>
      </w:r>
      <w:r>
        <w:rPr>
          <w:rFonts w:ascii="Times New Roman"/>
          <w:b/>
          <w:i w:val="false"/>
          <w:color w:val="000000"/>
        </w:rPr>
        <w:t>______________________________________________________</w:t>
      </w:r>
      <w:r>
        <w:br/>
      </w:r>
      <w:r>
        <w:rPr>
          <w:rFonts w:ascii="Times New Roman"/>
          <w:b/>
          <w:i w:val="false"/>
          <w:color w:val="000000"/>
        </w:rPr>
        <w:t xml:space="preserve">(наименование подразделения) </w:t>
      </w:r>
      <w:r>
        <w:br/>
      </w:r>
      <w:r>
        <w:rPr>
          <w:rFonts w:ascii="Times New Roman"/>
          <w:b/>
          <w:i w:val="false"/>
          <w:color w:val="000000"/>
        </w:rPr>
        <w:t xml:space="preserve">_________________________________________________________________ </w:t>
      </w:r>
      <w:r>
        <w:br/>
      </w:r>
      <w:r>
        <w:rPr>
          <w:rFonts w:ascii="Times New Roman"/>
          <w:b/>
          <w:i w:val="false"/>
          <w:color w:val="000000"/>
        </w:rPr>
        <w:t>(воинское звание, фамилия и инициалы материально-ответственного лица)</w:t>
      </w:r>
    </w:p>
    <w:p>
      <w:pPr>
        <w:spacing w:after="0"/>
        <w:ind w:left="0"/>
        <w:jc w:val="both"/>
      </w:pPr>
      <w:r>
        <w:rPr>
          <w:rFonts w:ascii="Times New Roman"/>
          <w:b w:val="false"/>
          <w:i w:val="false"/>
          <w:color w:val="ff0000"/>
          <w:sz w:val="28"/>
        </w:rPr>
        <w:t xml:space="preserve">
      Сноска. Приложение 37 - в редакции приказа Министра обороны РК от 19.02.2024 </w:t>
      </w:r>
      <w:r>
        <w:rPr>
          <w:rFonts w:ascii="Times New Roman"/>
          <w:b w:val="false"/>
          <w:i w:val="false"/>
          <w:color w:val="ff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Субсчет</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имущества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 номер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субсчету: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субсчету: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 за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за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"__"___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06" w:id="1363"/>
    <w:p>
      <w:pPr>
        <w:spacing w:after="0"/>
        <w:ind w:left="0"/>
        <w:jc w:val="both"/>
      </w:pPr>
      <w:r>
        <w:rPr>
          <w:rFonts w:ascii="Times New Roman"/>
          <w:b w:val="false"/>
          <w:i w:val="false"/>
          <w:color w:val="000000"/>
          <w:sz w:val="28"/>
        </w:rPr>
        <w:t xml:space="preserve">
      Сдал: </w:t>
      </w:r>
    </w:p>
    <w:bookmarkEnd w:id="1363"/>
    <w:p>
      <w:pPr>
        <w:spacing w:after="0"/>
        <w:ind w:left="0"/>
        <w:jc w:val="both"/>
      </w:pPr>
      <w:bookmarkStart w:name="z1607" w:id="1364"/>
      <w:r>
        <w:rPr>
          <w:rFonts w:ascii="Times New Roman"/>
          <w:b w:val="false"/>
          <w:i w:val="false"/>
          <w:color w:val="000000"/>
          <w:sz w:val="28"/>
        </w:rPr>
        <w:t>
      Материально-ответственное лицо ____________________________________________</w:t>
      </w:r>
    </w:p>
    <w:bookmarkEnd w:id="1364"/>
    <w:p>
      <w:pPr>
        <w:spacing w:after="0"/>
        <w:ind w:left="0"/>
        <w:jc w:val="both"/>
      </w:pPr>
      <w:r>
        <w:rPr>
          <w:rFonts w:ascii="Times New Roman"/>
          <w:b w:val="false"/>
          <w:i w:val="false"/>
          <w:color w:val="000000"/>
          <w:sz w:val="28"/>
        </w:rPr>
        <w:t xml:space="preserve">                                                                                              (подпись, фамилия и инициалы)</w:t>
      </w:r>
    </w:p>
    <w:p>
      <w:pPr>
        <w:spacing w:after="0"/>
        <w:ind w:left="0"/>
        <w:jc w:val="both"/>
      </w:pPr>
      <w:bookmarkStart w:name="z1608" w:id="1365"/>
      <w:r>
        <w:rPr>
          <w:rFonts w:ascii="Times New Roman"/>
          <w:b w:val="false"/>
          <w:i w:val="false"/>
          <w:color w:val="000000"/>
          <w:sz w:val="28"/>
        </w:rPr>
        <w:t>
      Принял: Начальник подразделения ___________________________________________</w:t>
      </w:r>
    </w:p>
    <w:bookmarkEnd w:id="1365"/>
    <w:p>
      <w:pPr>
        <w:spacing w:after="0"/>
        <w:ind w:left="0"/>
        <w:jc w:val="both"/>
      </w:pPr>
      <w:r>
        <w:rPr>
          <w:rFonts w:ascii="Times New Roman"/>
          <w:b w:val="false"/>
          <w:i w:val="false"/>
          <w:color w:val="000000"/>
          <w:sz w:val="28"/>
        </w:rPr>
        <w:t xml:space="preserve">                                                                                               (подпись, фамилия и инициалы)</w:t>
      </w:r>
    </w:p>
    <w:bookmarkStart w:name="z1609" w:id="1366"/>
    <w:p>
      <w:pPr>
        <w:spacing w:after="0"/>
        <w:ind w:left="0"/>
        <w:jc w:val="both"/>
      </w:pPr>
      <w:r>
        <w:rPr>
          <w:rFonts w:ascii="Times New Roman"/>
          <w:b w:val="false"/>
          <w:i w:val="false"/>
          <w:color w:val="000000"/>
          <w:sz w:val="28"/>
        </w:rPr>
        <w:t>
      Примечание: РГУ – республиканское государственное учреждение.</w:t>
      </w:r>
    </w:p>
    <w:bookmarkEnd w:id="13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 к Правилам</w:t>
            </w:r>
            <w:r>
              <w:br/>
            </w:r>
            <w:r>
              <w:rPr>
                <w:rFonts w:ascii="Times New Roman"/>
                <w:b w:val="false"/>
                <w:i w:val="false"/>
                <w:color w:val="000000"/>
                <w:sz w:val="20"/>
              </w:rPr>
              <w:t>организации финансовой и</w:t>
            </w:r>
            <w:r>
              <w:br/>
            </w:r>
            <w:r>
              <w:rPr>
                <w:rFonts w:ascii="Times New Roman"/>
                <w:b w:val="false"/>
                <w:i w:val="false"/>
                <w:color w:val="000000"/>
                <w:sz w:val="20"/>
              </w:rPr>
              <w:t>хозяйственной деятельности в</w:t>
            </w:r>
            <w:r>
              <w:br/>
            </w:r>
            <w:r>
              <w:rPr>
                <w:rFonts w:ascii="Times New Roman"/>
                <w:b w:val="false"/>
                <w:i w:val="false"/>
                <w:color w:val="000000"/>
                <w:sz w:val="20"/>
              </w:rPr>
              <w:t>Вооруженных Силах</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__________________________________________________</w:t>
      </w:r>
      <w:r>
        <w:br/>
      </w:r>
      <w:r>
        <w:rPr>
          <w:rFonts w:ascii="Times New Roman"/>
          <w:b/>
          <w:i w:val="false"/>
          <w:color w:val="000000"/>
        </w:rPr>
        <w:t>(наименование РГУ) Сводный отчет о наличии и движении военного имущества</w:t>
      </w:r>
      <w:r>
        <w:br/>
      </w:r>
      <w:r>
        <w:rPr>
          <w:rFonts w:ascii="Times New Roman"/>
          <w:b/>
          <w:i w:val="false"/>
          <w:color w:val="000000"/>
        </w:rPr>
        <w:t>за _____________________________________________</w:t>
      </w:r>
      <w:r>
        <w:br/>
      </w:r>
      <w:r>
        <w:rPr>
          <w:rFonts w:ascii="Times New Roman"/>
          <w:b/>
          <w:i w:val="false"/>
          <w:color w:val="000000"/>
        </w:rPr>
        <w:t>(месяц, год)</w:t>
      </w:r>
      <w:r>
        <w:br/>
      </w:r>
      <w:r>
        <w:rPr>
          <w:rFonts w:ascii="Times New Roman"/>
          <w:b/>
          <w:i w:val="false"/>
          <w:color w:val="000000"/>
        </w:rPr>
        <w:t>______________________________________________</w:t>
      </w:r>
      <w:r>
        <w:br/>
      </w:r>
      <w:r>
        <w:rPr>
          <w:rFonts w:ascii="Times New Roman"/>
          <w:b/>
          <w:i w:val="false"/>
          <w:color w:val="000000"/>
        </w:rPr>
        <w:t>(наименование подразделения)</w:t>
      </w:r>
    </w:p>
    <w:p>
      <w:pPr>
        <w:spacing w:after="0"/>
        <w:ind w:left="0"/>
        <w:jc w:val="both"/>
      </w:pPr>
      <w:r>
        <w:rPr>
          <w:rFonts w:ascii="Times New Roman"/>
          <w:b w:val="false"/>
          <w:i w:val="false"/>
          <w:color w:val="ff0000"/>
          <w:sz w:val="28"/>
        </w:rPr>
        <w:t xml:space="preserve">
      Сноска. Приложение 38 - в редакции приказа Министра обороны РК от 19.02.2024 </w:t>
      </w:r>
      <w:r>
        <w:rPr>
          <w:rFonts w:ascii="Times New Roman"/>
          <w:b w:val="false"/>
          <w:i w:val="false"/>
          <w:color w:val="ff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Субсчет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имущества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 номер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субсчету за подразделение: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субсчету за материально-ответственное лицо: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подразделение: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 за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за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"__"___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11" w:id="1367"/>
      <w:r>
        <w:rPr>
          <w:rFonts w:ascii="Times New Roman"/>
          <w:b w:val="false"/>
          <w:i w:val="false"/>
          <w:color w:val="000000"/>
          <w:sz w:val="28"/>
        </w:rPr>
        <w:t>
      Сверено: Материально-ответственное лицо ___________________________________</w:t>
      </w:r>
    </w:p>
    <w:bookmarkEnd w:id="1367"/>
    <w:p>
      <w:pPr>
        <w:spacing w:after="0"/>
        <w:ind w:left="0"/>
        <w:jc w:val="both"/>
      </w:pPr>
      <w:r>
        <w:rPr>
          <w:rFonts w:ascii="Times New Roman"/>
          <w:b w:val="false"/>
          <w:i w:val="false"/>
          <w:color w:val="000000"/>
          <w:sz w:val="28"/>
        </w:rPr>
        <w:t xml:space="preserve">                                                                                           (подпись, фамилия и инициалы)</w:t>
      </w:r>
    </w:p>
    <w:p>
      <w:pPr>
        <w:spacing w:after="0"/>
        <w:ind w:left="0"/>
        <w:jc w:val="both"/>
      </w:pPr>
      <w:bookmarkStart w:name="z1612" w:id="1368"/>
      <w:r>
        <w:rPr>
          <w:rFonts w:ascii="Times New Roman"/>
          <w:b w:val="false"/>
          <w:i w:val="false"/>
          <w:color w:val="000000"/>
          <w:sz w:val="28"/>
        </w:rPr>
        <w:t>
      Сдал: Начальник подразделения _____________________________________________</w:t>
      </w:r>
    </w:p>
    <w:bookmarkEnd w:id="1368"/>
    <w:p>
      <w:pPr>
        <w:spacing w:after="0"/>
        <w:ind w:left="0"/>
        <w:jc w:val="both"/>
      </w:pPr>
      <w:r>
        <w:rPr>
          <w:rFonts w:ascii="Times New Roman"/>
          <w:b w:val="false"/>
          <w:i w:val="false"/>
          <w:color w:val="000000"/>
          <w:sz w:val="28"/>
        </w:rPr>
        <w:t xml:space="preserve">                                                                                           (подпись, фамилия и инициалы)</w:t>
      </w:r>
    </w:p>
    <w:p>
      <w:pPr>
        <w:spacing w:after="0"/>
        <w:ind w:left="0"/>
        <w:jc w:val="both"/>
      </w:pPr>
      <w:bookmarkStart w:name="z1613" w:id="1369"/>
      <w:r>
        <w:rPr>
          <w:rFonts w:ascii="Times New Roman"/>
          <w:b w:val="false"/>
          <w:i w:val="false"/>
          <w:color w:val="000000"/>
          <w:sz w:val="28"/>
        </w:rPr>
        <w:t>
      Принял: Бухгалтер _________________________________________________________</w:t>
      </w:r>
    </w:p>
    <w:bookmarkEnd w:id="1369"/>
    <w:p>
      <w:pPr>
        <w:spacing w:after="0"/>
        <w:ind w:left="0"/>
        <w:jc w:val="both"/>
      </w:pPr>
      <w:r>
        <w:rPr>
          <w:rFonts w:ascii="Times New Roman"/>
          <w:b w:val="false"/>
          <w:i w:val="false"/>
          <w:color w:val="000000"/>
          <w:sz w:val="28"/>
        </w:rPr>
        <w:t xml:space="preserve">                                                                                           (подпись, фамилия и инициалы)</w:t>
      </w:r>
    </w:p>
    <w:bookmarkStart w:name="z1614" w:id="1370"/>
    <w:p>
      <w:pPr>
        <w:spacing w:after="0"/>
        <w:ind w:left="0"/>
        <w:jc w:val="both"/>
      </w:pPr>
      <w:r>
        <w:rPr>
          <w:rFonts w:ascii="Times New Roman"/>
          <w:b w:val="false"/>
          <w:i w:val="false"/>
          <w:color w:val="000000"/>
          <w:sz w:val="28"/>
        </w:rPr>
        <w:t>
      Примечание: РГУ – республиканское государственное учреждение.</w:t>
      </w:r>
    </w:p>
    <w:bookmarkEnd w:id="13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